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834D4" w14:textId="3858711F" w:rsidR="00EB1247" w:rsidRPr="00464588" w:rsidRDefault="00B80B81" w:rsidP="00633801">
      <w:pPr>
        <w:jc w:val="both"/>
        <w:rPr>
          <w:rFonts w:asciiTheme="minorHAnsi" w:hAnsiTheme="minorHAnsi" w:cstheme="minorHAnsi"/>
          <w:szCs w:val="22"/>
        </w:rPr>
      </w:pPr>
      <w:r w:rsidRPr="00464588">
        <w:rPr>
          <w:rFonts w:asciiTheme="minorHAnsi" w:hAnsiTheme="minorHAnsi" w:cstheme="minorHAnsi"/>
          <w:noProof/>
          <w:szCs w:val="22"/>
        </w:rPr>
        <w:drawing>
          <wp:inline distT="0" distB="0" distL="0" distR="0" wp14:anchorId="4B10EB0E" wp14:editId="6254927E">
            <wp:extent cx="2089172" cy="560070"/>
            <wp:effectExtent l="0" t="0" r="6350" b="0"/>
            <wp:docPr id="15" name="Afbeelding 15" descr="Afbeelding met illustratie&#10;&#10;Beschrijving is gegenereerd met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winkelomheide.jpg"/>
                    <pic:cNvPicPr/>
                  </pic:nvPicPr>
                  <pic:blipFill rotWithShape="1">
                    <a:blip r:embed="rId11" cstate="print">
                      <a:extLst>
                        <a:ext uri="{28A0092B-C50C-407E-A947-70E740481C1C}">
                          <a14:useLocalDpi xmlns:a14="http://schemas.microsoft.com/office/drawing/2010/main" val="0"/>
                        </a:ext>
                      </a:extLst>
                    </a:blip>
                    <a:srcRect b="30813"/>
                    <a:stretch/>
                  </pic:blipFill>
                  <pic:spPr bwMode="auto">
                    <a:xfrm>
                      <a:off x="0" y="0"/>
                      <a:ext cx="2103022" cy="563783"/>
                    </a:xfrm>
                    <a:prstGeom prst="rect">
                      <a:avLst/>
                    </a:prstGeom>
                    <a:ln>
                      <a:noFill/>
                    </a:ln>
                    <a:extLst>
                      <a:ext uri="{53640926-AAD7-44D8-BBD7-CCE9431645EC}">
                        <a14:shadowObscured xmlns:a14="http://schemas.microsoft.com/office/drawing/2010/main"/>
                      </a:ext>
                    </a:extLst>
                  </pic:spPr>
                </pic:pic>
              </a:graphicData>
            </a:graphic>
          </wp:inline>
        </w:drawing>
      </w:r>
      <w:r w:rsidR="00EB1247" w:rsidRPr="00464588">
        <w:rPr>
          <w:rFonts w:asciiTheme="minorHAnsi" w:hAnsiTheme="minorHAnsi" w:cstheme="minorHAnsi"/>
          <w:szCs w:val="22"/>
        </w:rPr>
        <w:tab/>
      </w:r>
      <w:r w:rsidR="00EB1247" w:rsidRPr="00464588">
        <w:rPr>
          <w:rFonts w:asciiTheme="minorHAnsi" w:hAnsiTheme="minorHAnsi" w:cstheme="minorHAnsi"/>
          <w:szCs w:val="22"/>
        </w:rPr>
        <w:tab/>
      </w:r>
      <w:r w:rsidR="00EB1247" w:rsidRPr="00464588">
        <w:rPr>
          <w:rFonts w:asciiTheme="minorHAnsi" w:hAnsiTheme="minorHAnsi" w:cstheme="minorHAnsi"/>
          <w:szCs w:val="22"/>
        </w:rPr>
        <w:tab/>
        <w:t xml:space="preserve">          </w:t>
      </w:r>
    </w:p>
    <w:p w14:paraId="327F8C5F" w14:textId="7470AF34" w:rsidR="00EB1247" w:rsidRPr="00464588" w:rsidRDefault="00EB1247" w:rsidP="00633801">
      <w:pPr>
        <w:jc w:val="both"/>
        <w:rPr>
          <w:rFonts w:asciiTheme="minorHAnsi" w:hAnsiTheme="minorHAnsi" w:cstheme="minorHAnsi"/>
          <w:szCs w:val="22"/>
        </w:rPr>
      </w:pPr>
    </w:p>
    <w:p w14:paraId="6238ECCE" w14:textId="45DA5F77" w:rsidR="00EB1247" w:rsidRPr="00464588" w:rsidRDefault="00EB1247" w:rsidP="00633801">
      <w:pPr>
        <w:jc w:val="both"/>
        <w:rPr>
          <w:rFonts w:asciiTheme="minorHAnsi" w:hAnsiTheme="minorHAnsi" w:cstheme="minorHAnsi"/>
          <w:szCs w:val="22"/>
        </w:rPr>
      </w:pPr>
    </w:p>
    <w:p w14:paraId="658D25A1" w14:textId="77717CBB" w:rsidR="00697A80" w:rsidRPr="00464588" w:rsidRDefault="00697A80" w:rsidP="00633801">
      <w:pPr>
        <w:jc w:val="both"/>
        <w:rPr>
          <w:rFonts w:asciiTheme="minorHAnsi" w:hAnsiTheme="minorHAnsi" w:cstheme="minorHAnsi"/>
          <w:szCs w:val="22"/>
        </w:rPr>
      </w:pPr>
    </w:p>
    <w:p w14:paraId="036D7D29" w14:textId="4FF6D6C0" w:rsidR="00697A80" w:rsidRPr="00464588" w:rsidRDefault="00697A80" w:rsidP="00633801">
      <w:pPr>
        <w:jc w:val="both"/>
        <w:rPr>
          <w:rFonts w:asciiTheme="minorHAnsi" w:hAnsiTheme="minorHAnsi" w:cstheme="minorHAnsi"/>
          <w:szCs w:val="22"/>
        </w:rPr>
      </w:pPr>
    </w:p>
    <w:p w14:paraId="42BF185A" w14:textId="2AD0C094" w:rsidR="00697A80" w:rsidRPr="00665059" w:rsidRDefault="00EF5A19" w:rsidP="00665059">
      <w:pPr>
        <w:jc w:val="center"/>
        <w:rPr>
          <w:rFonts w:asciiTheme="minorHAnsi" w:hAnsiTheme="minorHAnsi" w:cstheme="minorHAnsi"/>
          <w:b/>
          <w:bCs/>
          <w:color w:val="0097CC"/>
          <w:sz w:val="96"/>
          <w:szCs w:val="96"/>
        </w:rPr>
      </w:pPr>
      <w:r w:rsidRPr="00665059">
        <w:rPr>
          <w:rFonts w:asciiTheme="minorHAnsi" w:hAnsiTheme="minorHAnsi" w:cstheme="minorHAnsi"/>
          <w:b/>
          <w:bCs/>
          <w:color w:val="0097CC"/>
          <w:sz w:val="96"/>
          <w:szCs w:val="96"/>
        </w:rPr>
        <w:t>I</w:t>
      </w:r>
      <w:r w:rsidR="00697A80" w:rsidRPr="00665059">
        <w:rPr>
          <w:rFonts w:asciiTheme="minorHAnsi" w:hAnsiTheme="minorHAnsi" w:cstheme="minorHAnsi"/>
          <w:b/>
          <w:bCs/>
          <w:color w:val="0097CC"/>
          <w:sz w:val="96"/>
          <w:szCs w:val="96"/>
        </w:rPr>
        <w:t>nformatiebrochure</w:t>
      </w:r>
    </w:p>
    <w:p w14:paraId="06B6A604" w14:textId="3B714C4E" w:rsidR="00697A80" w:rsidRPr="00464588" w:rsidRDefault="00697A80" w:rsidP="00633801">
      <w:pPr>
        <w:jc w:val="both"/>
        <w:rPr>
          <w:rFonts w:asciiTheme="minorHAnsi" w:hAnsiTheme="minorHAnsi" w:cstheme="minorHAnsi"/>
          <w:szCs w:val="22"/>
        </w:rPr>
      </w:pPr>
    </w:p>
    <w:p w14:paraId="37E19133" w14:textId="6D8BC614" w:rsidR="00697A80" w:rsidRPr="00464588" w:rsidRDefault="00697A80" w:rsidP="00633801">
      <w:pPr>
        <w:jc w:val="both"/>
        <w:rPr>
          <w:rFonts w:asciiTheme="minorHAnsi" w:hAnsiTheme="minorHAnsi" w:cstheme="minorHAnsi"/>
          <w:szCs w:val="22"/>
        </w:rPr>
      </w:pPr>
    </w:p>
    <w:p w14:paraId="14BE976F" w14:textId="50312294" w:rsidR="00697A80" w:rsidRPr="00464588" w:rsidRDefault="00697A80" w:rsidP="00633801">
      <w:pPr>
        <w:jc w:val="both"/>
        <w:rPr>
          <w:rFonts w:asciiTheme="minorHAnsi" w:hAnsiTheme="minorHAnsi" w:cstheme="minorHAnsi"/>
          <w:szCs w:val="22"/>
        </w:rPr>
      </w:pPr>
    </w:p>
    <w:p w14:paraId="78BECC90" w14:textId="21588433" w:rsidR="00697A80" w:rsidRPr="00464588" w:rsidRDefault="00697A80" w:rsidP="00633801">
      <w:pPr>
        <w:jc w:val="both"/>
        <w:rPr>
          <w:rFonts w:asciiTheme="minorHAnsi" w:hAnsiTheme="minorHAnsi" w:cstheme="minorHAnsi"/>
          <w:szCs w:val="22"/>
        </w:rPr>
      </w:pPr>
    </w:p>
    <w:p w14:paraId="75691CD6" w14:textId="62D422B9" w:rsidR="00697A80" w:rsidRPr="00464588" w:rsidRDefault="00697A80" w:rsidP="00633801">
      <w:pPr>
        <w:jc w:val="both"/>
        <w:rPr>
          <w:rFonts w:asciiTheme="minorHAnsi" w:hAnsiTheme="minorHAnsi" w:cstheme="minorHAnsi"/>
          <w:szCs w:val="22"/>
        </w:rPr>
      </w:pPr>
    </w:p>
    <w:p w14:paraId="58ADDA35" w14:textId="080857CB" w:rsidR="00697A80" w:rsidRPr="00464588" w:rsidRDefault="00697A80" w:rsidP="00633801">
      <w:pPr>
        <w:jc w:val="both"/>
        <w:rPr>
          <w:rFonts w:asciiTheme="minorHAnsi" w:hAnsiTheme="minorHAnsi" w:cstheme="minorHAnsi"/>
          <w:szCs w:val="22"/>
        </w:rPr>
      </w:pPr>
      <w:r w:rsidRPr="00464588">
        <w:rPr>
          <w:rFonts w:asciiTheme="minorHAnsi" w:hAnsiTheme="minorHAnsi" w:cstheme="minorHAnsi"/>
          <w:noProof/>
          <w:szCs w:val="22"/>
        </w:rPr>
        <w:drawing>
          <wp:anchor distT="0" distB="0" distL="114300" distR="114300" simplePos="0" relativeHeight="251648000" behindDoc="0" locked="0" layoutInCell="1" allowOverlap="1" wp14:anchorId="35D337FC" wp14:editId="6787A5DD">
            <wp:simplePos x="0" y="0"/>
            <wp:positionH relativeFrom="margin">
              <wp:posOffset>156845</wp:posOffset>
            </wp:positionH>
            <wp:positionV relativeFrom="paragraph">
              <wp:posOffset>8890</wp:posOffset>
            </wp:positionV>
            <wp:extent cx="5400676" cy="5159480"/>
            <wp:effectExtent l="0" t="0" r="0" b="0"/>
            <wp:wrapNone/>
            <wp:docPr id="16" name="Afbeelding 16" descr="Afbeelding met kamer, gokhuis, scèn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edagogisch project SBS_Winkelomheide_DEF-01.png"/>
                    <pic:cNvPicPr/>
                  </pic:nvPicPr>
                  <pic:blipFill rotWithShape="1">
                    <a:blip r:embed="rId12">
                      <a:extLst>
                        <a:ext uri="{28A0092B-C50C-407E-A947-70E740481C1C}">
                          <a14:useLocalDpi xmlns:a14="http://schemas.microsoft.com/office/drawing/2010/main" val="0"/>
                        </a:ext>
                      </a:extLst>
                    </a:blip>
                    <a:srcRect l="4962" t="14487" r="9867" b="11268"/>
                    <a:stretch/>
                  </pic:blipFill>
                  <pic:spPr bwMode="auto">
                    <a:xfrm>
                      <a:off x="0" y="0"/>
                      <a:ext cx="5400676" cy="51594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B994C35" w14:textId="77777777" w:rsidR="00697A80" w:rsidRPr="00464588" w:rsidRDefault="00697A80" w:rsidP="00633801">
      <w:pPr>
        <w:jc w:val="both"/>
        <w:rPr>
          <w:rFonts w:asciiTheme="minorHAnsi" w:hAnsiTheme="minorHAnsi" w:cstheme="minorHAnsi"/>
          <w:szCs w:val="22"/>
        </w:rPr>
      </w:pPr>
    </w:p>
    <w:p w14:paraId="231D345B" w14:textId="343514E0" w:rsidR="00697A80" w:rsidRPr="00464588" w:rsidRDefault="00697A80" w:rsidP="00633801">
      <w:pPr>
        <w:jc w:val="both"/>
        <w:rPr>
          <w:rFonts w:asciiTheme="minorHAnsi" w:hAnsiTheme="minorHAnsi" w:cstheme="minorHAnsi"/>
          <w:szCs w:val="22"/>
        </w:rPr>
      </w:pPr>
    </w:p>
    <w:p w14:paraId="736EAE63" w14:textId="78250412" w:rsidR="00697A80" w:rsidRPr="00464588" w:rsidRDefault="00697A80" w:rsidP="00633801">
      <w:pPr>
        <w:jc w:val="both"/>
        <w:rPr>
          <w:rFonts w:asciiTheme="minorHAnsi" w:hAnsiTheme="minorHAnsi" w:cstheme="minorHAnsi"/>
          <w:szCs w:val="22"/>
        </w:rPr>
      </w:pPr>
    </w:p>
    <w:p w14:paraId="3F1A2D56" w14:textId="6A4A0D63" w:rsidR="00697A80" w:rsidRPr="00464588" w:rsidRDefault="00697A80" w:rsidP="00633801">
      <w:pPr>
        <w:jc w:val="both"/>
        <w:rPr>
          <w:rFonts w:asciiTheme="minorHAnsi" w:hAnsiTheme="minorHAnsi" w:cstheme="minorHAnsi"/>
          <w:szCs w:val="22"/>
        </w:rPr>
      </w:pPr>
    </w:p>
    <w:p w14:paraId="35F0844E" w14:textId="6710690B" w:rsidR="00697A80" w:rsidRPr="00464588" w:rsidRDefault="00697A80" w:rsidP="00633801">
      <w:pPr>
        <w:jc w:val="both"/>
        <w:rPr>
          <w:rFonts w:asciiTheme="minorHAnsi" w:hAnsiTheme="minorHAnsi" w:cstheme="minorHAnsi"/>
          <w:szCs w:val="22"/>
        </w:rPr>
      </w:pPr>
    </w:p>
    <w:p w14:paraId="7B9ABA7C" w14:textId="79F13209" w:rsidR="00697A80" w:rsidRPr="00464588" w:rsidRDefault="00697A80" w:rsidP="00633801">
      <w:pPr>
        <w:jc w:val="both"/>
        <w:rPr>
          <w:rFonts w:asciiTheme="minorHAnsi" w:hAnsiTheme="minorHAnsi" w:cstheme="minorHAnsi"/>
          <w:szCs w:val="22"/>
        </w:rPr>
      </w:pPr>
    </w:p>
    <w:p w14:paraId="35198160" w14:textId="2E850E54" w:rsidR="00697A80" w:rsidRPr="00464588" w:rsidRDefault="00697A80" w:rsidP="00633801">
      <w:pPr>
        <w:jc w:val="both"/>
        <w:rPr>
          <w:rFonts w:asciiTheme="minorHAnsi" w:hAnsiTheme="minorHAnsi" w:cstheme="minorHAnsi"/>
          <w:szCs w:val="22"/>
        </w:rPr>
      </w:pPr>
    </w:p>
    <w:p w14:paraId="418366CF" w14:textId="690BF92D" w:rsidR="00697A80" w:rsidRPr="00464588" w:rsidRDefault="00697A80" w:rsidP="00633801">
      <w:pPr>
        <w:jc w:val="both"/>
        <w:rPr>
          <w:rFonts w:asciiTheme="minorHAnsi" w:hAnsiTheme="minorHAnsi" w:cstheme="minorHAnsi"/>
          <w:szCs w:val="22"/>
        </w:rPr>
      </w:pPr>
    </w:p>
    <w:p w14:paraId="0B63155B" w14:textId="73370E03" w:rsidR="00697A80" w:rsidRPr="00464588" w:rsidRDefault="00697A80" w:rsidP="00633801">
      <w:pPr>
        <w:jc w:val="both"/>
        <w:rPr>
          <w:rFonts w:asciiTheme="minorHAnsi" w:hAnsiTheme="minorHAnsi" w:cstheme="minorHAnsi"/>
          <w:szCs w:val="22"/>
        </w:rPr>
      </w:pPr>
    </w:p>
    <w:p w14:paraId="22216DA5" w14:textId="777823C9" w:rsidR="00697A80" w:rsidRPr="00464588" w:rsidRDefault="00697A80" w:rsidP="00633801">
      <w:pPr>
        <w:jc w:val="both"/>
        <w:rPr>
          <w:rFonts w:asciiTheme="minorHAnsi" w:hAnsiTheme="minorHAnsi" w:cstheme="minorHAnsi"/>
          <w:szCs w:val="22"/>
        </w:rPr>
      </w:pPr>
    </w:p>
    <w:p w14:paraId="5701D5D9" w14:textId="7C75BB2C" w:rsidR="00697A80" w:rsidRPr="00464588" w:rsidRDefault="00697A80" w:rsidP="00633801">
      <w:pPr>
        <w:jc w:val="both"/>
        <w:rPr>
          <w:rFonts w:asciiTheme="minorHAnsi" w:hAnsiTheme="minorHAnsi" w:cstheme="minorHAnsi"/>
          <w:szCs w:val="22"/>
        </w:rPr>
      </w:pPr>
    </w:p>
    <w:p w14:paraId="4B9A82EA" w14:textId="019D35A3" w:rsidR="00697A80" w:rsidRPr="00464588" w:rsidRDefault="00697A80" w:rsidP="00633801">
      <w:pPr>
        <w:jc w:val="both"/>
        <w:rPr>
          <w:rFonts w:asciiTheme="minorHAnsi" w:hAnsiTheme="minorHAnsi" w:cstheme="minorHAnsi"/>
          <w:szCs w:val="22"/>
        </w:rPr>
      </w:pPr>
    </w:p>
    <w:p w14:paraId="071F4D8A" w14:textId="56EE57C3" w:rsidR="00697A80" w:rsidRPr="00464588" w:rsidRDefault="00697A80" w:rsidP="00633801">
      <w:pPr>
        <w:jc w:val="both"/>
        <w:rPr>
          <w:rFonts w:asciiTheme="minorHAnsi" w:hAnsiTheme="minorHAnsi" w:cstheme="minorHAnsi"/>
          <w:szCs w:val="22"/>
        </w:rPr>
      </w:pPr>
    </w:p>
    <w:p w14:paraId="10A9B4C3" w14:textId="5988619F" w:rsidR="00697A80" w:rsidRPr="00464588" w:rsidRDefault="00697A80" w:rsidP="00633801">
      <w:pPr>
        <w:jc w:val="both"/>
        <w:rPr>
          <w:rFonts w:asciiTheme="minorHAnsi" w:hAnsiTheme="minorHAnsi" w:cstheme="minorHAnsi"/>
          <w:szCs w:val="22"/>
        </w:rPr>
      </w:pPr>
    </w:p>
    <w:p w14:paraId="60160739" w14:textId="481FF637" w:rsidR="00697A80" w:rsidRPr="00464588" w:rsidRDefault="00697A80" w:rsidP="00633801">
      <w:pPr>
        <w:jc w:val="both"/>
        <w:rPr>
          <w:rFonts w:asciiTheme="minorHAnsi" w:hAnsiTheme="minorHAnsi" w:cstheme="minorHAnsi"/>
          <w:szCs w:val="22"/>
        </w:rPr>
      </w:pPr>
    </w:p>
    <w:p w14:paraId="0D357406" w14:textId="56B0CE10" w:rsidR="00697A80" w:rsidRPr="00464588" w:rsidRDefault="00697A80" w:rsidP="00633801">
      <w:pPr>
        <w:jc w:val="both"/>
        <w:rPr>
          <w:rFonts w:asciiTheme="minorHAnsi" w:hAnsiTheme="minorHAnsi" w:cstheme="minorHAnsi"/>
          <w:szCs w:val="22"/>
        </w:rPr>
      </w:pPr>
    </w:p>
    <w:p w14:paraId="57DE2B61" w14:textId="013313D7" w:rsidR="00697A80" w:rsidRPr="00464588" w:rsidRDefault="00697A80" w:rsidP="00633801">
      <w:pPr>
        <w:jc w:val="both"/>
        <w:rPr>
          <w:rFonts w:asciiTheme="minorHAnsi" w:hAnsiTheme="minorHAnsi" w:cstheme="minorHAnsi"/>
          <w:szCs w:val="22"/>
        </w:rPr>
      </w:pPr>
    </w:p>
    <w:p w14:paraId="1F8CCC4A" w14:textId="7785FAAA" w:rsidR="00697A80" w:rsidRPr="00464588" w:rsidRDefault="00697A80" w:rsidP="00633801">
      <w:pPr>
        <w:jc w:val="both"/>
        <w:rPr>
          <w:rFonts w:asciiTheme="minorHAnsi" w:hAnsiTheme="minorHAnsi" w:cstheme="minorHAnsi"/>
          <w:szCs w:val="22"/>
        </w:rPr>
      </w:pPr>
    </w:p>
    <w:p w14:paraId="69EE318C" w14:textId="71EFABBC" w:rsidR="00697A80" w:rsidRPr="00464588" w:rsidRDefault="00697A80" w:rsidP="00633801">
      <w:pPr>
        <w:jc w:val="both"/>
        <w:rPr>
          <w:rFonts w:asciiTheme="minorHAnsi" w:hAnsiTheme="minorHAnsi" w:cstheme="minorHAnsi"/>
          <w:szCs w:val="22"/>
        </w:rPr>
      </w:pPr>
    </w:p>
    <w:p w14:paraId="129C505F" w14:textId="11C416C5" w:rsidR="00697A80" w:rsidRPr="00464588" w:rsidRDefault="00697A80" w:rsidP="00633801">
      <w:pPr>
        <w:jc w:val="both"/>
        <w:rPr>
          <w:rFonts w:asciiTheme="minorHAnsi" w:hAnsiTheme="minorHAnsi" w:cstheme="minorHAnsi"/>
          <w:szCs w:val="22"/>
        </w:rPr>
      </w:pPr>
    </w:p>
    <w:p w14:paraId="2AAA3745" w14:textId="5F171247" w:rsidR="00697A80" w:rsidRPr="00464588" w:rsidRDefault="00697A80" w:rsidP="00633801">
      <w:pPr>
        <w:jc w:val="both"/>
        <w:rPr>
          <w:rFonts w:asciiTheme="minorHAnsi" w:hAnsiTheme="minorHAnsi" w:cstheme="minorHAnsi"/>
          <w:szCs w:val="22"/>
        </w:rPr>
      </w:pPr>
    </w:p>
    <w:p w14:paraId="13252130" w14:textId="1276D76D" w:rsidR="00697A80" w:rsidRPr="00464588" w:rsidRDefault="00697A80" w:rsidP="00633801">
      <w:pPr>
        <w:jc w:val="both"/>
        <w:rPr>
          <w:rFonts w:asciiTheme="minorHAnsi" w:hAnsiTheme="minorHAnsi" w:cstheme="minorHAnsi"/>
          <w:szCs w:val="22"/>
        </w:rPr>
      </w:pPr>
    </w:p>
    <w:p w14:paraId="743331C8" w14:textId="1D4DD53A" w:rsidR="00697A80" w:rsidRPr="00464588" w:rsidRDefault="00697A80" w:rsidP="00633801">
      <w:pPr>
        <w:jc w:val="both"/>
        <w:rPr>
          <w:rFonts w:asciiTheme="minorHAnsi" w:hAnsiTheme="minorHAnsi" w:cstheme="minorHAnsi"/>
          <w:szCs w:val="22"/>
        </w:rPr>
      </w:pPr>
    </w:p>
    <w:p w14:paraId="4DF9DFC5" w14:textId="060A7045" w:rsidR="00697A80" w:rsidRPr="00464588" w:rsidRDefault="00697A80" w:rsidP="00633801">
      <w:pPr>
        <w:jc w:val="both"/>
        <w:rPr>
          <w:rFonts w:asciiTheme="minorHAnsi" w:hAnsiTheme="minorHAnsi" w:cstheme="minorHAnsi"/>
          <w:szCs w:val="22"/>
        </w:rPr>
      </w:pPr>
    </w:p>
    <w:p w14:paraId="5981C987" w14:textId="631D1E4D" w:rsidR="00697A80" w:rsidRPr="00464588" w:rsidRDefault="00697A80" w:rsidP="00633801">
      <w:pPr>
        <w:jc w:val="both"/>
        <w:rPr>
          <w:rFonts w:asciiTheme="minorHAnsi" w:hAnsiTheme="minorHAnsi" w:cstheme="minorHAnsi"/>
          <w:szCs w:val="22"/>
        </w:rPr>
      </w:pPr>
    </w:p>
    <w:p w14:paraId="6F205D24" w14:textId="47A220DE" w:rsidR="00697A80" w:rsidRPr="00464588" w:rsidRDefault="00697A80" w:rsidP="00633801">
      <w:pPr>
        <w:jc w:val="both"/>
        <w:rPr>
          <w:rFonts w:asciiTheme="minorHAnsi" w:hAnsiTheme="minorHAnsi" w:cstheme="minorHAnsi"/>
          <w:szCs w:val="22"/>
        </w:rPr>
      </w:pPr>
    </w:p>
    <w:p w14:paraId="31D3C8FB" w14:textId="24D200FA" w:rsidR="00697A80" w:rsidRPr="00464588" w:rsidRDefault="00697A80" w:rsidP="00633801">
      <w:pPr>
        <w:jc w:val="both"/>
        <w:rPr>
          <w:rFonts w:asciiTheme="minorHAnsi" w:hAnsiTheme="minorHAnsi" w:cstheme="minorHAnsi"/>
          <w:szCs w:val="22"/>
        </w:rPr>
      </w:pPr>
    </w:p>
    <w:p w14:paraId="277C4EB7" w14:textId="66E4786D" w:rsidR="00697A80" w:rsidRPr="00464588" w:rsidRDefault="00697A80" w:rsidP="00633801">
      <w:pPr>
        <w:jc w:val="both"/>
        <w:rPr>
          <w:rFonts w:asciiTheme="minorHAnsi" w:hAnsiTheme="minorHAnsi" w:cstheme="minorHAnsi"/>
          <w:szCs w:val="22"/>
        </w:rPr>
      </w:pPr>
    </w:p>
    <w:p w14:paraId="65ECE568" w14:textId="4C29B1A1" w:rsidR="00697A80" w:rsidRPr="00464588" w:rsidRDefault="00697A80" w:rsidP="00633801">
      <w:pPr>
        <w:jc w:val="both"/>
        <w:rPr>
          <w:rFonts w:asciiTheme="minorHAnsi" w:hAnsiTheme="minorHAnsi" w:cstheme="minorHAnsi"/>
          <w:szCs w:val="22"/>
        </w:rPr>
      </w:pPr>
    </w:p>
    <w:p w14:paraId="76904813" w14:textId="1829F1E6" w:rsidR="00697A80" w:rsidRPr="00464588" w:rsidRDefault="00697A80" w:rsidP="00633801">
      <w:pPr>
        <w:jc w:val="both"/>
        <w:rPr>
          <w:rFonts w:asciiTheme="minorHAnsi" w:hAnsiTheme="minorHAnsi" w:cstheme="minorHAnsi"/>
          <w:szCs w:val="22"/>
        </w:rPr>
      </w:pPr>
    </w:p>
    <w:p w14:paraId="1C31B4BC" w14:textId="0360F32A" w:rsidR="00697A80" w:rsidRDefault="00697A80" w:rsidP="00665059">
      <w:pPr>
        <w:jc w:val="center"/>
        <w:rPr>
          <w:rFonts w:asciiTheme="minorHAnsi" w:hAnsiTheme="minorHAnsi" w:cstheme="minorHAnsi"/>
          <w:b/>
          <w:bCs/>
          <w:color w:val="0097CC"/>
          <w:sz w:val="48"/>
          <w:szCs w:val="48"/>
        </w:rPr>
      </w:pPr>
      <w:r w:rsidRPr="00665059">
        <w:rPr>
          <w:rFonts w:asciiTheme="minorHAnsi" w:hAnsiTheme="minorHAnsi" w:cstheme="minorHAnsi"/>
          <w:b/>
          <w:bCs/>
          <w:color w:val="0097CC"/>
          <w:sz w:val="48"/>
          <w:szCs w:val="48"/>
        </w:rPr>
        <w:t>Schooljaar 20</w:t>
      </w:r>
      <w:r w:rsidR="00EF5A19" w:rsidRPr="00665059">
        <w:rPr>
          <w:rFonts w:asciiTheme="minorHAnsi" w:hAnsiTheme="minorHAnsi" w:cstheme="minorHAnsi"/>
          <w:b/>
          <w:bCs/>
          <w:color w:val="0097CC"/>
          <w:sz w:val="48"/>
          <w:szCs w:val="48"/>
        </w:rPr>
        <w:t>2</w:t>
      </w:r>
      <w:r w:rsidR="00DE0D46">
        <w:rPr>
          <w:rFonts w:asciiTheme="minorHAnsi" w:hAnsiTheme="minorHAnsi" w:cstheme="minorHAnsi"/>
          <w:b/>
          <w:bCs/>
          <w:color w:val="0097CC"/>
          <w:sz w:val="48"/>
          <w:szCs w:val="48"/>
        </w:rPr>
        <w:t>2</w:t>
      </w:r>
      <w:r w:rsidRPr="00665059">
        <w:rPr>
          <w:rFonts w:asciiTheme="minorHAnsi" w:hAnsiTheme="minorHAnsi" w:cstheme="minorHAnsi"/>
          <w:b/>
          <w:bCs/>
          <w:color w:val="0097CC"/>
          <w:sz w:val="48"/>
          <w:szCs w:val="48"/>
        </w:rPr>
        <w:t>-202</w:t>
      </w:r>
      <w:r w:rsidR="00DE0D46">
        <w:rPr>
          <w:rFonts w:asciiTheme="minorHAnsi" w:hAnsiTheme="minorHAnsi" w:cstheme="minorHAnsi"/>
          <w:b/>
          <w:bCs/>
          <w:color w:val="0097CC"/>
          <w:sz w:val="48"/>
          <w:szCs w:val="48"/>
        </w:rPr>
        <w:t>3</w:t>
      </w:r>
    </w:p>
    <w:sdt>
      <w:sdtPr>
        <w:rPr>
          <w:rFonts w:ascii="Calibri" w:eastAsia="Times New Roman" w:hAnsi="Calibri" w:cs="Times New Roman"/>
          <w:b/>
          <w:bCs/>
          <w:color w:val="auto"/>
          <w:sz w:val="40"/>
          <w:szCs w:val="40"/>
          <w:lang w:val="nl-NL"/>
        </w:rPr>
        <w:id w:val="1191337012"/>
        <w:docPartObj>
          <w:docPartGallery w:val="Table of Contents"/>
          <w:docPartUnique/>
        </w:docPartObj>
      </w:sdtPr>
      <w:sdtEndPr>
        <w:rPr>
          <w:sz w:val="22"/>
          <w:szCs w:val="24"/>
        </w:rPr>
      </w:sdtEndPr>
      <w:sdtContent>
        <w:p w14:paraId="642C8A3F" w14:textId="2F7B2D2F" w:rsidR="00C308E0" w:rsidRPr="00C308E0" w:rsidRDefault="00C308E0">
          <w:pPr>
            <w:pStyle w:val="Kopvaninhoudsopgave"/>
            <w:rPr>
              <w:b/>
              <w:bCs/>
              <w:sz w:val="40"/>
              <w:szCs w:val="40"/>
            </w:rPr>
          </w:pPr>
          <w:r w:rsidRPr="00C308E0">
            <w:rPr>
              <w:b/>
              <w:bCs/>
              <w:sz w:val="40"/>
              <w:szCs w:val="40"/>
              <w:lang w:val="nl-NL"/>
            </w:rPr>
            <w:t>Inhoud</w:t>
          </w:r>
        </w:p>
        <w:p w14:paraId="678E9796" w14:textId="436ED2E1" w:rsidR="00D757BE" w:rsidRDefault="00C308E0">
          <w:pPr>
            <w:pStyle w:val="Inhopg1"/>
            <w:tabs>
              <w:tab w:val="left" w:pos="480"/>
              <w:tab w:val="right" w:leader="dot" w:pos="9736"/>
            </w:tabs>
            <w:rPr>
              <w:rFonts w:eastAsiaTheme="minorEastAsia" w:cstheme="minorBidi"/>
              <w:noProof/>
              <w:szCs w:val="22"/>
            </w:rPr>
          </w:pPr>
          <w:r>
            <w:fldChar w:fldCharType="begin"/>
          </w:r>
          <w:r>
            <w:instrText xml:space="preserve"> TOC \o "1-3" \h \z \u </w:instrText>
          </w:r>
          <w:r>
            <w:fldChar w:fldCharType="separate"/>
          </w:r>
          <w:hyperlink w:anchor="_Toc83650782" w:history="1">
            <w:r w:rsidR="00D757BE" w:rsidRPr="00450000">
              <w:rPr>
                <w:rStyle w:val="Hyperlink"/>
                <w:rFonts w:cstheme="minorHAnsi"/>
                <w:noProof/>
              </w:rPr>
              <w:t>1.</w:t>
            </w:r>
            <w:r w:rsidR="00D757BE">
              <w:rPr>
                <w:rFonts w:eastAsiaTheme="minorEastAsia" w:cstheme="minorBidi"/>
                <w:noProof/>
                <w:szCs w:val="22"/>
              </w:rPr>
              <w:tab/>
            </w:r>
            <w:r w:rsidR="00D757BE" w:rsidRPr="00450000">
              <w:rPr>
                <w:rStyle w:val="Hyperlink"/>
                <w:rFonts w:cstheme="minorHAnsi"/>
                <w:noProof/>
              </w:rPr>
              <w:t>W</w:t>
            </w:r>
            <w:r w:rsidR="00D757BE" w:rsidRPr="00450000">
              <w:rPr>
                <w:rStyle w:val="Hyperlink"/>
                <w:rFonts w:cstheme="minorHAnsi"/>
                <w:noProof/>
                <w:lang w:val="nl-NL"/>
              </w:rPr>
              <w:t>elkom</w:t>
            </w:r>
            <w:r w:rsidR="00D757BE">
              <w:rPr>
                <w:noProof/>
                <w:webHidden/>
              </w:rPr>
              <w:tab/>
            </w:r>
            <w:r w:rsidR="00D757BE">
              <w:rPr>
                <w:noProof/>
                <w:webHidden/>
              </w:rPr>
              <w:fldChar w:fldCharType="begin"/>
            </w:r>
            <w:r w:rsidR="00D757BE">
              <w:rPr>
                <w:noProof/>
                <w:webHidden/>
              </w:rPr>
              <w:instrText xml:space="preserve"> PAGEREF _Toc83650782 \h </w:instrText>
            </w:r>
            <w:r w:rsidR="00D757BE">
              <w:rPr>
                <w:noProof/>
                <w:webHidden/>
              </w:rPr>
            </w:r>
            <w:r w:rsidR="00D757BE">
              <w:rPr>
                <w:noProof/>
                <w:webHidden/>
              </w:rPr>
              <w:fldChar w:fldCharType="separate"/>
            </w:r>
            <w:r w:rsidR="00153A9B">
              <w:rPr>
                <w:noProof/>
                <w:webHidden/>
              </w:rPr>
              <w:t>3</w:t>
            </w:r>
            <w:r w:rsidR="00D757BE">
              <w:rPr>
                <w:noProof/>
                <w:webHidden/>
              </w:rPr>
              <w:fldChar w:fldCharType="end"/>
            </w:r>
          </w:hyperlink>
        </w:p>
        <w:p w14:paraId="645A4668" w14:textId="79C7C9E8" w:rsidR="00D757BE" w:rsidRDefault="0011636E">
          <w:pPr>
            <w:pStyle w:val="Inhopg1"/>
            <w:tabs>
              <w:tab w:val="left" w:pos="480"/>
              <w:tab w:val="right" w:leader="dot" w:pos="9736"/>
            </w:tabs>
            <w:rPr>
              <w:rFonts w:eastAsiaTheme="minorEastAsia" w:cstheme="minorBidi"/>
              <w:noProof/>
              <w:szCs w:val="22"/>
            </w:rPr>
          </w:pPr>
          <w:hyperlink w:anchor="_Toc83650783" w:history="1">
            <w:r w:rsidR="00D757BE" w:rsidRPr="00450000">
              <w:rPr>
                <w:rStyle w:val="Hyperlink"/>
                <w:noProof/>
              </w:rPr>
              <w:t>2.</w:t>
            </w:r>
            <w:r w:rsidR="00D757BE">
              <w:rPr>
                <w:rFonts w:eastAsiaTheme="minorEastAsia" w:cstheme="minorBidi"/>
                <w:noProof/>
                <w:szCs w:val="22"/>
              </w:rPr>
              <w:tab/>
            </w:r>
            <w:r w:rsidR="00D757BE" w:rsidRPr="00450000">
              <w:rPr>
                <w:rStyle w:val="Hyperlink"/>
                <w:noProof/>
              </w:rPr>
              <w:t>Situering van de school</w:t>
            </w:r>
            <w:r w:rsidR="00D757BE">
              <w:rPr>
                <w:noProof/>
                <w:webHidden/>
              </w:rPr>
              <w:tab/>
            </w:r>
            <w:r w:rsidR="00D757BE">
              <w:rPr>
                <w:noProof/>
                <w:webHidden/>
              </w:rPr>
              <w:fldChar w:fldCharType="begin"/>
            </w:r>
            <w:r w:rsidR="00D757BE">
              <w:rPr>
                <w:noProof/>
                <w:webHidden/>
              </w:rPr>
              <w:instrText xml:space="preserve"> PAGEREF _Toc83650783 \h </w:instrText>
            </w:r>
            <w:r w:rsidR="00D757BE">
              <w:rPr>
                <w:noProof/>
                <w:webHidden/>
              </w:rPr>
            </w:r>
            <w:r w:rsidR="00D757BE">
              <w:rPr>
                <w:noProof/>
                <w:webHidden/>
              </w:rPr>
              <w:fldChar w:fldCharType="separate"/>
            </w:r>
            <w:r w:rsidR="00153A9B">
              <w:rPr>
                <w:noProof/>
                <w:webHidden/>
              </w:rPr>
              <w:t>4</w:t>
            </w:r>
            <w:r w:rsidR="00D757BE">
              <w:rPr>
                <w:noProof/>
                <w:webHidden/>
              </w:rPr>
              <w:fldChar w:fldCharType="end"/>
            </w:r>
          </w:hyperlink>
        </w:p>
        <w:p w14:paraId="764BF9B7" w14:textId="263DF285" w:rsidR="00D757BE" w:rsidRDefault="0011636E">
          <w:pPr>
            <w:pStyle w:val="Inhopg2"/>
            <w:tabs>
              <w:tab w:val="left" w:pos="880"/>
              <w:tab w:val="right" w:leader="dot" w:pos="9736"/>
            </w:tabs>
            <w:rPr>
              <w:rFonts w:asciiTheme="minorHAnsi" w:eastAsiaTheme="minorEastAsia" w:hAnsiTheme="minorHAnsi" w:cstheme="minorBidi"/>
              <w:noProof/>
              <w:szCs w:val="22"/>
            </w:rPr>
          </w:pPr>
          <w:hyperlink w:anchor="_Toc83650784" w:history="1">
            <w:r w:rsidR="00D757BE" w:rsidRPr="00450000">
              <w:rPr>
                <w:rStyle w:val="Hyperlink"/>
                <w:noProof/>
              </w:rPr>
              <w:t>2.1.</w:t>
            </w:r>
            <w:r w:rsidR="00D757BE">
              <w:rPr>
                <w:rFonts w:asciiTheme="minorHAnsi" w:eastAsiaTheme="minorEastAsia" w:hAnsiTheme="minorHAnsi" w:cstheme="minorBidi"/>
                <w:noProof/>
                <w:szCs w:val="22"/>
              </w:rPr>
              <w:tab/>
            </w:r>
            <w:r w:rsidR="00D757BE" w:rsidRPr="00450000">
              <w:rPr>
                <w:rStyle w:val="Hyperlink"/>
                <w:noProof/>
              </w:rPr>
              <w:t>Naam en adres</w:t>
            </w:r>
            <w:r w:rsidR="00D757BE">
              <w:rPr>
                <w:noProof/>
                <w:webHidden/>
              </w:rPr>
              <w:tab/>
            </w:r>
            <w:r w:rsidR="00D757BE">
              <w:rPr>
                <w:noProof/>
                <w:webHidden/>
              </w:rPr>
              <w:fldChar w:fldCharType="begin"/>
            </w:r>
            <w:r w:rsidR="00D757BE">
              <w:rPr>
                <w:noProof/>
                <w:webHidden/>
              </w:rPr>
              <w:instrText xml:space="preserve"> PAGEREF _Toc83650784 \h </w:instrText>
            </w:r>
            <w:r w:rsidR="00D757BE">
              <w:rPr>
                <w:noProof/>
                <w:webHidden/>
              </w:rPr>
            </w:r>
            <w:r w:rsidR="00D757BE">
              <w:rPr>
                <w:noProof/>
                <w:webHidden/>
              </w:rPr>
              <w:fldChar w:fldCharType="separate"/>
            </w:r>
            <w:r w:rsidR="00153A9B">
              <w:rPr>
                <w:noProof/>
                <w:webHidden/>
              </w:rPr>
              <w:t>4</w:t>
            </w:r>
            <w:r w:rsidR="00D757BE">
              <w:rPr>
                <w:noProof/>
                <w:webHidden/>
              </w:rPr>
              <w:fldChar w:fldCharType="end"/>
            </w:r>
          </w:hyperlink>
        </w:p>
        <w:p w14:paraId="5BB7DDEF" w14:textId="229135DF" w:rsidR="00D757BE" w:rsidRDefault="0011636E">
          <w:pPr>
            <w:pStyle w:val="Inhopg2"/>
            <w:tabs>
              <w:tab w:val="left" w:pos="880"/>
              <w:tab w:val="right" w:leader="dot" w:pos="9736"/>
            </w:tabs>
            <w:rPr>
              <w:rFonts w:asciiTheme="minorHAnsi" w:eastAsiaTheme="minorEastAsia" w:hAnsiTheme="minorHAnsi" w:cstheme="minorBidi"/>
              <w:noProof/>
              <w:szCs w:val="22"/>
            </w:rPr>
          </w:pPr>
          <w:hyperlink w:anchor="_Toc83650785" w:history="1">
            <w:r w:rsidR="00D757BE" w:rsidRPr="00450000">
              <w:rPr>
                <w:rStyle w:val="Hyperlink"/>
                <w:noProof/>
              </w:rPr>
              <w:t>2.2.</w:t>
            </w:r>
            <w:r w:rsidR="00D757BE">
              <w:rPr>
                <w:rFonts w:asciiTheme="minorHAnsi" w:eastAsiaTheme="minorEastAsia" w:hAnsiTheme="minorHAnsi" w:cstheme="minorBidi"/>
                <w:noProof/>
                <w:szCs w:val="22"/>
              </w:rPr>
              <w:tab/>
            </w:r>
            <w:r w:rsidR="00D757BE" w:rsidRPr="00450000">
              <w:rPr>
                <w:rStyle w:val="Hyperlink"/>
                <w:noProof/>
              </w:rPr>
              <w:t>Het schoolbestuur</w:t>
            </w:r>
            <w:r w:rsidR="00D757BE">
              <w:rPr>
                <w:noProof/>
                <w:webHidden/>
              </w:rPr>
              <w:tab/>
            </w:r>
            <w:r w:rsidR="00D757BE">
              <w:rPr>
                <w:noProof/>
                <w:webHidden/>
              </w:rPr>
              <w:fldChar w:fldCharType="begin"/>
            </w:r>
            <w:r w:rsidR="00D757BE">
              <w:rPr>
                <w:noProof/>
                <w:webHidden/>
              </w:rPr>
              <w:instrText xml:space="preserve"> PAGEREF _Toc83650785 \h </w:instrText>
            </w:r>
            <w:r w:rsidR="00D757BE">
              <w:rPr>
                <w:noProof/>
                <w:webHidden/>
              </w:rPr>
            </w:r>
            <w:r w:rsidR="00D757BE">
              <w:rPr>
                <w:noProof/>
                <w:webHidden/>
              </w:rPr>
              <w:fldChar w:fldCharType="separate"/>
            </w:r>
            <w:r w:rsidR="00153A9B">
              <w:rPr>
                <w:noProof/>
                <w:webHidden/>
              </w:rPr>
              <w:t>4</w:t>
            </w:r>
            <w:r w:rsidR="00D757BE">
              <w:rPr>
                <w:noProof/>
                <w:webHidden/>
              </w:rPr>
              <w:fldChar w:fldCharType="end"/>
            </w:r>
          </w:hyperlink>
        </w:p>
        <w:p w14:paraId="37CA0ECA" w14:textId="3B0E4B41" w:rsidR="00D757BE" w:rsidRDefault="0011636E">
          <w:pPr>
            <w:pStyle w:val="Inhopg2"/>
            <w:tabs>
              <w:tab w:val="left" w:pos="880"/>
              <w:tab w:val="right" w:leader="dot" w:pos="9736"/>
            </w:tabs>
            <w:rPr>
              <w:rFonts w:asciiTheme="minorHAnsi" w:eastAsiaTheme="minorEastAsia" w:hAnsiTheme="minorHAnsi" w:cstheme="minorBidi"/>
              <w:noProof/>
              <w:szCs w:val="22"/>
            </w:rPr>
          </w:pPr>
          <w:hyperlink w:anchor="_Toc83650786" w:history="1">
            <w:r w:rsidR="00D757BE" w:rsidRPr="00450000">
              <w:rPr>
                <w:rStyle w:val="Hyperlink"/>
                <w:noProof/>
              </w:rPr>
              <w:t>2.3.</w:t>
            </w:r>
            <w:r w:rsidR="00D757BE">
              <w:rPr>
                <w:rFonts w:asciiTheme="minorHAnsi" w:eastAsiaTheme="minorEastAsia" w:hAnsiTheme="minorHAnsi" w:cstheme="minorBidi"/>
                <w:noProof/>
                <w:szCs w:val="22"/>
              </w:rPr>
              <w:tab/>
            </w:r>
            <w:r w:rsidR="00D757BE" w:rsidRPr="00450000">
              <w:rPr>
                <w:rStyle w:val="Hyperlink"/>
                <w:noProof/>
              </w:rPr>
              <w:t>De scholengemeenschap</w:t>
            </w:r>
            <w:r w:rsidR="00D757BE">
              <w:rPr>
                <w:noProof/>
                <w:webHidden/>
              </w:rPr>
              <w:tab/>
            </w:r>
            <w:r w:rsidR="00D757BE">
              <w:rPr>
                <w:noProof/>
                <w:webHidden/>
              </w:rPr>
              <w:fldChar w:fldCharType="begin"/>
            </w:r>
            <w:r w:rsidR="00D757BE">
              <w:rPr>
                <w:noProof/>
                <w:webHidden/>
              </w:rPr>
              <w:instrText xml:space="preserve"> PAGEREF _Toc83650786 \h </w:instrText>
            </w:r>
            <w:r w:rsidR="00D757BE">
              <w:rPr>
                <w:noProof/>
                <w:webHidden/>
              </w:rPr>
            </w:r>
            <w:r w:rsidR="00D757BE">
              <w:rPr>
                <w:noProof/>
                <w:webHidden/>
              </w:rPr>
              <w:fldChar w:fldCharType="separate"/>
            </w:r>
            <w:r w:rsidR="00153A9B">
              <w:rPr>
                <w:noProof/>
                <w:webHidden/>
              </w:rPr>
              <w:t>4</w:t>
            </w:r>
            <w:r w:rsidR="00D757BE">
              <w:rPr>
                <w:noProof/>
                <w:webHidden/>
              </w:rPr>
              <w:fldChar w:fldCharType="end"/>
            </w:r>
          </w:hyperlink>
        </w:p>
        <w:p w14:paraId="5DA6239D" w14:textId="2B132BCF" w:rsidR="00D757BE" w:rsidRDefault="0011636E">
          <w:pPr>
            <w:pStyle w:val="Inhopg2"/>
            <w:tabs>
              <w:tab w:val="left" w:pos="880"/>
              <w:tab w:val="right" w:leader="dot" w:pos="9736"/>
            </w:tabs>
            <w:rPr>
              <w:rFonts w:asciiTheme="minorHAnsi" w:eastAsiaTheme="minorEastAsia" w:hAnsiTheme="minorHAnsi" w:cstheme="minorBidi"/>
              <w:noProof/>
              <w:szCs w:val="22"/>
            </w:rPr>
          </w:pPr>
          <w:hyperlink w:anchor="_Toc83650787" w:history="1">
            <w:r w:rsidR="00D757BE" w:rsidRPr="00450000">
              <w:rPr>
                <w:rStyle w:val="Hyperlink"/>
                <w:noProof/>
              </w:rPr>
              <w:t>2.4.</w:t>
            </w:r>
            <w:r w:rsidR="00D757BE">
              <w:rPr>
                <w:rFonts w:asciiTheme="minorHAnsi" w:eastAsiaTheme="minorEastAsia" w:hAnsiTheme="minorHAnsi" w:cstheme="minorBidi"/>
                <w:noProof/>
                <w:szCs w:val="22"/>
              </w:rPr>
              <w:tab/>
            </w:r>
            <w:r w:rsidR="00D757BE" w:rsidRPr="00450000">
              <w:rPr>
                <w:rStyle w:val="Hyperlink"/>
                <w:noProof/>
              </w:rPr>
              <w:t>Het personeel van onze school</w:t>
            </w:r>
            <w:r w:rsidR="00D757BE">
              <w:rPr>
                <w:noProof/>
                <w:webHidden/>
              </w:rPr>
              <w:tab/>
            </w:r>
            <w:r w:rsidR="00D757BE">
              <w:rPr>
                <w:noProof/>
                <w:webHidden/>
              </w:rPr>
              <w:fldChar w:fldCharType="begin"/>
            </w:r>
            <w:r w:rsidR="00D757BE">
              <w:rPr>
                <w:noProof/>
                <w:webHidden/>
              </w:rPr>
              <w:instrText xml:space="preserve"> PAGEREF _Toc83650787 \h </w:instrText>
            </w:r>
            <w:r w:rsidR="00D757BE">
              <w:rPr>
                <w:noProof/>
                <w:webHidden/>
              </w:rPr>
            </w:r>
            <w:r w:rsidR="00D757BE">
              <w:rPr>
                <w:noProof/>
                <w:webHidden/>
              </w:rPr>
              <w:fldChar w:fldCharType="separate"/>
            </w:r>
            <w:r w:rsidR="00153A9B">
              <w:rPr>
                <w:noProof/>
                <w:webHidden/>
              </w:rPr>
              <w:t>5</w:t>
            </w:r>
            <w:r w:rsidR="00D757BE">
              <w:rPr>
                <w:noProof/>
                <w:webHidden/>
              </w:rPr>
              <w:fldChar w:fldCharType="end"/>
            </w:r>
          </w:hyperlink>
        </w:p>
        <w:p w14:paraId="49B11BC5" w14:textId="087A131D" w:rsidR="00D757BE" w:rsidRDefault="0011636E">
          <w:pPr>
            <w:pStyle w:val="Inhopg2"/>
            <w:tabs>
              <w:tab w:val="left" w:pos="880"/>
              <w:tab w:val="right" w:leader="dot" w:pos="9736"/>
            </w:tabs>
            <w:rPr>
              <w:rFonts w:asciiTheme="minorHAnsi" w:eastAsiaTheme="minorEastAsia" w:hAnsiTheme="minorHAnsi" w:cstheme="minorBidi"/>
              <w:noProof/>
              <w:szCs w:val="22"/>
            </w:rPr>
          </w:pPr>
          <w:hyperlink w:anchor="_Toc83650788" w:history="1">
            <w:r w:rsidR="00D757BE" w:rsidRPr="00450000">
              <w:rPr>
                <w:rStyle w:val="Hyperlink"/>
                <w:noProof/>
              </w:rPr>
              <w:t>2.5.</w:t>
            </w:r>
            <w:r w:rsidR="00D757BE">
              <w:rPr>
                <w:rFonts w:asciiTheme="minorHAnsi" w:eastAsiaTheme="minorEastAsia" w:hAnsiTheme="minorHAnsi" w:cstheme="minorBidi"/>
                <w:noProof/>
                <w:szCs w:val="22"/>
              </w:rPr>
              <w:tab/>
            </w:r>
            <w:r w:rsidR="00D757BE" w:rsidRPr="00450000">
              <w:rPr>
                <w:rStyle w:val="Hyperlink"/>
                <w:noProof/>
              </w:rPr>
              <w:t>De schoolraad</w:t>
            </w:r>
            <w:r w:rsidR="00D757BE">
              <w:rPr>
                <w:noProof/>
                <w:webHidden/>
              </w:rPr>
              <w:tab/>
            </w:r>
            <w:r w:rsidR="00D757BE">
              <w:rPr>
                <w:noProof/>
                <w:webHidden/>
              </w:rPr>
              <w:fldChar w:fldCharType="begin"/>
            </w:r>
            <w:r w:rsidR="00D757BE">
              <w:rPr>
                <w:noProof/>
                <w:webHidden/>
              </w:rPr>
              <w:instrText xml:space="preserve"> PAGEREF _Toc83650788 \h </w:instrText>
            </w:r>
            <w:r w:rsidR="00D757BE">
              <w:rPr>
                <w:noProof/>
                <w:webHidden/>
              </w:rPr>
            </w:r>
            <w:r w:rsidR="00D757BE">
              <w:rPr>
                <w:noProof/>
                <w:webHidden/>
              </w:rPr>
              <w:fldChar w:fldCharType="separate"/>
            </w:r>
            <w:r w:rsidR="00153A9B">
              <w:rPr>
                <w:noProof/>
                <w:webHidden/>
              </w:rPr>
              <w:t>6</w:t>
            </w:r>
            <w:r w:rsidR="00D757BE">
              <w:rPr>
                <w:noProof/>
                <w:webHidden/>
              </w:rPr>
              <w:fldChar w:fldCharType="end"/>
            </w:r>
          </w:hyperlink>
        </w:p>
        <w:p w14:paraId="2A833753" w14:textId="6D622633" w:rsidR="00D757BE" w:rsidRDefault="0011636E">
          <w:pPr>
            <w:pStyle w:val="Inhopg2"/>
            <w:tabs>
              <w:tab w:val="left" w:pos="880"/>
              <w:tab w:val="right" w:leader="dot" w:pos="9736"/>
            </w:tabs>
            <w:rPr>
              <w:rFonts w:asciiTheme="minorHAnsi" w:eastAsiaTheme="minorEastAsia" w:hAnsiTheme="minorHAnsi" w:cstheme="minorBidi"/>
              <w:noProof/>
              <w:szCs w:val="22"/>
            </w:rPr>
          </w:pPr>
          <w:hyperlink w:anchor="_Toc83650789" w:history="1">
            <w:r w:rsidR="00D757BE" w:rsidRPr="00450000">
              <w:rPr>
                <w:rStyle w:val="Hyperlink"/>
                <w:noProof/>
              </w:rPr>
              <w:t>2.6.</w:t>
            </w:r>
            <w:r w:rsidR="00D757BE">
              <w:rPr>
                <w:rFonts w:asciiTheme="minorHAnsi" w:eastAsiaTheme="minorEastAsia" w:hAnsiTheme="minorHAnsi" w:cstheme="minorBidi"/>
                <w:noProof/>
                <w:szCs w:val="22"/>
              </w:rPr>
              <w:tab/>
            </w:r>
            <w:r w:rsidR="00D757BE" w:rsidRPr="00450000">
              <w:rPr>
                <w:rStyle w:val="Hyperlink"/>
                <w:noProof/>
              </w:rPr>
              <w:t>De oudervereniging (= ouderraad en oudercomité)</w:t>
            </w:r>
            <w:r w:rsidR="00D757BE">
              <w:rPr>
                <w:noProof/>
                <w:webHidden/>
              </w:rPr>
              <w:tab/>
            </w:r>
            <w:r w:rsidR="00D757BE">
              <w:rPr>
                <w:noProof/>
                <w:webHidden/>
              </w:rPr>
              <w:fldChar w:fldCharType="begin"/>
            </w:r>
            <w:r w:rsidR="00D757BE">
              <w:rPr>
                <w:noProof/>
                <w:webHidden/>
              </w:rPr>
              <w:instrText xml:space="preserve"> PAGEREF _Toc83650789 \h </w:instrText>
            </w:r>
            <w:r w:rsidR="00D757BE">
              <w:rPr>
                <w:noProof/>
                <w:webHidden/>
              </w:rPr>
            </w:r>
            <w:r w:rsidR="00D757BE">
              <w:rPr>
                <w:noProof/>
                <w:webHidden/>
              </w:rPr>
              <w:fldChar w:fldCharType="separate"/>
            </w:r>
            <w:r w:rsidR="00153A9B">
              <w:rPr>
                <w:noProof/>
                <w:webHidden/>
              </w:rPr>
              <w:t>6</w:t>
            </w:r>
            <w:r w:rsidR="00D757BE">
              <w:rPr>
                <w:noProof/>
                <w:webHidden/>
              </w:rPr>
              <w:fldChar w:fldCharType="end"/>
            </w:r>
          </w:hyperlink>
        </w:p>
        <w:p w14:paraId="06EE2E11" w14:textId="307DCB61" w:rsidR="00D757BE" w:rsidRDefault="0011636E">
          <w:pPr>
            <w:pStyle w:val="Inhopg2"/>
            <w:tabs>
              <w:tab w:val="left" w:pos="880"/>
              <w:tab w:val="right" w:leader="dot" w:pos="9736"/>
            </w:tabs>
            <w:rPr>
              <w:rFonts w:asciiTheme="minorHAnsi" w:eastAsiaTheme="minorEastAsia" w:hAnsiTheme="minorHAnsi" w:cstheme="minorBidi"/>
              <w:noProof/>
              <w:szCs w:val="22"/>
            </w:rPr>
          </w:pPr>
          <w:hyperlink w:anchor="_Toc83650790" w:history="1">
            <w:r w:rsidR="00D757BE" w:rsidRPr="00450000">
              <w:rPr>
                <w:rStyle w:val="Hyperlink"/>
                <w:noProof/>
              </w:rPr>
              <w:t>2.7.</w:t>
            </w:r>
            <w:r w:rsidR="00D757BE">
              <w:rPr>
                <w:rFonts w:asciiTheme="minorHAnsi" w:eastAsiaTheme="minorEastAsia" w:hAnsiTheme="minorHAnsi" w:cstheme="minorBidi"/>
                <w:noProof/>
                <w:szCs w:val="22"/>
              </w:rPr>
              <w:tab/>
            </w:r>
            <w:r w:rsidR="00D757BE" w:rsidRPr="00450000">
              <w:rPr>
                <w:rStyle w:val="Hyperlink"/>
                <w:noProof/>
              </w:rPr>
              <w:t>De leerlingenraad</w:t>
            </w:r>
            <w:r w:rsidR="00D757BE">
              <w:rPr>
                <w:noProof/>
                <w:webHidden/>
              </w:rPr>
              <w:tab/>
            </w:r>
            <w:r w:rsidR="00D757BE">
              <w:rPr>
                <w:noProof/>
                <w:webHidden/>
              </w:rPr>
              <w:fldChar w:fldCharType="begin"/>
            </w:r>
            <w:r w:rsidR="00D757BE">
              <w:rPr>
                <w:noProof/>
                <w:webHidden/>
              </w:rPr>
              <w:instrText xml:space="preserve"> PAGEREF _Toc83650790 \h </w:instrText>
            </w:r>
            <w:r w:rsidR="00D757BE">
              <w:rPr>
                <w:noProof/>
                <w:webHidden/>
              </w:rPr>
            </w:r>
            <w:r w:rsidR="00D757BE">
              <w:rPr>
                <w:noProof/>
                <w:webHidden/>
              </w:rPr>
              <w:fldChar w:fldCharType="separate"/>
            </w:r>
            <w:r w:rsidR="00153A9B">
              <w:rPr>
                <w:noProof/>
                <w:webHidden/>
              </w:rPr>
              <w:t>6</w:t>
            </w:r>
            <w:r w:rsidR="00D757BE">
              <w:rPr>
                <w:noProof/>
                <w:webHidden/>
              </w:rPr>
              <w:fldChar w:fldCharType="end"/>
            </w:r>
          </w:hyperlink>
        </w:p>
        <w:p w14:paraId="7A69FD84" w14:textId="69895FC2" w:rsidR="00D757BE" w:rsidRDefault="0011636E">
          <w:pPr>
            <w:pStyle w:val="Inhopg2"/>
            <w:tabs>
              <w:tab w:val="left" w:pos="880"/>
              <w:tab w:val="right" w:leader="dot" w:pos="9736"/>
            </w:tabs>
            <w:rPr>
              <w:rFonts w:asciiTheme="minorHAnsi" w:eastAsiaTheme="minorEastAsia" w:hAnsiTheme="minorHAnsi" w:cstheme="minorBidi"/>
              <w:noProof/>
              <w:szCs w:val="22"/>
            </w:rPr>
          </w:pPr>
          <w:hyperlink w:anchor="_Toc83650791" w:history="1">
            <w:r w:rsidR="00D757BE" w:rsidRPr="00450000">
              <w:rPr>
                <w:rStyle w:val="Hyperlink"/>
                <w:noProof/>
              </w:rPr>
              <w:t>2.8.</w:t>
            </w:r>
            <w:r w:rsidR="00D757BE">
              <w:rPr>
                <w:rFonts w:asciiTheme="minorHAnsi" w:eastAsiaTheme="minorEastAsia" w:hAnsiTheme="minorHAnsi" w:cstheme="minorBidi"/>
                <w:noProof/>
                <w:szCs w:val="22"/>
              </w:rPr>
              <w:tab/>
            </w:r>
            <w:r w:rsidR="00D757BE" w:rsidRPr="00450000">
              <w:rPr>
                <w:rStyle w:val="Hyperlink"/>
                <w:noProof/>
              </w:rPr>
              <w:t>Gewone mensen met bijzondere talenten, helpende handen, …</w:t>
            </w:r>
            <w:r w:rsidR="00D757BE">
              <w:rPr>
                <w:noProof/>
                <w:webHidden/>
              </w:rPr>
              <w:tab/>
            </w:r>
            <w:r w:rsidR="00D757BE">
              <w:rPr>
                <w:noProof/>
                <w:webHidden/>
              </w:rPr>
              <w:fldChar w:fldCharType="begin"/>
            </w:r>
            <w:r w:rsidR="00D757BE">
              <w:rPr>
                <w:noProof/>
                <w:webHidden/>
              </w:rPr>
              <w:instrText xml:space="preserve"> PAGEREF _Toc83650791 \h </w:instrText>
            </w:r>
            <w:r w:rsidR="00D757BE">
              <w:rPr>
                <w:noProof/>
                <w:webHidden/>
              </w:rPr>
            </w:r>
            <w:r w:rsidR="00D757BE">
              <w:rPr>
                <w:noProof/>
                <w:webHidden/>
              </w:rPr>
              <w:fldChar w:fldCharType="separate"/>
            </w:r>
            <w:r w:rsidR="00153A9B">
              <w:rPr>
                <w:noProof/>
                <w:webHidden/>
              </w:rPr>
              <w:t>7</w:t>
            </w:r>
            <w:r w:rsidR="00D757BE">
              <w:rPr>
                <w:noProof/>
                <w:webHidden/>
              </w:rPr>
              <w:fldChar w:fldCharType="end"/>
            </w:r>
          </w:hyperlink>
        </w:p>
        <w:p w14:paraId="4F2FABC3" w14:textId="5CFB1558" w:rsidR="00D757BE" w:rsidRDefault="0011636E">
          <w:pPr>
            <w:pStyle w:val="Inhopg2"/>
            <w:tabs>
              <w:tab w:val="left" w:pos="880"/>
              <w:tab w:val="right" w:leader="dot" w:pos="9736"/>
            </w:tabs>
            <w:rPr>
              <w:rFonts w:asciiTheme="minorHAnsi" w:eastAsiaTheme="minorEastAsia" w:hAnsiTheme="minorHAnsi" w:cstheme="minorBidi"/>
              <w:noProof/>
              <w:szCs w:val="22"/>
            </w:rPr>
          </w:pPr>
          <w:hyperlink w:anchor="_Toc83650792" w:history="1">
            <w:r w:rsidR="00D757BE" w:rsidRPr="00450000">
              <w:rPr>
                <w:rStyle w:val="Hyperlink"/>
                <w:noProof/>
              </w:rPr>
              <w:t>2.9.</w:t>
            </w:r>
            <w:r w:rsidR="00D757BE">
              <w:rPr>
                <w:rFonts w:asciiTheme="minorHAnsi" w:eastAsiaTheme="minorEastAsia" w:hAnsiTheme="minorHAnsi" w:cstheme="minorBidi"/>
                <w:noProof/>
                <w:szCs w:val="22"/>
              </w:rPr>
              <w:tab/>
            </w:r>
            <w:r w:rsidR="00D757BE" w:rsidRPr="00450000">
              <w:rPr>
                <w:rStyle w:val="Hyperlink"/>
                <w:noProof/>
              </w:rPr>
              <w:t>Partners</w:t>
            </w:r>
            <w:r w:rsidR="00D757BE">
              <w:rPr>
                <w:noProof/>
                <w:webHidden/>
              </w:rPr>
              <w:tab/>
            </w:r>
            <w:r w:rsidR="00D757BE">
              <w:rPr>
                <w:noProof/>
                <w:webHidden/>
              </w:rPr>
              <w:fldChar w:fldCharType="begin"/>
            </w:r>
            <w:r w:rsidR="00D757BE">
              <w:rPr>
                <w:noProof/>
                <w:webHidden/>
              </w:rPr>
              <w:instrText xml:space="preserve"> PAGEREF _Toc83650792 \h </w:instrText>
            </w:r>
            <w:r w:rsidR="00D757BE">
              <w:rPr>
                <w:noProof/>
                <w:webHidden/>
              </w:rPr>
            </w:r>
            <w:r w:rsidR="00D757BE">
              <w:rPr>
                <w:noProof/>
                <w:webHidden/>
              </w:rPr>
              <w:fldChar w:fldCharType="separate"/>
            </w:r>
            <w:r w:rsidR="00153A9B">
              <w:rPr>
                <w:noProof/>
                <w:webHidden/>
              </w:rPr>
              <w:t>7</w:t>
            </w:r>
            <w:r w:rsidR="00D757BE">
              <w:rPr>
                <w:noProof/>
                <w:webHidden/>
              </w:rPr>
              <w:fldChar w:fldCharType="end"/>
            </w:r>
          </w:hyperlink>
        </w:p>
        <w:p w14:paraId="72DD2696" w14:textId="5DFA1D95" w:rsidR="00D757BE" w:rsidRDefault="0011636E">
          <w:pPr>
            <w:pStyle w:val="Inhopg3"/>
            <w:tabs>
              <w:tab w:val="left" w:pos="1320"/>
              <w:tab w:val="right" w:leader="dot" w:pos="9736"/>
            </w:tabs>
            <w:rPr>
              <w:rFonts w:asciiTheme="minorHAnsi" w:eastAsiaTheme="minorEastAsia" w:hAnsiTheme="minorHAnsi" w:cstheme="minorBidi"/>
              <w:noProof/>
              <w:szCs w:val="22"/>
            </w:rPr>
          </w:pPr>
          <w:hyperlink w:anchor="_Toc83650793" w:history="1">
            <w:r w:rsidR="00D757BE" w:rsidRPr="00450000">
              <w:rPr>
                <w:rStyle w:val="Hyperlink"/>
                <w:noProof/>
                <w:snapToGrid w:val="0"/>
                <w:lang w:val="nl-NL" w:eastAsia="nl-NL"/>
              </w:rPr>
              <w:t>2.9.1.</w:t>
            </w:r>
            <w:r w:rsidR="00D757BE">
              <w:rPr>
                <w:rFonts w:asciiTheme="minorHAnsi" w:eastAsiaTheme="minorEastAsia" w:hAnsiTheme="minorHAnsi" w:cstheme="minorBidi"/>
                <w:noProof/>
                <w:szCs w:val="22"/>
              </w:rPr>
              <w:tab/>
            </w:r>
            <w:r w:rsidR="00D757BE" w:rsidRPr="00450000">
              <w:rPr>
                <w:rStyle w:val="Hyperlink"/>
                <w:noProof/>
                <w:snapToGrid w:val="0"/>
                <w:lang w:val="nl-NL" w:eastAsia="nl-NL"/>
              </w:rPr>
              <w:t>Pedagogische begeleiding</w:t>
            </w:r>
            <w:r w:rsidR="00D757BE">
              <w:rPr>
                <w:noProof/>
                <w:webHidden/>
              </w:rPr>
              <w:tab/>
            </w:r>
            <w:r w:rsidR="00D757BE">
              <w:rPr>
                <w:noProof/>
                <w:webHidden/>
              </w:rPr>
              <w:fldChar w:fldCharType="begin"/>
            </w:r>
            <w:r w:rsidR="00D757BE">
              <w:rPr>
                <w:noProof/>
                <w:webHidden/>
              </w:rPr>
              <w:instrText xml:space="preserve"> PAGEREF _Toc83650793 \h </w:instrText>
            </w:r>
            <w:r w:rsidR="00D757BE">
              <w:rPr>
                <w:noProof/>
                <w:webHidden/>
              </w:rPr>
            </w:r>
            <w:r w:rsidR="00D757BE">
              <w:rPr>
                <w:noProof/>
                <w:webHidden/>
              </w:rPr>
              <w:fldChar w:fldCharType="separate"/>
            </w:r>
            <w:r w:rsidR="00153A9B">
              <w:rPr>
                <w:noProof/>
                <w:webHidden/>
              </w:rPr>
              <w:t>7</w:t>
            </w:r>
            <w:r w:rsidR="00D757BE">
              <w:rPr>
                <w:noProof/>
                <w:webHidden/>
              </w:rPr>
              <w:fldChar w:fldCharType="end"/>
            </w:r>
          </w:hyperlink>
        </w:p>
        <w:p w14:paraId="291E4506" w14:textId="454B646D" w:rsidR="00D757BE" w:rsidRDefault="0011636E">
          <w:pPr>
            <w:pStyle w:val="Inhopg3"/>
            <w:tabs>
              <w:tab w:val="left" w:pos="1320"/>
              <w:tab w:val="right" w:leader="dot" w:pos="9736"/>
            </w:tabs>
            <w:rPr>
              <w:rFonts w:asciiTheme="minorHAnsi" w:eastAsiaTheme="minorEastAsia" w:hAnsiTheme="minorHAnsi" w:cstheme="minorBidi"/>
              <w:noProof/>
              <w:szCs w:val="22"/>
            </w:rPr>
          </w:pPr>
          <w:hyperlink w:anchor="_Toc83650794" w:history="1">
            <w:r w:rsidR="00D757BE" w:rsidRPr="00450000">
              <w:rPr>
                <w:rStyle w:val="Hyperlink"/>
                <w:noProof/>
                <w:snapToGrid w:val="0"/>
                <w:lang w:val="nl-NL" w:eastAsia="nl-NL"/>
              </w:rPr>
              <w:t>2.9.2.</w:t>
            </w:r>
            <w:r w:rsidR="00D757BE">
              <w:rPr>
                <w:rFonts w:asciiTheme="minorHAnsi" w:eastAsiaTheme="minorEastAsia" w:hAnsiTheme="minorHAnsi" w:cstheme="minorBidi"/>
                <w:noProof/>
                <w:szCs w:val="22"/>
              </w:rPr>
              <w:tab/>
            </w:r>
            <w:r w:rsidR="00D757BE" w:rsidRPr="00450000">
              <w:rPr>
                <w:rStyle w:val="Hyperlink"/>
                <w:noProof/>
                <w:snapToGrid w:val="0"/>
                <w:lang w:val="nl-NL" w:eastAsia="nl-NL"/>
              </w:rPr>
              <w:t>Onderwijsaanbod (leergebieden) – Leerplannen</w:t>
            </w:r>
            <w:r w:rsidR="00D757BE">
              <w:rPr>
                <w:noProof/>
                <w:webHidden/>
              </w:rPr>
              <w:tab/>
            </w:r>
            <w:r w:rsidR="00D757BE">
              <w:rPr>
                <w:noProof/>
                <w:webHidden/>
              </w:rPr>
              <w:fldChar w:fldCharType="begin"/>
            </w:r>
            <w:r w:rsidR="00D757BE">
              <w:rPr>
                <w:noProof/>
                <w:webHidden/>
              </w:rPr>
              <w:instrText xml:space="preserve"> PAGEREF _Toc83650794 \h </w:instrText>
            </w:r>
            <w:r w:rsidR="00D757BE">
              <w:rPr>
                <w:noProof/>
                <w:webHidden/>
              </w:rPr>
            </w:r>
            <w:r w:rsidR="00D757BE">
              <w:rPr>
                <w:noProof/>
                <w:webHidden/>
              </w:rPr>
              <w:fldChar w:fldCharType="separate"/>
            </w:r>
            <w:r w:rsidR="00153A9B">
              <w:rPr>
                <w:noProof/>
                <w:webHidden/>
              </w:rPr>
              <w:t>7</w:t>
            </w:r>
            <w:r w:rsidR="00D757BE">
              <w:rPr>
                <w:noProof/>
                <w:webHidden/>
              </w:rPr>
              <w:fldChar w:fldCharType="end"/>
            </w:r>
          </w:hyperlink>
        </w:p>
        <w:p w14:paraId="094ACCD4" w14:textId="783B3FE6" w:rsidR="00D757BE" w:rsidRDefault="0011636E">
          <w:pPr>
            <w:pStyle w:val="Inhopg3"/>
            <w:tabs>
              <w:tab w:val="left" w:pos="1320"/>
              <w:tab w:val="right" w:leader="dot" w:pos="9736"/>
            </w:tabs>
            <w:rPr>
              <w:rFonts w:asciiTheme="minorHAnsi" w:eastAsiaTheme="minorEastAsia" w:hAnsiTheme="minorHAnsi" w:cstheme="minorBidi"/>
              <w:noProof/>
              <w:szCs w:val="22"/>
            </w:rPr>
          </w:pPr>
          <w:hyperlink w:anchor="_Toc83650795" w:history="1">
            <w:r w:rsidR="00D757BE" w:rsidRPr="00450000">
              <w:rPr>
                <w:rStyle w:val="Hyperlink"/>
                <w:noProof/>
                <w:snapToGrid w:val="0"/>
                <w:lang w:val="nl-NL" w:eastAsia="nl-NL"/>
              </w:rPr>
              <w:t>2.9.3.</w:t>
            </w:r>
            <w:r w:rsidR="00D757BE">
              <w:rPr>
                <w:rFonts w:asciiTheme="minorHAnsi" w:eastAsiaTheme="minorEastAsia" w:hAnsiTheme="minorHAnsi" w:cstheme="minorBidi"/>
                <w:noProof/>
                <w:szCs w:val="22"/>
              </w:rPr>
              <w:tab/>
            </w:r>
            <w:r w:rsidR="00D757BE" w:rsidRPr="00450000">
              <w:rPr>
                <w:rStyle w:val="Hyperlink"/>
                <w:noProof/>
                <w:snapToGrid w:val="0"/>
                <w:lang w:val="nl-NL" w:eastAsia="nl-NL"/>
              </w:rPr>
              <w:t>Taalscreening, taaltraject, taalbad</w:t>
            </w:r>
            <w:r w:rsidR="00D757BE">
              <w:rPr>
                <w:noProof/>
                <w:webHidden/>
              </w:rPr>
              <w:tab/>
            </w:r>
            <w:r w:rsidR="00D757BE">
              <w:rPr>
                <w:noProof/>
                <w:webHidden/>
              </w:rPr>
              <w:fldChar w:fldCharType="begin"/>
            </w:r>
            <w:r w:rsidR="00D757BE">
              <w:rPr>
                <w:noProof/>
                <w:webHidden/>
              </w:rPr>
              <w:instrText xml:space="preserve"> PAGEREF _Toc83650795 \h </w:instrText>
            </w:r>
            <w:r w:rsidR="00D757BE">
              <w:rPr>
                <w:noProof/>
                <w:webHidden/>
              </w:rPr>
            </w:r>
            <w:r w:rsidR="00D757BE">
              <w:rPr>
                <w:noProof/>
                <w:webHidden/>
              </w:rPr>
              <w:fldChar w:fldCharType="separate"/>
            </w:r>
            <w:r w:rsidR="00153A9B">
              <w:rPr>
                <w:noProof/>
                <w:webHidden/>
              </w:rPr>
              <w:t>8</w:t>
            </w:r>
            <w:r w:rsidR="00D757BE">
              <w:rPr>
                <w:noProof/>
                <w:webHidden/>
              </w:rPr>
              <w:fldChar w:fldCharType="end"/>
            </w:r>
          </w:hyperlink>
        </w:p>
        <w:p w14:paraId="15A085BC" w14:textId="2928781C" w:rsidR="00D757BE" w:rsidRDefault="0011636E">
          <w:pPr>
            <w:pStyle w:val="Inhopg1"/>
            <w:tabs>
              <w:tab w:val="left" w:pos="480"/>
              <w:tab w:val="right" w:leader="dot" w:pos="9736"/>
            </w:tabs>
            <w:rPr>
              <w:rFonts w:eastAsiaTheme="minorEastAsia" w:cstheme="minorBidi"/>
              <w:noProof/>
              <w:szCs w:val="22"/>
            </w:rPr>
          </w:pPr>
          <w:hyperlink w:anchor="_Toc83650796" w:history="1">
            <w:r w:rsidR="00D757BE" w:rsidRPr="00450000">
              <w:rPr>
                <w:rStyle w:val="Hyperlink"/>
                <w:rFonts w:cstheme="minorHAnsi"/>
                <w:noProof/>
              </w:rPr>
              <w:t>3.</w:t>
            </w:r>
            <w:r w:rsidR="00D757BE">
              <w:rPr>
                <w:rFonts w:eastAsiaTheme="minorEastAsia" w:cstheme="minorBidi"/>
                <w:noProof/>
                <w:szCs w:val="22"/>
              </w:rPr>
              <w:tab/>
            </w:r>
            <w:r w:rsidR="00D757BE" w:rsidRPr="00450000">
              <w:rPr>
                <w:rStyle w:val="Hyperlink"/>
                <w:rFonts w:cstheme="minorHAnsi"/>
                <w:noProof/>
              </w:rPr>
              <w:t>Organisatorische afspraken</w:t>
            </w:r>
            <w:r w:rsidR="00D757BE">
              <w:rPr>
                <w:noProof/>
                <w:webHidden/>
              </w:rPr>
              <w:tab/>
            </w:r>
            <w:r w:rsidR="00D757BE">
              <w:rPr>
                <w:noProof/>
                <w:webHidden/>
              </w:rPr>
              <w:fldChar w:fldCharType="begin"/>
            </w:r>
            <w:r w:rsidR="00D757BE">
              <w:rPr>
                <w:noProof/>
                <w:webHidden/>
              </w:rPr>
              <w:instrText xml:space="preserve"> PAGEREF _Toc83650796 \h </w:instrText>
            </w:r>
            <w:r w:rsidR="00D757BE">
              <w:rPr>
                <w:noProof/>
                <w:webHidden/>
              </w:rPr>
            </w:r>
            <w:r w:rsidR="00D757BE">
              <w:rPr>
                <w:noProof/>
                <w:webHidden/>
              </w:rPr>
              <w:fldChar w:fldCharType="separate"/>
            </w:r>
            <w:r w:rsidR="00153A9B">
              <w:rPr>
                <w:noProof/>
                <w:webHidden/>
              </w:rPr>
              <w:t>9</w:t>
            </w:r>
            <w:r w:rsidR="00D757BE">
              <w:rPr>
                <w:noProof/>
                <w:webHidden/>
              </w:rPr>
              <w:fldChar w:fldCharType="end"/>
            </w:r>
          </w:hyperlink>
        </w:p>
        <w:p w14:paraId="4A3730EC" w14:textId="2D73E628" w:rsidR="00D757BE" w:rsidRDefault="0011636E">
          <w:pPr>
            <w:pStyle w:val="Inhopg2"/>
            <w:tabs>
              <w:tab w:val="left" w:pos="880"/>
              <w:tab w:val="right" w:leader="dot" w:pos="9736"/>
            </w:tabs>
            <w:rPr>
              <w:rFonts w:asciiTheme="minorHAnsi" w:eastAsiaTheme="minorEastAsia" w:hAnsiTheme="minorHAnsi" w:cstheme="minorBidi"/>
              <w:noProof/>
              <w:szCs w:val="22"/>
            </w:rPr>
          </w:pPr>
          <w:hyperlink w:anchor="_Toc83650797" w:history="1">
            <w:r w:rsidR="00D757BE" w:rsidRPr="00450000">
              <w:rPr>
                <w:rStyle w:val="Hyperlink"/>
                <w:noProof/>
              </w:rPr>
              <w:t>3.1.</w:t>
            </w:r>
            <w:r w:rsidR="00D757BE">
              <w:rPr>
                <w:rFonts w:asciiTheme="minorHAnsi" w:eastAsiaTheme="minorEastAsia" w:hAnsiTheme="minorHAnsi" w:cstheme="minorBidi"/>
                <w:noProof/>
                <w:szCs w:val="22"/>
              </w:rPr>
              <w:tab/>
            </w:r>
            <w:r w:rsidR="00D757BE" w:rsidRPr="00450000">
              <w:rPr>
                <w:rStyle w:val="Hyperlink"/>
                <w:noProof/>
              </w:rPr>
              <w:t>Openingsuren en lesuren van de school</w:t>
            </w:r>
            <w:r w:rsidR="00D757BE">
              <w:rPr>
                <w:noProof/>
                <w:webHidden/>
              </w:rPr>
              <w:tab/>
            </w:r>
            <w:r w:rsidR="00D757BE">
              <w:rPr>
                <w:noProof/>
                <w:webHidden/>
              </w:rPr>
              <w:fldChar w:fldCharType="begin"/>
            </w:r>
            <w:r w:rsidR="00D757BE">
              <w:rPr>
                <w:noProof/>
                <w:webHidden/>
              </w:rPr>
              <w:instrText xml:space="preserve"> PAGEREF _Toc83650797 \h </w:instrText>
            </w:r>
            <w:r w:rsidR="00D757BE">
              <w:rPr>
                <w:noProof/>
                <w:webHidden/>
              </w:rPr>
            </w:r>
            <w:r w:rsidR="00D757BE">
              <w:rPr>
                <w:noProof/>
                <w:webHidden/>
              </w:rPr>
              <w:fldChar w:fldCharType="separate"/>
            </w:r>
            <w:r w:rsidR="00153A9B">
              <w:rPr>
                <w:noProof/>
                <w:webHidden/>
              </w:rPr>
              <w:t>9</w:t>
            </w:r>
            <w:r w:rsidR="00D757BE">
              <w:rPr>
                <w:noProof/>
                <w:webHidden/>
              </w:rPr>
              <w:fldChar w:fldCharType="end"/>
            </w:r>
          </w:hyperlink>
        </w:p>
        <w:p w14:paraId="425CAD58" w14:textId="160DD07E" w:rsidR="00D757BE" w:rsidRDefault="0011636E">
          <w:pPr>
            <w:pStyle w:val="Inhopg2"/>
            <w:tabs>
              <w:tab w:val="left" w:pos="880"/>
              <w:tab w:val="right" w:leader="dot" w:pos="9736"/>
            </w:tabs>
            <w:rPr>
              <w:rFonts w:asciiTheme="minorHAnsi" w:eastAsiaTheme="minorEastAsia" w:hAnsiTheme="minorHAnsi" w:cstheme="minorBidi"/>
              <w:noProof/>
              <w:szCs w:val="22"/>
            </w:rPr>
          </w:pPr>
          <w:hyperlink w:anchor="_Toc83650798" w:history="1">
            <w:r w:rsidR="00D757BE" w:rsidRPr="00450000">
              <w:rPr>
                <w:rStyle w:val="Hyperlink"/>
                <w:noProof/>
              </w:rPr>
              <w:t>3.2.</w:t>
            </w:r>
            <w:r w:rsidR="00D757BE">
              <w:rPr>
                <w:rFonts w:asciiTheme="minorHAnsi" w:eastAsiaTheme="minorEastAsia" w:hAnsiTheme="minorHAnsi" w:cstheme="minorBidi"/>
                <w:noProof/>
                <w:szCs w:val="22"/>
              </w:rPr>
              <w:tab/>
            </w:r>
            <w:r w:rsidR="00D757BE" w:rsidRPr="00450000">
              <w:rPr>
                <w:rStyle w:val="Hyperlink"/>
                <w:noProof/>
              </w:rPr>
              <w:t>Toezicht</w:t>
            </w:r>
            <w:r w:rsidR="00D757BE">
              <w:rPr>
                <w:noProof/>
                <w:webHidden/>
              </w:rPr>
              <w:tab/>
            </w:r>
            <w:r w:rsidR="00D757BE">
              <w:rPr>
                <w:noProof/>
                <w:webHidden/>
              </w:rPr>
              <w:fldChar w:fldCharType="begin"/>
            </w:r>
            <w:r w:rsidR="00D757BE">
              <w:rPr>
                <w:noProof/>
                <w:webHidden/>
              </w:rPr>
              <w:instrText xml:space="preserve"> PAGEREF _Toc83650798 \h </w:instrText>
            </w:r>
            <w:r w:rsidR="00D757BE">
              <w:rPr>
                <w:noProof/>
                <w:webHidden/>
              </w:rPr>
            </w:r>
            <w:r w:rsidR="00D757BE">
              <w:rPr>
                <w:noProof/>
                <w:webHidden/>
              </w:rPr>
              <w:fldChar w:fldCharType="separate"/>
            </w:r>
            <w:r w:rsidR="00153A9B">
              <w:rPr>
                <w:noProof/>
                <w:webHidden/>
              </w:rPr>
              <w:t>10</w:t>
            </w:r>
            <w:r w:rsidR="00D757BE">
              <w:rPr>
                <w:noProof/>
                <w:webHidden/>
              </w:rPr>
              <w:fldChar w:fldCharType="end"/>
            </w:r>
          </w:hyperlink>
        </w:p>
        <w:p w14:paraId="7872DA1D" w14:textId="583E439F" w:rsidR="00D757BE" w:rsidRDefault="0011636E">
          <w:pPr>
            <w:pStyle w:val="Inhopg3"/>
            <w:tabs>
              <w:tab w:val="left" w:pos="1320"/>
              <w:tab w:val="right" w:leader="dot" w:pos="9736"/>
            </w:tabs>
            <w:rPr>
              <w:rFonts w:asciiTheme="minorHAnsi" w:eastAsiaTheme="minorEastAsia" w:hAnsiTheme="minorHAnsi" w:cstheme="minorBidi"/>
              <w:noProof/>
              <w:szCs w:val="22"/>
            </w:rPr>
          </w:pPr>
          <w:hyperlink w:anchor="_Toc83650799" w:history="1">
            <w:r w:rsidR="00D757BE" w:rsidRPr="00450000">
              <w:rPr>
                <w:rStyle w:val="Hyperlink"/>
                <w:noProof/>
              </w:rPr>
              <w:t>3.2.1.</w:t>
            </w:r>
            <w:r w:rsidR="00D757BE">
              <w:rPr>
                <w:rFonts w:asciiTheme="minorHAnsi" w:eastAsiaTheme="minorEastAsia" w:hAnsiTheme="minorHAnsi" w:cstheme="minorBidi"/>
                <w:noProof/>
                <w:szCs w:val="22"/>
              </w:rPr>
              <w:tab/>
            </w:r>
            <w:r w:rsidR="00D757BE" w:rsidRPr="00450000">
              <w:rPr>
                <w:rStyle w:val="Hyperlink"/>
                <w:noProof/>
              </w:rPr>
              <w:t>Toezicht voor en na de lessen</w:t>
            </w:r>
            <w:r w:rsidR="00D757BE">
              <w:rPr>
                <w:noProof/>
                <w:webHidden/>
              </w:rPr>
              <w:tab/>
            </w:r>
            <w:r w:rsidR="00D757BE">
              <w:rPr>
                <w:noProof/>
                <w:webHidden/>
              </w:rPr>
              <w:fldChar w:fldCharType="begin"/>
            </w:r>
            <w:r w:rsidR="00D757BE">
              <w:rPr>
                <w:noProof/>
                <w:webHidden/>
              </w:rPr>
              <w:instrText xml:space="preserve"> PAGEREF _Toc83650799 \h </w:instrText>
            </w:r>
            <w:r w:rsidR="00D757BE">
              <w:rPr>
                <w:noProof/>
                <w:webHidden/>
              </w:rPr>
            </w:r>
            <w:r w:rsidR="00D757BE">
              <w:rPr>
                <w:noProof/>
                <w:webHidden/>
              </w:rPr>
              <w:fldChar w:fldCharType="separate"/>
            </w:r>
            <w:r w:rsidR="00153A9B">
              <w:rPr>
                <w:noProof/>
                <w:webHidden/>
              </w:rPr>
              <w:t>10</w:t>
            </w:r>
            <w:r w:rsidR="00D757BE">
              <w:rPr>
                <w:noProof/>
                <w:webHidden/>
              </w:rPr>
              <w:fldChar w:fldCharType="end"/>
            </w:r>
          </w:hyperlink>
        </w:p>
        <w:p w14:paraId="69267FDF" w14:textId="26C076A5" w:rsidR="00D757BE" w:rsidRDefault="0011636E">
          <w:pPr>
            <w:pStyle w:val="Inhopg3"/>
            <w:tabs>
              <w:tab w:val="left" w:pos="1320"/>
              <w:tab w:val="right" w:leader="dot" w:pos="9736"/>
            </w:tabs>
            <w:rPr>
              <w:rFonts w:asciiTheme="minorHAnsi" w:eastAsiaTheme="minorEastAsia" w:hAnsiTheme="minorHAnsi" w:cstheme="minorBidi"/>
              <w:noProof/>
              <w:szCs w:val="22"/>
            </w:rPr>
          </w:pPr>
          <w:hyperlink w:anchor="_Toc83650800" w:history="1">
            <w:r w:rsidR="00D757BE" w:rsidRPr="00450000">
              <w:rPr>
                <w:rStyle w:val="Hyperlink"/>
                <w:noProof/>
              </w:rPr>
              <w:t>3.2.2.</w:t>
            </w:r>
            <w:r w:rsidR="00D757BE">
              <w:rPr>
                <w:rFonts w:asciiTheme="minorHAnsi" w:eastAsiaTheme="minorEastAsia" w:hAnsiTheme="minorHAnsi" w:cstheme="minorBidi"/>
                <w:noProof/>
                <w:szCs w:val="22"/>
              </w:rPr>
              <w:tab/>
            </w:r>
            <w:r w:rsidR="00D757BE" w:rsidRPr="00450000">
              <w:rPr>
                <w:rStyle w:val="Hyperlink"/>
                <w:noProof/>
              </w:rPr>
              <w:t>Toezicht verkeersveiligheid</w:t>
            </w:r>
            <w:r w:rsidR="00D757BE">
              <w:rPr>
                <w:noProof/>
                <w:webHidden/>
              </w:rPr>
              <w:tab/>
            </w:r>
            <w:r w:rsidR="00D757BE">
              <w:rPr>
                <w:noProof/>
                <w:webHidden/>
              </w:rPr>
              <w:fldChar w:fldCharType="begin"/>
            </w:r>
            <w:r w:rsidR="00D757BE">
              <w:rPr>
                <w:noProof/>
                <w:webHidden/>
              </w:rPr>
              <w:instrText xml:space="preserve"> PAGEREF _Toc83650800 \h </w:instrText>
            </w:r>
            <w:r w:rsidR="00D757BE">
              <w:rPr>
                <w:noProof/>
                <w:webHidden/>
              </w:rPr>
            </w:r>
            <w:r w:rsidR="00D757BE">
              <w:rPr>
                <w:noProof/>
                <w:webHidden/>
              </w:rPr>
              <w:fldChar w:fldCharType="separate"/>
            </w:r>
            <w:r w:rsidR="00153A9B">
              <w:rPr>
                <w:noProof/>
                <w:webHidden/>
              </w:rPr>
              <w:t>10</w:t>
            </w:r>
            <w:r w:rsidR="00D757BE">
              <w:rPr>
                <w:noProof/>
                <w:webHidden/>
              </w:rPr>
              <w:fldChar w:fldCharType="end"/>
            </w:r>
          </w:hyperlink>
        </w:p>
        <w:p w14:paraId="0504793D" w14:textId="1717D746" w:rsidR="00D757BE" w:rsidRDefault="0011636E">
          <w:pPr>
            <w:pStyle w:val="Inhopg2"/>
            <w:tabs>
              <w:tab w:val="left" w:pos="880"/>
              <w:tab w:val="right" w:leader="dot" w:pos="9736"/>
            </w:tabs>
            <w:rPr>
              <w:rFonts w:asciiTheme="minorHAnsi" w:eastAsiaTheme="minorEastAsia" w:hAnsiTheme="minorHAnsi" w:cstheme="minorBidi"/>
              <w:noProof/>
              <w:szCs w:val="22"/>
            </w:rPr>
          </w:pPr>
          <w:hyperlink w:anchor="_Toc83650801" w:history="1">
            <w:r w:rsidR="00D757BE" w:rsidRPr="00450000">
              <w:rPr>
                <w:rStyle w:val="Hyperlink"/>
                <w:noProof/>
              </w:rPr>
              <w:t>3.3.</w:t>
            </w:r>
            <w:r w:rsidR="00D757BE">
              <w:rPr>
                <w:rFonts w:asciiTheme="minorHAnsi" w:eastAsiaTheme="minorEastAsia" w:hAnsiTheme="minorHAnsi" w:cstheme="minorBidi"/>
                <w:noProof/>
                <w:szCs w:val="22"/>
              </w:rPr>
              <w:tab/>
            </w:r>
            <w:r w:rsidR="00D757BE" w:rsidRPr="00450000">
              <w:rPr>
                <w:rStyle w:val="Hyperlink"/>
                <w:noProof/>
              </w:rPr>
              <w:t>Verlofdagen en vrije dagen</w:t>
            </w:r>
            <w:r w:rsidR="00D757BE">
              <w:rPr>
                <w:noProof/>
                <w:webHidden/>
              </w:rPr>
              <w:tab/>
            </w:r>
            <w:r w:rsidR="00D757BE">
              <w:rPr>
                <w:noProof/>
                <w:webHidden/>
              </w:rPr>
              <w:fldChar w:fldCharType="begin"/>
            </w:r>
            <w:r w:rsidR="00D757BE">
              <w:rPr>
                <w:noProof/>
                <w:webHidden/>
              </w:rPr>
              <w:instrText xml:space="preserve"> PAGEREF _Toc83650801 \h </w:instrText>
            </w:r>
            <w:r w:rsidR="00D757BE">
              <w:rPr>
                <w:noProof/>
                <w:webHidden/>
              </w:rPr>
            </w:r>
            <w:r w:rsidR="00D757BE">
              <w:rPr>
                <w:noProof/>
                <w:webHidden/>
              </w:rPr>
              <w:fldChar w:fldCharType="separate"/>
            </w:r>
            <w:r w:rsidR="00153A9B">
              <w:rPr>
                <w:noProof/>
                <w:webHidden/>
              </w:rPr>
              <w:t>11</w:t>
            </w:r>
            <w:r w:rsidR="00D757BE">
              <w:rPr>
                <w:noProof/>
                <w:webHidden/>
              </w:rPr>
              <w:fldChar w:fldCharType="end"/>
            </w:r>
          </w:hyperlink>
        </w:p>
        <w:p w14:paraId="17ABC9DE" w14:textId="0B2E526D" w:rsidR="00D757BE" w:rsidRDefault="0011636E">
          <w:pPr>
            <w:pStyle w:val="Inhopg2"/>
            <w:tabs>
              <w:tab w:val="left" w:pos="880"/>
              <w:tab w:val="right" w:leader="dot" w:pos="9736"/>
            </w:tabs>
            <w:rPr>
              <w:rFonts w:asciiTheme="minorHAnsi" w:eastAsiaTheme="minorEastAsia" w:hAnsiTheme="minorHAnsi" w:cstheme="minorBidi"/>
              <w:noProof/>
              <w:szCs w:val="22"/>
            </w:rPr>
          </w:pPr>
          <w:hyperlink w:anchor="_Toc83650802" w:history="1">
            <w:r w:rsidR="00D757BE" w:rsidRPr="00450000">
              <w:rPr>
                <w:rStyle w:val="Hyperlink"/>
                <w:noProof/>
              </w:rPr>
              <w:t>3.4.</w:t>
            </w:r>
            <w:r w:rsidR="00D757BE">
              <w:rPr>
                <w:rFonts w:asciiTheme="minorHAnsi" w:eastAsiaTheme="minorEastAsia" w:hAnsiTheme="minorHAnsi" w:cstheme="minorBidi"/>
                <w:noProof/>
                <w:szCs w:val="22"/>
              </w:rPr>
              <w:tab/>
            </w:r>
            <w:r w:rsidR="00D757BE" w:rsidRPr="00450000">
              <w:rPr>
                <w:rStyle w:val="Hyperlink"/>
                <w:noProof/>
              </w:rPr>
              <w:t>Activiteitenkalender</w:t>
            </w:r>
            <w:r w:rsidR="00D757BE">
              <w:rPr>
                <w:noProof/>
                <w:webHidden/>
              </w:rPr>
              <w:tab/>
            </w:r>
            <w:r w:rsidR="00D757BE">
              <w:rPr>
                <w:noProof/>
                <w:webHidden/>
              </w:rPr>
              <w:fldChar w:fldCharType="begin"/>
            </w:r>
            <w:r w:rsidR="00D757BE">
              <w:rPr>
                <w:noProof/>
                <w:webHidden/>
              </w:rPr>
              <w:instrText xml:space="preserve"> PAGEREF _Toc83650802 \h </w:instrText>
            </w:r>
            <w:r w:rsidR="00D757BE">
              <w:rPr>
                <w:noProof/>
                <w:webHidden/>
              </w:rPr>
            </w:r>
            <w:r w:rsidR="00D757BE">
              <w:rPr>
                <w:noProof/>
                <w:webHidden/>
              </w:rPr>
              <w:fldChar w:fldCharType="separate"/>
            </w:r>
            <w:r w:rsidR="00153A9B">
              <w:rPr>
                <w:noProof/>
                <w:webHidden/>
              </w:rPr>
              <w:t>11</w:t>
            </w:r>
            <w:r w:rsidR="00D757BE">
              <w:rPr>
                <w:noProof/>
                <w:webHidden/>
              </w:rPr>
              <w:fldChar w:fldCharType="end"/>
            </w:r>
          </w:hyperlink>
        </w:p>
        <w:p w14:paraId="346BFFAC" w14:textId="6D9D9D44" w:rsidR="00D757BE" w:rsidRDefault="0011636E">
          <w:pPr>
            <w:pStyle w:val="Inhopg2"/>
            <w:tabs>
              <w:tab w:val="left" w:pos="880"/>
              <w:tab w:val="right" w:leader="dot" w:pos="9736"/>
            </w:tabs>
            <w:rPr>
              <w:rFonts w:asciiTheme="minorHAnsi" w:eastAsiaTheme="minorEastAsia" w:hAnsiTheme="minorHAnsi" w:cstheme="minorBidi"/>
              <w:noProof/>
              <w:szCs w:val="22"/>
            </w:rPr>
          </w:pPr>
          <w:hyperlink w:anchor="_Toc83650803" w:history="1">
            <w:r w:rsidR="00D757BE" w:rsidRPr="00450000">
              <w:rPr>
                <w:rStyle w:val="Hyperlink"/>
                <w:noProof/>
              </w:rPr>
              <w:t>3.5.</w:t>
            </w:r>
            <w:r w:rsidR="00D757BE">
              <w:rPr>
                <w:rFonts w:asciiTheme="minorHAnsi" w:eastAsiaTheme="minorEastAsia" w:hAnsiTheme="minorHAnsi" w:cstheme="minorBidi"/>
                <w:noProof/>
                <w:szCs w:val="22"/>
              </w:rPr>
              <w:tab/>
            </w:r>
            <w:r w:rsidR="00D757BE" w:rsidRPr="00450000">
              <w:rPr>
                <w:rStyle w:val="Hyperlink"/>
                <w:noProof/>
              </w:rPr>
              <w:t>Verkeersveiligheid</w:t>
            </w:r>
            <w:r w:rsidR="00D757BE">
              <w:rPr>
                <w:noProof/>
                <w:webHidden/>
              </w:rPr>
              <w:tab/>
            </w:r>
            <w:r w:rsidR="00D757BE">
              <w:rPr>
                <w:noProof/>
                <w:webHidden/>
              </w:rPr>
              <w:fldChar w:fldCharType="begin"/>
            </w:r>
            <w:r w:rsidR="00D757BE">
              <w:rPr>
                <w:noProof/>
                <w:webHidden/>
              </w:rPr>
              <w:instrText xml:space="preserve"> PAGEREF _Toc83650803 \h </w:instrText>
            </w:r>
            <w:r w:rsidR="00D757BE">
              <w:rPr>
                <w:noProof/>
                <w:webHidden/>
              </w:rPr>
            </w:r>
            <w:r w:rsidR="00D757BE">
              <w:rPr>
                <w:noProof/>
                <w:webHidden/>
              </w:rPr>
              <w:fldChar w:fldCharType="separate"/>
            </w:r>
            <w:r w:rsidR="00153A9B">
              <w:rPr>
                <w:noProof/>
                <w:webHidden/>
              </w:rPr>
              <w:t>12</w:t>
            </w:r>
            <w:r w:rsidR="00D757BE">
              <w:rPr>
                <w:noProof/>
                <w:webHidden/>
              </w:rPr>
              <w:fldChar w:fldCharType="end"/>
            </w:r>
          </w:hyperlink>
        </w:p>
        <w:p w14:paraId="2E3C41E7" w14:textId="751A62F4" w:rsidR="00D757BE" w:rsidRDefault="0011636E">
          <w:pPr>
            <w:pStyle w:val="Inhopg2"/>
            <w:tabs>
              <w:tab w:val="left" w:pos="880"/>
              <w:tab w:val="right" w:leader="dot" w:pos="9736"/>
            </w:tabs>
            <w:rPr>
              <w:rFonts w:asciiTheme="minorHAnsi" w:eastAsiaTheme="minorEastAsia" w:hAnsiTheme="minorHAnsi" w:cstheme="minorBidi"/>
              <w:noProof/>
              <w:szCs w:val="22"/>
            </w:rPr>
          </w:pPr>
          <w:hyperlink w:anchor="_Toc83650804" w:history="1">
            <w:r w:rsidR="00D757BE" w:rsidRPr="00450000">
              <w:rPr>
                <w:rStyle w:val="Hyperlink"/>
                <w:noProof/>
              </w:rPr>
              <w:t>3.6.</w:t>
            </w:r>
            <w:r w:rsidR="00D757BE">
              <w:rPr>
                <w:rFonts w:asciiTheme="minorHAnsi" w:eastAsiaTheme="minorEastAsia" w:hAnsiTheme="minorHAnsi" w:cstheme="minorBidi"/>
                <w:noProof/>
                <w:szCs w:val="22"/>
              </w:rPr>
              <w:tab/>
            </w:r>
            <w:r w:rsidR="00D757BE" w:rsidRPr="00450000">
              <w:rPr>
                <w:rStyle w:val="Hyperlink"/>
                <w:noProof/>
              </w:rPr>
              <w:t>Verplaatsingen met de fiets of te voet voor korte uitstappen of verplaatsingen</w:t>
            </w:r>
            <w:r w:rsidR="00D757BE">
              <w:rPr>
                <w:noProof/>
                <w:webHidden/>
              </w:rPr>
              <w:tab/>
            </w:r>
            <w:r w:rsidR="00D757BE">
              <w:rPr>
                <w:noProof/>
                <w:webHidden/>
              </w:rPr>
              <w:fldChar w:fldCharType="begin"/>
            </w:r>
            <w:r w:rsidR="00D757BE">
              <w:rPr>
                <w:noProof/>
                <w:webHidden/>
              </w:rPr>
              <w:instrText xml:space="preserve"> PAGEREF _Toc83650804 \h </w:instrText>
            </w:r>
            <w:r w:rsidR="00D757BE">
              <w:rPr>
                <w:noProof/>
                <w:webHidden/>
              </w:rPr>
            </w:r>
            <w:r w:rsidR="00D757BE">
              <w:rPr>
                <w:noProof/>
                <w:webHidden/>
              </w:rPr>
              <w:fldChar w:fldCharType="separate"/>
            </w:r>
            <w:r w:rsidR="00153A9B">
              <w:rPr>
                <w:noProof/>
                <w:webHidden/>
              </w:rPr>
              <w:t>12</w:t>
            </w:r>
            <w:r w:rsidR="00D757BE">
              <w:rPr>
                <w:noProof/>
                <w:webHidden/>
              </w:rPr>
              <w:fldChar w:fldCharType="end"/>
            </w:r>
          </w:hyperlink>
        </w:p>
        <w:p w14:paraId="58B8FB48" w14:textId="5F3B2DD6" w:rsidR="00D757BE" w:rsidRDefault="0011636E">
          <w:pPr>
            <w:pStyle w:val="Inhopg3"/>
            <w:tabs>
              <w:tab w:val="left" w:pos="1320"/>
              <w:tab w:val="right" w:leader="dot" w:pos="9736"/>
            </w:tabs>
            <w:rPr>
              <w:rFonts w:asciiTheme="minorHAnsi" w:eastAsiaTheme="minorEastAsia" w:hAnsiTheme="minorHAnsi" w:cstheme="minorBidi"/>
              <w:noProof/>
              <w:szCs w:val="22"/>
            </w:rPr>
          </w:pPr>
          <w:hyperlink w:anchor="_Toc83650805" w:history="1">
            <w:r w:rsidR="00D757BE" w:rsidRPr="00450000">
              <w:rPr>
                <w:rStyle w:val="Hyperlink"/>
                <w:noProof/>
              </w:rPr>
              <w:t>3.6.1.</w:t>
            </w:r>
            <w:r w:rsidR="00D757BE">
              <w:rPr>
                <w:rFonts w:asciiTheme="minorHAnsi" w:eastAsiaTheme="minorEastAsia" w:hAnsiTheme="minorHAnsi" w:cstheme="minorBidi"/>
                <w:noProof/>
                <w:szCs w:val="22"/>
              </w:rPr>
              <w:tab/>
            </w:r>
            <w:r w:rsidR="00D757BE" w:rsidRPr="00450000">
              <w:rPr>
                <w:rStyle w:val="Hyperlink"/>
                <w:noProof/>
              </w:rPr>
              <w:t>Afspraken i.v.m. de fiets</w:t>
            </w:r>
            <w:r w:rsidR="00D757BE">
              <w:rPr>
                <w:noProof/>
                <w:webHidden/>
              </w:rPr>
              <w:tab/>
            </w:r>
            <w:r w:rsidR="00D757BE">
              <w:rPr>
                <w:noProof/>
                <w:webHidden/>
              </w:rPr>
              <w:fldChar w:fldCharType="begin"/>
            </w:r>
            <w:r w:rsidR="00D757BE">
              <w:rPr>
                <w:noProof/>
                <w:webHidden/>
              </w:rPr>
              <w:instrText xml:space="preserve"> PAGEREF _Toc83650805 \h </w:instrText>
            </w:r>
            <w:r w:rsidR="00D757BE">
              <w:rPr>
                <w:noProof/>
                <w:webHidden/>
              </w:rPr>
            </w:r>
            <w:r w:rsidR="00D757BE">
              <w:rPr>
                <w:noProof/>
                <w:webHidden/>
              </w:rPr>
              <w:fldChar w:fldCharType="separate"/>
            </w:r>
            <w:r w:rsidR="00153A9B">
              <w:rPr>
                <w:noProof/>
                <w:webHidden/>
              </w:rPr>
              <w:t>12</w:t>
            </w:r>
            <w:r w:rsidR="00D757BE">
              <w:rPr>
                <w:noProof/>
                <w:webHidden/>
              </w:rPr>
              <w:fldChar w:fldCharType="end"/>
            </w:r>
          </w:hyperlink>
        </w:p>
        <w:p w14:paraId="4B8CD41E" w14:textId="2F5BEA6A" w:rsidR="00D757BE" w:rsidRDefault="0011636E">
          <w:pPr>
            <w:pStyle w:val="Inhopg3"/>
            <w:tabs>
              <w:tab w:val="left" w:pos="1320"/>
              <w:tab w:val="right" w:leader="dot" w:pos="9736"/>
            </w:tabs>
            <w:rPr>
              <w:rFonts w:asciiTheme="minorHAnsi" w:eastAsiaTheme="minorEastAsia" w:hAnsiTheme="minorHAnsi" w:cstheme="minorBidi"/>
              <w:noProof/>
              <w:szCs w:val="22"/>
            </w:rPr>
          </w:pPr>
          <w:hyperlink w:anchor="_Toc83650806" w:history="1">
            <w:r w:rsidR="00D757BE" w:rsidRPr="00450000">
              <w:rPr>
                <w:rStyle w:val="Hyperlink"/>
                <w:noProof/>
              </w:rPr>
              <w:t>3.6.2.</w:t>
            </w:r>
            <w:r w:rsidR="00D757BE">
              <w:rPr>
                <w:rFonts w:asciiTheme="minorHAnsi" w:eastAsiaTheme="minorEastAsia" w:hAnsiTheme="minorHAnsi" w:cstheme="minorBidi"/>
                <w:noProof/>
                <w:szCs w:val="22"/>
              </w:rPr>
              <w:tab/>
            </w:r>
            <w:r w:rsidR="00D757BE" w:rsidRPr="00450000">
              <w:rPr>
                <w:rStyle w:val="Hyperlink"/>
                <w:noProof/>
              </w:rPr>
              <w:t>Afspraken i.v.m. het gebruik van fietshelm</w:t>
            </w:r>
            <w:r w:rsidR="00D757BE">
              <w:rPr>
                <w:noProof/>
                <w:webHidden/>
              </w:rPr>
              <w:tab/>
            </w:r>
            <w:r w:rsidR="00D757BE">
              <w:rPr>
                <w:noProof/>
                <w:webHidden/>
              </w:rPr>
              <w:fldChar w:fldCharType="begin"/>
            </w:r>
            <w:r w:rsidR="00D757BE">
              <w:rPr>
                <w:noProof/>
                <w:webHidden/>
              </w:rPr>
              <w:instrText xml:space="preserve"> PAGEREF _Toc83650806 \h </w:instrText>
            </w:r>
            <w:r w:rsidR="00D757BE">
              <w:rPr>
                <w:noProof/>
                <w:webHidden/>
              </w:rPr>
            </w:r>
            <w:r w:rsidR="00D757BE">
              <w:rPr>
                <w:noProof/>
                <w:webHidden/>
              </w:rPr>
              <w:fldChar w:fldCharType="separate"/>
            </w:r>
            <w:r w:rsidR="00153A9B">
              <w:rPr>
                <w:noProof/>
                <w:webHidden/>
              </w:rPr>
              <w:t>12</w:t>
            </w:r>
            <w:r w:rsidR="00D757BE">
              <w:rPr>
                <w:noProof/>
                <w:webHidden/>
              </w:rPr>
              <w:fldChar w:fldCharType="end"/>
            </w:r>
          </w:hyperlink>
        </w:p>
        <w:p w14:paraId="74B2705E" w14:textId="54D02282" w:rsidR="00D757BE" w:rsidRDefault="0011636E">
          <w:pPr>
            <w:pStyle w:val="Inhopg3"/>
            <w:tabs>
              <w:tab w:val="left" w:pos="1320"/>
              <w:tab w:val="right" w:leader="dot" w:pos="9736"/>
            </w:tabs>
            <w:rPr>
              <w:rFonts w:asciiTheme="minorHAnsi" w:eastAsiaTheme="minorEastAsia" w:hAnsiTheme="minorHAnsi" w:cstheme="minorBidi"/>
              <w:noProof/>
              <w:szCs w:val="22"/>
            </w:rPr>
          </w:pPr>
          <w:hyperlink w:anchor="_Toc83650807" w:history="1">
            <w:r w:rsidR="00D757BE" w:rsidRPr="00450000">
              <w:rPr>
                <w:rStyle w:val="Hyperlink"/>
                <w:noProof/>
              </w:rPr>
              <w:t>3.6.3.</w:t>
            </w:r>
            <w:r w:rsidR="00D757BE">
              <w:rPr>
                <w:rFonts w:asciiTheme="minorHAnsi" w:eastAsiaTheme="minorEastAsia" w:hAnsiTheme="minorHAnsi" w:cstheme="minorBidi"/>
                <w:noProof/>
                <w:szCs w:val="22"/>
              </w:rPr>
              <w:tab/>
            </w:r>
            <w:r w:rsidR="00D757BE" w:rsidRPr="00450000">
              <w:rPr>
                <w:rStyle w:val="Hyperlink"/>
                <w:noProof/>
              </w:rPr>
              <w:t>Afspraken i.v.m. het gebruik van het reflecterend vestje</w:t>
            </w:r>
            <w:r w:rsidR="00D757BE">
              <w:rPr>
                <w:noProof/>
                <w:webHidden/>
              </w:rPr>
              <w:tab/>
            </w:r>
            <w:r w:rsidR="00D757BE">
              <w:rPr>
                <w:noProof/>
                <w:webHidden/>
              </w:rPr>
              <w:fldChar w:fldCharType="begin"/>
            </w:r>
            <w:r w:rsidR="00D757BE">
              <w:rPr>
                <w:noProof/>
                <w:webHidden/>
              </w:rPr>
              <w:instrText xml:space="preserve"> PAGEREF _Toc83650807 \h </w:instrText>
            </w:r>
            <w:r w:rsidR="00D757BE">
              <w:rPr>
                <w:noProof/>
                <w:webHidden/>
              </w:rPr>
            </w:r>
            <w:r w:rsidR="00D757BE">
              <w:rPr>
                <w:noProof/>
                <w:webHidden/>
              </w:rPr>
              <w:fldChar w:fldCharType="separate"/>
            </w:r>
            <w:r w:rsidR="00153A9B">
              <w:rPr>
                <w:noProof/>
                <w:webHidden/>
              </w:rPr>
              <w:t>12</w:t>
            </w:r>
            <w:r w:rsidR="00D757BE">
              <w:rPr>
                <w:noProof/>
                <w:webHidden/>
              </w:rPr>
              <w:fldChar w:fldCharType="end"/>
            </w:r>
          </w:hyperlink>
        </w:p>
        <w:p w14:paraId="7C8DAE72" w14:textId="64664903" w:rsidR="00D757BE" w:rsidRDefault="0011636E">
          <w:pPr>
            <w:pStyle w:val="Inhopg2"/>
            <w:tabs>
              <w:tab w:val="left" w:pos="880"/>
              <w:tab w:val="right" w:leader="dot" w:pos="9736"/>
            </w:tabs>
            <w:rPr>
              <w:rFonts w:asciiTheme="minorHAnsi" w:eastAsiaTheme="minorEastAsia" w:hAnsiTheme="minorHAnsi" w:cstheme="minorBidi"/>
              <w:noProof/>
              <w:szCs w:val="22"/>
            </w:rPr>
          </w:pPr>
          <w:hyperlink w:anchor="_Toc83650808" w:history="1">
            <w:r w:rsidR="00D757BE" w:rsidRPr="00450000">
              <w:rPr>
                <w:rStyle w:val="Hyperlink"/>
                <w:noProof/>
              </w:rPr>
              <w:t>3.7.</w:t>
            </w:r>
            <w:r w:rsidR="00D757BE">
              <w:rPr>
                <w:rFonts w:asciiTheme="minorHAnsi" w:eastAsiaTheme="minorEastAsia" w:hAnsiTheme="minorHAnsi" w:cstheme="minorBidi"/>
                <w:noProof/>
                <w:szCs w:val="22"/>
              </w:rPr>
              <w:tab/>
            </w:r>
            <w:r w:rsidR="00D757BE" w:rsidRPr="00450000">
              <w:rPr>
                <w:rStyle w:val="Hyperlink"/>
                <w:noProof/>
              </w:rPr>
              <w:t>Evacuatieoefening</w:t>
            </w:r>
            <w:r w:rsidR="00D757BE">
              <w:rPr>
                <w:noProof/>
                <w:webHidden/>
              </w:rPr>
              <w:tab/>
            </w:r>
            <w:r w:rsidR="00D757BE">
              <w:rPr>
                <w:noProof/>
                <w:webHidden/>
              </w:rPr>
              <w:fldChar w:fldCharType="begin"/>
            </w:r>
            <w:r w:rsidR="00D757BE">
              <w:rPr>
                <w:noProof/>
                <w:webHidden/>
              </w:rPr>
              <w:instrText xml:space="preserve"> PAGEREF _Toc83650808 \h </w:instrText>
            </w:r>
            <w:r w:rsidR="00D757BE">
              <w:rPr>
                <w:noProof/>
                <w:webHidden/>
              </w:rPr>
            </w:r>
            <w:r w:rsidR="00D757BE">
              <w:rPr>
                <w:noProof/>
                <w:webHidden/>
              </w:rPr>
              <w:fldChar w:fldCharType="separate"/>
            </w:r>
            <w:r w:rsidR="00153A9B">
              <w:rPr>
                <w:noProof/>
                <w:webHidden/>
              </w:rPr>
              <w:t>13</w:t>
            </w:r>
            <w:r w:rsidR="00D757BE">
              <w:rPr>
                <w:noProof/>
                <w:webHidden/>
              </w:rPr>
              <w:fldChar w:fldCharType="end"/>
            </w:r>
          </w:hyperlink>
        </w:p>
        <w:p w14:paraId="626A459F" w14:textId="3CB16D62" w:rsidR="00D757BE" w:rsidRDefault="0011636E">
          <w:pPr>
            <w:pStyle w:val="Inhopg1"/>
            <w:tabs>
              <w:tab w:val="left" w:pos="480"/>
              <w:tab w:val="right" w:leader="dot" w:pos="9736"/>
            </w:tabs>
            <w:rPr>
              <w:rFonts w:eastAsiaTheme="minorEastAsia" w:cstheme="minorBidi"/>
              <w:noProof/>
              <w:szCs w:val="22"/>
            </w:rPr>
          </w:pPr>
          <w:hyperlink w:anchor="_Toc83650809" w:history="1">
            <w:r w:rsidR="00D757BE" w:rsidRPr="00450000">
              <w:rPr>
                <w:rStyle w:val="Hyperlink"/>
                <w:noProof/>
                <w:lang w:val="nl-NL"/>
              </w:rPr>
              <w:t>4.</w:t>
            </w:r>
            <w:r w:rsidR="00D757BE">
              <w:rPr>
                <w:rFonts w:eastAsiaTheme="minorEastAsia" w:cstheme="minorBidi"/>
                <w:noProof/>
                <w:szCs w:val="22"/>
              </w:rPr>
              <w:tab/>
            </w:r>
            <w:r w:rsidR="00D757BE" w:rsidRPr="00450000">
              <w:rPr>
                <w:rStyle w:val="Hyperlink"/>
                <w:noProof/>
                <w:lang w:val="nl-NL"/>
              </w:rPr>
              <w:t>Leerlingen en school</w:t>
            </w:r>
            <w:r w:rsidR="00D757BE">
              <w:rPr>
                <w:noProof/>
                <w:webHidden/>
              </w:rPr>
              <w:tab/>
            </w:r>
            <w:r w:rsidR="00D757BE">
              <w:rPr>
                <w:noProof/>
                <w:webHidden/>
              </w:rPr>
              <w:fldChar w:fldCharType="begin"/>
            </w:r>
            <w:r w:rsidR="00D757BE">
              <w:rPr>
                <w:noProof/>
                <w:webHidden/>
              </w:rPr>
              <w:instrText xml:space="preserve"> PAGEREF _Toc83650809 \h </w:instrText>
            </w:r>
            <w:r w:rsidR="00D757BE">
              <w:rPr>
                <w:noProof/>
                <w:webHidden/>
              </w:rPr>
            </w:r>
            <w:r w:rsidR="00D757BE">
              <w:rPr>
                <w:noProof/>
                <w:webHidden/>
              </w:rPr>
              <w:fldChar w:fldCharType="separate"/>
            </w:r>
            <w:r w:rsidR="00153A9B">
              <w:rPr>
                <w:noProof/>
                <w:webHidden/>
              </w:rPr>
              <w:t>13</w:t>
            </w:r>
            <w:r w:rsidR="00D757BE">
              <w:rPr>
                <w:noProof/>
                <w:webHidden/>
              </w:rPr>
              <w:fldChar w:fldCharType="end"/>
            </w:r>
          </w:hyperlink>
        </w:p>
        <w:p w14:paraId="21FDC87E" w14:textId="044D02EE" w:rsidR="00D757BE" w:rsidRDefault="0011636E">
          <w:pPr>
            <w:pStyle w:val="Inhopg2"/>
            <w:tabs>
              <w:tab w:val="left" w:pos="880"/>
              <w:tab w:val="right" w:leader="dot" w:pos="9736"/>
            </w:tabs>
            <w:rPr>
              <w:rFonts w:asciiTheme="minorHAnsi" w:eastAsiaTheme="minorEastAsia" w:hAnsiTheme="minorHAnsi" w:cstheme="minorBidi"/>
              <w:noProof/>
              <w:szCs w:val="22"/>
            </w:rPr>
          </w:pPr>
          <w:hyperlink w:anchor="_Toc83650810" w:history="1">
            <w:r w:rsidR="00D757BE" w:rsidRPr="00450000">
              <w:rPr>
                <w:rStyle w:val="Hyperlink"/>
                <w:noProof/>
              </w:rPr>
              <w:t>4.1.</w:t>
            </w:r>
            <w:r w:rsidR="00D757BE">
              <w:rPr>
                <w:rFonts w:asciiTheme="minorHAnsi" w:eastAsiaTheme="minorEastAsia" w:hAnsiTheme="minorHAnsi" w:cstheme="minorBidi"/>
                <w:noProof/>
                <w:szCs w:val="22"/>
              </w:rPr>
              <w:tab/>
            </w:r>
            <w:r w:rsidR="00D757BE" w:rsidRPr="00450000">
              <w:rPr>
                <w:rStyle w:val="Hyperlink"/>
                <w:noProof/>
              </w:rPr>
              <w:t>Toelatingsvoorwaarden</w:t>
            </w:r>
            <w:r w:rsidR="00D757BE">
              <w:rPr>
                <w:noProof/>
                <w:webHidden/>
              </w:rPr>
              <w:tab/>
            </w:r>
            <w:r w:rsidR="00D757BE">
              <w:rPr>
                <w:noProof/>
                <w:webHidden/>
              </w:rPr>
              <w:fldChar w:fldCharType="begin"/>
            </w:r>
            <w:r w:rsidR="00D757BE">
              <w:rPr>
                <w:noProof/>
                <w:webHidden/>
              </w:rPr>
              <w:instrText xml:space="preserve"> PAGEREF _Toc83650810 \h </w:instrText>
            </w:r>
            <w:r w:rsidR="00D757BE">
              <w:rPr>
                <w:noProof/>
                <w:webHidden/>
              </w:rPr>
            </w:r>
            <w:r w:rsidR="00D757BE">
              <w:rPr>
                <w:noProof/>
                <w:webHidden/>
              </w:rPr>
              <w:fldChar w:fldCharType="separate"/>
            </w:r>
            <w:r w:rsidR="00153A9B">
              <w:rPr>
                <w:noProof/>
                <w:webHidden/>
              </w:rPr>
              <w:t>13</w:t>
            </w:r>
            <w:r w:rsidR="00D757BE">
              <w:rPr>
                <w:noProof/>
                <w:webHidden/>
              </w:rPr>
              <w:fldChar w:fldCharType="end"/>
            </w:r>
          </w:hyperlink>
        </w:p>
        <w:p w14:paraId="20015A8C" w14:textId="63CE94DB" w:rsidR="00D757BE" w:rsidRDefault="0011636E">
          <w:pPr>
            <w:pStyle w:val="Inhopg2"/>
            <w:tabs>
              <w:tab w:val="left" w:pos="880"/>
              <w:tab w:val="right" w:leader="dot" w:pos="9736"/>
            </w:tabs>
            <w:rPr>
              <w:rFonts w:asciiTheme="minorHAnsi" w:eastAsiaTheme="minorEastAsia" w:hAnsiTheme="minorHAnsi" w:cstheme="minorBidi"/>
              <w:noProof/>
              <w:szCs w:val="22"/>
            </w:rPr>
          </w:pPr>
          <w:hyperlink w:anchor="_Toc83650811" w:history="1">
            <w:r w:rsidR="00D757BE" w:rsidRPr="00450000">
              <w:rPr>
                <w:rStyle w:val="Hyperlink"/>
                <w:noProof/>
              </w:rPr>
              <w:t>4.2.</w:t>
            </w:r>
            <w:r w:rsidR="00D757BE">
              <w:rPr>
                <w:rFonts w:asciiTheme="minorHAnsi" w:eastAsiaTheme="minorEastAsia" w:hAnsiTheme="minorHAnsi" w:cstheme="minorBidi"/>
                <w:noProof/>
                <w:szCs w:val="22"/>
              </w:rPr>
              <w:tab/>
            </w:r>
            <w:r w:rsidR="00D757BE" w:rsidRPr="00450000">
              <w:rPr>
                <w:rStyle w:val="Hyperlink"/>
                <w:noProof/>
              </w:rPr>
              <w:t>Leerplicht</w:t>
            </w:r>
            <w:r w:rsidR="00D757BE">
              <w:rPr>
                <w:noProof/>
                <w:webHidden/>
              </w:rPr>
              <w:tab/>
            </w:r>
            <w:r w:rsidR="00D757BE">
              <w:rPr>
                <w:noProof/>
                <w:webHidden/>
              </w:rPr>
              <w:fldChar w:fldCharType="begin"/>
            </w:r>
            <w:r w:rsidR="00D757BE">
              <w:rPr>
                <w:noProof/>
                <w:webHidden/>
              </w:rPr>
              <w:instrText xml:space="preserve"> PAGEREF _Toc83650811 \h </w:instrText>
            </w:r>
            <w:r w:rsidR="00D757BE">
              <w:rPr>
                <w:noProof/>
                <w:webHidden/>
              </w:rPr>
            </w:r>
            <w:r w:rsidR="00D757BE">
              <w:rPr>
                <w:noProof/>
                <w:webHidden/>
              </w:rPr>
              <w:fldChar w:fldCharType="separate"/>
            </w:r>
            <w:r w:rsidR="00153A9B">
              <w:rPr>
                <w:noProof/>
                <w:webHidden/>
              </w:rPr>
              <w:t>13</w:t>
            </w:r>
            <w:r w:rsidR="00D757BE">
              <w:rPr>
                <w:noProof/>
                <w:webHidden/>
              </w:rPr>
              <w:fldChar w:fldCharType="end"/>
            </w:r>
          </w:hyperlink>
        </w:p>
        <w:p w14:paraId="6EFB7F5A" w14:textId="11938AD0" w:rsidR="00D757BE" w:rsidRDefault="0011636E">
          <w:pPr>
            <w:pStyle w:val="Inhopg2"/>
            <w:tabs>
              <w:tab w:val="left" w:pos="880"/>
              <w:tab w:val="right" w:leader="dot" w:pos="9736"/>
            </w:tabs>
            <w:rPr>
              <w:rFonts w:asciiTheme="minorHAnsi" w:eastAsiaTheme="minorEastAsia" w:hAnsiTheme="minorHAnsi" w:cstheme="minorBidi"/>
              <w:noProof/>
              <w:szCs w:val="22"/>
            </w:rPr>
          </w:pPr>
          <w:hyperlink w:anchor="_Toc83650812" w:history="1">
            <w:r w:rsidR="00D757BE" w:rsidRPr="00450000">
              <w:rPr>
                <w:rStyle w:val="Hyperlink"/>
                <w:noProof/>
              </w:rPr>
              <w:t>4.3.</w:t>
            </w:r>
            <w:r w:rsidR="00D757BE">
              <w:rPr>
                <w:rFonts w:asciiTheme="minorHAnsi" w:eastAsiaTheme="minorEastAsia" w:hAnsiTheme="minorHAnsi" w:cstheme="minorBidi"/>
                <w:noProof/>
                <w:szCs w:val="22"/>
              </w:rPr>
              <w:tab/>
            </w:r>
            <w:r w:rsidR="00D757BE" w:rsidRPr="00450000">
              <w:rPr>
                <w:rStyle w:val="Hyperlink"/>
                <w:noProof/>
              </w:rPr>
              <w:t>Afwezigheden</w:t>
            </w:r>
            <w:r w:rsidR="00D757BE">
              <w:rPr>
                <w:noProof/>
                <w:webHidden/>
              </w:rPr>
              <w:tab/>
            </w:r>
            <w:r w:rsidR="00D757BE">
              <w:rPr>
                <w:noProof/>
                <w:webHidden/>
              </w:rPr>
              <w:fldChar w:fldCharType="begin"/>
            </w:r>
            <w:r w:rsidR="00D757BE">
              <w:rPr>
                <w:noProof/>
                <w:webHidden/>
              </w:rPr>
              <w:instrText xml:space="preserve"> PAGEREF _Toc83650812 \h </w:instrText>
            </w:r>
            <w:r w:rsidR="00D757BE">
              <w:rPr>
                <w:noProof/>
                <w:webHidden/>
              </w:rPr>
            </w:r>
            <w:r w:rsidR="00D757BE">
              <w:rPr>
                <w:noProof/>
                <w:webHidden/>
              </w:rPr>
              <w:fldChar w:fldCharType="separate"/>
            </w:r>
            <w:r w:rsidR="00153A9B">
              <w:rPr>
                <w:noProof/>
                <w:webHidden/>
              </w:rPr>
              <w:t>14</w:t>
            </w:r>
            <w:r w:rsidR="00D757BE">
              <w:rPr>
                <w:noProof/>
                <w:webHidden/>
              </w:rPr>
              <w:fldChar w:fldCharType="end"/>
            </w:r>
          </w:hyperlink>
        </w:p>
        <w:p w14:paraId="41519F60" w14:textId="2CBAAF57" w:rsidR="00D757BE" w:rsidRDefault="0011636E">
          <w:pPr>
            <w:pStyle w:val="Inhopg2"/>
            <w:tabs>
              <w:tab w:val="left" w:pos="880"/>
              <w:tab w:val="right" w:leader="dot" w:pos="9736"/>
            </w:tabs>
            <w:rPr>
              <w:rFonts w:asciiTheme="minorHAnsi" w:eastAsiaTheme="minorEastAsia" w:hAnsiTheme="minorHAnsi" w:cstheme="minorBidi"/>
              <w:noProof/>
              <w:szCs w:val="22"/>
            </w:rPr>
          </w:pPr>
          <w:hyperlink w:anchor="_Toc83650813" w:history="1">
            <w:r w:rsidR="00D757BE" w:rsidRPr="00450000">
              <w:rPr>
                <w:rStyle w:val="Hyperlink"/>
                <w:noProof/>
              </w:rPr>
              <w:t>4.4.</w:t>
            </w:r>
            <w:r w:rsidR="00D757BE">
              <w:rPr>
                <w:rFonts w:asciiTheme="minorHAnsi" w:eastAsiaTheme="minorEastAsia" w:hAnsiTheme="minorHAnsi" w:cstheme="minorBidi"/>
                <w:noProof/>
                <w:szCs w:val="22"/>
              </w:rPr>
              <w:tab/>
            </w:r>
            <w:r w:rsidR="00D757BE" w:rsidRPr="00450000">
              <w:rPr>
                <w:rStyle w:val="Hyperlink"/>
                <w:noProof/>
              </w:rPr>
              <w:t>Keuze levensbeschouwelijke vakken en vrijstelling</w:t>
            </w:r>
            <w:r w:rsidR="00D757BE">
              <w:rPr>
                <w:noProof/>
                <w:webHidden/>
              </w:rPr>
              <w:tab/>
            </w:r>
            <w:r w:rsidR="00D757BE">
              <w:rPr>
                <w:noProof/>
                <w:webHidden/>
              </w:rPr>
              <w:fldChar w:fldCharType="begin"/>
            </w:r>
            <w:r w:rsidR="00D757BE">
              <w:rPr>
                <w:noProof/>
                <w:webHidden/>
              </w:rPr>
              <w:instrText xml:space="preserve"> PAGEREF _Toc83650813 \h </w:instrText>
            </w:r>
            <w:r w:rsidR="00D757BE">
              <w:rPr>
                <w:noProof/>
                <w:webHidden/>
              </w:rPr>
            </w:r>
            <w:r w:rsidR="00D757BE">
              <w:rPr>
                <w:noProof/>
                <w:webHidden/>
              </w:rPr>
              <w:fldChar w:fldCharType="separate"/>
            </w:r>
            <w:r w:rsidR="00153A9B">
              <w:rPr>
                <w:noProof/>
                <w:webHidden/>
              </w:rPr>
              <w:t>14</w:t>
            </w:r>
            <w:r w:rsidR="00D757BE">
              <w:rPr>
                <w:noProof/>
                <w:webHidden/>
              </w:rPr>
              <w:fldChar w:fldCharType="end"/>
            </w:r>
          </w:hyperlink>
        </w:p>
        <w:p w14:paraId="735BED21" w14:textId="4D1D8F2C" w:rsidR="00D757BE" w:rsidRDefault="0011636E">
          <w:pPr>
            <w:pStyle w:val="Inhopg3"/>
            <w:tabs>
              <w:tab w:val="left" w:pos="1320"/>
              <w:tab w:val="right" w:leader="dot" w:pos="9736"/>
            </w:tabs>
            <w:rPr>
              <w:rFonts w:asciiTheme="minorHAnsi" w:eastAsiaTheme="minorEastAsia" w:hAnsiTheme="minorHAnsi" w:cstheme="minorBidi"/>
              <w:noProof/>
              <w:szCs w:val="22"/>
            </w:rPr>
          </w:pPr>
          <w:hyperlink w:anchor="_Toc83650814" w:history="1">
            <w:r w:rsidR="00D757BE" w:rsidRPr="00450000">
              <w:rPr>
                <w:rStyle w:val="Hyperlink"/>
                <w:noProof/>
              </w:rPr>
              <w:t>4.4.1.</w:t>
            </w:r>
            <w:r w:rsidR="00D757BE">
              <w:rPr>
                <w:rFonts w:asciiTheme="minorHAnsi" w:eastAsiaTheme="minorEastAsia" w:hAnsiTheme="minorHAnsi" w:cstheme="minorBidi"/>
                <w:noProof/>
                <w:szCs w:val="22"/>
              </w:rPr>
              <w:tab/>
            </w:r>
            <w:r w:rsidR="00D757BE" w:rsidRPr="00450000">
              <w:rPr>
                <w:rStyle w:val="Hyperlink"/>
                <w:noProof/>
              </w:rPr>
              <w:t>Leerplichtige kleuters</w:t>
            </w:r>
            <w:r w:rsidR="00D757BE">
              <w:rPr>
                <w:noProof/>
                <w:webHidden/>
              </w:rPr>
              <w:tab/>
            </w:r>
            <w:r w:rsidR="00D757BE">
              <w:rPr>
                <w:noProof/>
                <w:webHidden/>
              </w:rPr>
              <w:fldChar w:fldCharType="begin"/>
            </w:r>
            <w:r w:rsidR="00D757BE">
              <w:rPr>
                <w:noProof/>
                <w:webHidden/>
              </w:rPr>
              <w:instrText xml:space="preserve"> PAGEREF _Toc83650814 \h </w:instrText>
            </w:r>
            <w:r w:rsidR="00D757BE">
              <w:rPr>
                <w:noProof/>
                <w:webHidden/>
              </w:rPr>
            </w:r>
            <w:r w:rsidR="00D757BE">
              <w:rPr>
                <w:noProof/>
                <w:webHidden/>
              </w:rPr>
              <w:fldChar w:fldCharType="separate"/>
            </w:r>
            <w:r w:rsidR="00153A9B">
              <w:rPr>
                <w:noProof/>
                <w:webHidden/>
              </w:rPr>
              <w:t>14</w:t>
            </w:r>
            <w:r w:rsidR="00D757BE">
              <w:rPr>
                <w:noProof/>
                <w:webHidden/>
              </w:rPr>
              <w:fldChar w:fldCharType="end"/>
            </w:r>
          </w:hyperlink>
        </w:p>
        <w:p w14:paraId="28A5013A" w14:textId="65E72C02" w:rsidR="00D757BE" w:rsidRDefault="0011636E">
          <w:pPr>
            <w:pStyle w:val="Inhopg3"/>
            <w:tabs>
              <w:tab w:val="left" w:pos="1320"/>
              <w:tab w:val="right" w:leader="dot" w:pos="9736"/>
            </w:tabs>
            <w:rPr>
              <w:rFonts w:asciiTheme="minorHAnsi" w:eastAsiaTheme="minorEastAsia" w:hAnsiTheme="minorHAnsi" w:cstheme="minorBidi"/>
              <w:noProof/>
              <w:szCs w:val="22"/>
            </w:rPr>
          </w:pPr>
          <w:hyperlink w:anchor="_Toc83650815" w:history="1">
            <w:r w:rsidR="00D757BE" w:rsidRPr="00450000">
              <w:rPr>
                <w:rStyle w:val="Hyperlink"/>
                <w:noProof/>
              </w:rPr>
              <w:t>4.4.2.</w:t>
            </w:r>
            <w:r w:rsidR="00D757BE">
              <w:rPr>
                <w:rFonts w:asciiTheme="minorHAnsi" w:eastAsiaTheme="minorEastAsia" w:hAnsiTheme="minorHAnsi" w:cstheme="minorBidi"/>
                <w:noProof/>
                <w:szCs w:val="22"/>
              </w:rPr>
              <w:tab/>
            </w:r>
            <w:r w:rsidR="00D757BE" w:rsidRPr="00450000">
              <w:rPr>
                <w:rStyle w:val="Hyperlink"/>
                <w:noProof/>
              </w:rPr>
              <w:t>Leerlingen lager onderwijs</w:t>
            </w:r>
            <w:r w:rsidR="00D757BE">
              <w:rPr>
                <w:noProof/>
                <w:webHidden/>
              </w:rPr>
              <w:tab/>
            </w:r>
            <w:r w:rsidR="00D757BE">
              <w:rPr>
                <w:noProof/>
                <w:webHidden/>
              </w:rPr>
              <w:fldChar w:fldCharType="begin"/>
            </w:r>
            <w:r w:rsidR="00D757BE">
              <w:rPr>
                <w:noProof/>
                <w:webHidden/>
              </w:rPr>
              <w:instrText xml:space="preserve"> PAGEREF _Toc83650815 \h </w:instrText>
            </w:r>
            <w:r w:rsidR="00D757BE">
              <w:rPr>
                <w:noProof/>
                <w:webHidden/>
              </w:rPr>
            </w:r>
            <w:r w:rsidR="00D757BE">
              <w:rPr>
                <w:noProof/>
                <w:webHidden/>
              </w:rPr>
              <w:fldChar w:fldCharType="separate"/>
            </w:r>
            <w:r w:rsidR="00153A9B">
              <w:rPr>
                <w:noProof/>
                <w:webHidden/>
              </w:rPr>
              <w:t>15</w:t>
            </w:r>
            <w:r w:rsidR="00D757BE">
              <w:rPr>
                <w:noProof/>
                <w:webHidden/>
              </w:rPr>
              <w:fldChar w:fldCharType="end"/>
            </w:r>
          </w:hyperlink>
        </w:p>
        <w:p w14:paraId="5D2CD9D2" w14:textId="691A08D8" w:rsidR="00D757BE" w:rsidRDefault="0011636E">
          <w:pPr>
            <w:pStyle w:val="Inhopg2"/>
            <w:tabs>
              <w:tab w:val="left" w:pos="880"/>
              <w:tab w:val="right" w:leader="dot" w:pos="9736"/>
            </w:tabs>
            <w:rPr>
              <w:rFonts w:asciiTheme="minorHAnsi" w:eastAsiaTheme="minorEastAsia" w:hAnsiTheme="minorHAnsi" w:cstheme="minorBidi"/>
              <w:noProof/>
              <w:szCs w:val="22"/>
            </w:rPr>
          </w:pPr>
          <w:hyperlink w:anchor="_Toc83650816" w:history="1">
            <w:r w:rsidR="00D757BE" w:rsidRPr="00450000">
              <w:rPr>
                <w:rStyle w:val="Hyperlink"/>
                <w:noProof/>
              </w:rPr>
              <w:t>4.5.</w:t>
            </w:r>
            <w:r w:rsidR="00D757BE">
              <w:rPr>
                <w:rFonts w:asciiTheme="minorHAnsi" w:eastAsiaTheme="minorEastAsia" w:hAnsiTheme="minorHAnsi" w:cstheme="minorBidi"/>
                <w:noProof/>
                <w:szCs w:val="22"/>
              </w:rPr>
              <w:tab/>
            </w:r>
            <w:r w:rsidR="00D757BE" w:rsidRPr="00450000">
              <w:rPr>
                <w:rStyle w:val="Hyperlink"/>
                <w:noProof/>
              </w:rPr>
              <w:t>Schoolverandering</w:t>
            </w:r>
            <w:r w:rsidR="00D757BE">
              <w:rPr>
                <w:noProof/>
                <w:webHidden/>
              </w:rPr>
              <w:tab/>
            </w:r>
            <w:r w:rsidR="00D757BE">
              <w:rPr>
                <w:noProof/>
                <w:webHidden/>
              </w:rPr>
              <w:fldChar w:fldCharType="begin"/>
            </w:r>
            <w:r w:rsidR="00D757BE">
              <w:rPr>
                <w:noProof/>
                <w:webHidden/>
              </w:rPr>
              <w:instrText xml:space="preserve"> PAGEREF _Toc83650816 \h </w:instrText>
            </w:r>
            <w:r w:rsidR="00D757BE">
              <w:rPr>
                <w:noProof/>
                <w:webHidden/>
              </w:rPr>
            </w:r>
            <w:r w:rsidR="00D757BE">
              <w:rPr>
                <w:noProof/>
                <w:webHidden/>
              </w:rPr>
              <w:fldChar w:fldCharType="separate"/>
            </w:r>
            <w:r w:rsidR="00153A9B">
              <w:rPr>
                <w:noProof/>
                <w:webHidden/>
              </w:rPr>
              <w:t>15</w:t>
            </w:r>
            <w:r w:rsidR="00D757BE">
              <w:rPr>
                <w:noProof/>
                <w:webHidden/>
              </w:rPr>
              <w:fldChar w:fldCharType="end"/>
            </w:r>
          </w:hyperlink>
        </w:p>
        <w:p w14:paraId="1CAD3FA2" w14:textId="66FD3F0F" w:rsidR="00D757BE" w:rsidRDefault="0011636E">
          <w:pPr>
            <w:pStyle w:val="Inhopg1"/>
            <w:tabs>
              <w:tab w:val="left" w:pos="480"/>
              <w:tab w:val="right" w:leader="dot" w:pos="9736"/>
            </w:tabs>
            <w:rPr>
              <w:rFonts w:eastAsiaTheme="minorEastAsia" w:cstheme="minorBidi"/>
              <w:noProof/>
              <w:szCs w:val="22"/>
            </w:rPr>
          </w:pPr>
          <w:hyperlink w:anchor="_Toc83650817" w:history="1">
            <w:r w:rsidR="00D757BE" w:rsidRPr="00450000">
              <w:rPr>
                <w:rStyle w:val="Hyperlink"/>
                <w:noProof/>
              </w:rPr>
              <w:t>5.</w:t>
            </w:r>
            <w:r w:rsidR="00D757BE">
              <w:rPr>
                <w:rFonts w:eastAsiaTheme="minorEastAsia" w:cstheme="minorBidi"/>
                <w:noProof/>
                <w:szCs w:val="22"/>
              </w:rPr>
              <w:tab/>
            </w:r>
            <w:r w:rsidR="00D757BE" w:rsidRPr="00450000">
              <w:rPr>
                <w:rStyle w:val="Hyperlink"/>
                <w:noProof/>
              </w:rPr>
              <w:t>Ouder</w:t>
            </w:r>
            <w:r w:rsidR="00D757BE" w:rsidRPr="00450000">
              <w:rPr>
                <w:rStyle w:val="Hyperlink"/>
                <w:noProof/>
                <w:lang w:val="nl-NL"/>
              </w:rPr>
              <w:t>s en school</w:t>
            </w:r>
            <w:r w:rsidR="00D757BE">
              <w:rPr>
                <w:noProof/>
                <w:webHidden/>
              </w:rPr>
              <w:tab/>
            </w:r>
            <w:r w:rsidR="00D757BE">
              <w:rPr>
                <w:noProof/>
                <w:webHidden/>
              </w:rPr>
              <w:fldChar w:fldCharType="begin"/>
            </w:r>
            <w:r w:rsidR="00D757BE">
              <w:rPr>
                <w:noProof/>
                <w:webHidden/>
              </w:rPr>
              <w:instrText xml:space="preserve"> PAGEREF _Toc83650817 \h </w:instrText>
            </w:r>
            <w:r w:rsidR="00D757BE">
              <w:rPr>
                <w:noProof/>
                <w:webHidden/>
              </w:rPr>
            </w:r>
            <w:r w:rsidR="00D757BE">
              <w:rPr>
                <w:noProof/>
                <w:webHidden/>
              </w:rPr>
              <w:fldChar w:fldCharType="separate"/>
            </w:r>
            <w:r w:rsidR="00153A9B">
              <w:rPr>
                <w:noProof/>
                <w:webHidden/>
              </w:rPr>
              <w:t>16</w:t>
            </w:r>
            <w:r w:rsidR="00D757BE">
              <w:rPr>
                <w:noProof/>
                <w:webHidden/>
              </w:rPr>
              <w:fldChar w:fldCharType="end"/>
            </w:r>
          </w:hyperlink>
        </w:p>
        <w:p w14:paraId="3D6EE45F" w14:textId="041923BF" w:rsidR="00D757BE" w:rsidRDefault="0011636E">
          <w:pPr>
            <w:pStyle w:val="Inhopg2"/>
            <w:tabs>
              <w:tab w:val="left" w:pos="880"/>
              <w:tab w:val="right" w:leader="dot" w:pos="9736"/>
            </w:tabs>
            <w:rPr>
              <w:rFonts w:asciiTheme="minorHAnsi" w:eastAsiaTheme="minorEastAsia" w:hAnsiTheme="minorHAnsi" w:cstheme="minorBidi"/>
              <w:noProof/>
              <w:szCs w:val="22"/>
            </w:rPr>
          </w:pPr>
          <w:hyperlink w:anchor="_Toc83650818" w:history="1">
            <w:r w:rsidR="00D757BE" w:rsidRPr="00450000">
              <w:rPr>
                <w:rStyle w:val="Hyperlink"/>
                <w:rFonts w:cs="Arial"/>
                <w:noProof/>
              </w:rPr>
              <w:t>5.1.</w:t>
            </w:r>
            <w:r w:rsidR="00D757BE">
              <w:rPr>
                <w:rFonts w:asciiTheme="minorHAnsi" w:eastAsiaTheme="minorEastAsia" w:hAnsiTheme="minorHAnsi" w:cstheme="minorBidi"/>
                <w:noProof/>
                <w:szCs w:val="22"/>
              </w:rPr>
              <w:tab/>
            </w:r>
            <w:r w:rsidR="00D757BE" w:rsidRPr="00450000">
              <w:rPr>
                <w:rStyle w:val="Hyperlink"/>
                <w:noProof/>
              </w:rPr>
              <w:t>Ouderlijk gezag</w:t>
            </w:r>
            <w:r w:rsidR="00D757BE">
              <w:rPr>
                <w:noProof/>
                <w:webHidden/>
              </w:rPr>
              <w:tab/>
            </w:r>
            <w:r w:rsidR="00D757BE">
              <w:rPr>
                <w:noProof/>
                <w:webHidden/>
              </w:rPr>
              <w:fldChar w:fldCharType="begin"/>
            </w:r>
            <w:r w:rsidR="00D757BE">
              <w:rPr>
                <w:noProof/>
                <w:webHidden/>
              </w:rPr>
              <w:instrText xml:space="preserve"> PAGEREF _Toc83650818 \h </w:instrText>
            </w:r>
            <w:r w:rsidR="00D757BE">
              <w:rPr>
                <w:noProof/>
                <w:webHidden/>
              </w:rPr>
            </w:r>
            <w:r w:rsidR="00D757BE">
              <w:rPr>
                <w:noProof/>
                <w:webHidden/>
              </w:rPr>
              <w:fldChar w:fldCharType="separate"/>
            </w:r>
            <w:r w:rsidR="00153A9B">
              <w:rPr>
                <w:noProof/>
                <w:webHidden/>
              </w:rPr>
              <w:t>16</w:t>
            </w:r>
            <w:r w:rsidR="00D757BE">
              <w:rPr>
                <w:noProof/>
                <w:webHidden/>
              </w:rPr>
              <w:fldChar w:fldCharType="end"/>
            </w:r>
          </w:hyperlink>
        </w:p>
        <w:p w14:paraId="623BE507" w14:textId="7F12B367" w:rsidR="00D757BE" w:rsidRDefault="0011636E">
          <w:pPr>
            <w:pStyle w:val="Inhopg3"/>
            <w:tabs>
              <w:tab w:val="left" w:pos="1320"/>
              <w:tab w:val="right" w:leader="dot" w:pos="9736"/>
            </w:tabs>
            <w:rPr>
              <w:rFonts w:asciiTheme="minorHAnsi" w:eastAsiaTheme="minorEastAsia" w:hAnsiTheme="minorHAnsi" w:cstheme="minorBidi"/>
              <w:noProof/>
              <w:szCs w:val="22"/>
            </w:rPr>
          </w:pPr>
          <w:hyperlink w:anchor="_Toc83650819" w:history="1">
            <w:r w:rsidR="00D757BE" w:rsidRPr="00450000">
              <w:rPr>
                <w:rStyle w:val="Hyperlink"/>
                <w:noProof/>
              </w:rPr>
              <w:t>5.1.1.</w:t>
            </w:r>
            <w:r w:rsidR="00D757BE">
              <w:rPr>
                <w:rFonts w:asciiTheme="minorHAnsi" w:eastAsiaTheme="minorEastAsia" w:hAnsiTheme="minorHAnsi" w:cstheme="minorBidi"/>
                <w:noProof/>
                <w:szCs w:val="22"/>
              </w:rPr>
              <w:tab/>
            </w:r>
            <w:r w:rsidR="00D757BE" w:rsidRPr="00450000">
              <w:rPr>
                <w:rStyle w:val="Hyperlink"/>
                <w:noProof/>
              </w:rPr>
              <w:t>Principe</w:t>
            </w:r>
            <w:r w:rsidR="00D757BE">
              <w:rPr>
                <w:noProof/>
                <w:webHidden/>
              </w:rPr>
              <w:tab/>
            </w:r>
            <w:r w:rsidR="00D757BE">
              <w:rPr>
                <w:noProof/>
                <w:webHidden/>
              </w:rPr>
              <w:fldChar w:fldCharType="begin"/>
            </w:r>
            <w:r w:rsidR="00D757BE">
              <w:rPr>
                <w:noProof/>
                <w:webHidden/>
              </w:rPr>
              <w:instrText xml:space="preserve"> PAGEREF _Toc83650819 \h </w:instrText>
            </w:r>
            <w:r w:rsidR="00D757BE">
              <w:rPr>
                <w:noProof/>
                <w:webHidden/>
              </w:rPr>
            </w:r>
            <w:r w:rsidR="00D757BE">
              <w:rPr>
                <w:noProof/>
                <w:webHidden/>
              </w:rPr>
              <w:fldChar w:fldCharType="separate"/>
            </w:r>
            <w:r w:rsidR="00153A9B">
              <w:rPr>
                <w:noProof/>
                <w:webHidden/>
              </w:rPr>
              <w:t>16</w:t>
            </w:r>
            <w:r w:rsidR="00D757BE">
              <w:rPr>
                <w:noProof/>
                <w:webHidden/>
              </w:rPr>
              <w:fldChar w:fldCharType="end"/>
            </w:r>
          </w:hyperlink>
        </w:p>
        <w:p w14:paraId="2ECE398D" w14:textId="4C0DD76D" w:rsidR="00D757BE" w:rsidRDefault="0011636E">
          <w:pPr>
            <w:pStyle w:val="Inhopg3"/>
            <w:tabs>
              <w:tab w:val="left" w:pos="1320"/>
              <w:tab w:val="right" w:leader="dot" w:pos="9736"/>
            </w:tabs>
            <w:rPr>
              <w:rFonts w:asciiTheme="minorHAnsi" w:eastAsiaTheme="minorEastAsia" w:hAnsiTheme="minorHAnsi" w:cstheme="minorBidi"/>
              <w:noProof/>
              <w:szCs w:val="22"/>
            </w:rPr>
          </w:pPr>
          <w:hyperlink w:anchor="_Toc83650820" w:history="1">
            <w:r w:rsidR="00D757BE" w:rsidRPr="00450000">
              <w:rPr>
                <w:rStyle w:val="Hyperlink"/>
                <w:noProof/>
                <w:snapToGrid w:val="0"/>
                <w:lang w:val="nl-NL" w:eastAsia="nl-NL"/>
              </w:rPr>
              <w:t>5.1.2.</w:t>
            </w:r>
            <w:r w:rsidR="00D757BE">
              <w:rPr>
                <w:rFonts w:asciiTheme="minorHAnsi" w:eastAsiaTheme="minorEastAsia" w:hAnsiTheme="minorHAnsi" w:cstheme="minorBidi"/>
                <w:noProof/>
                <w:szCs w:val="22"/>
              </w:rPr>
              <w:tab/>
            </w:r>
            <w:r w:rsidR="00D757BE" w:rsidRPr="00450000">
              <w:rPr>
                <w:rStyle w:val="Hyperlink"/>
                <w:noProof/>
              </w:rPr>
              <w:t>Concrete afspraken</w:t>
            </w:r>
            <w:r w:rsidR="00D757BE">
              <w:rPr>
                <w:noProof/>
                <w:webHidden/>
              </w:rPr>
              <w:tab/>
            </w:r>
            <w:r w:rsidR="00D757BE">
              <w:rPr>
                <w:noProof/>
                <w:webHidden/>
              </w:rPr>
              <w:fldChar w:fldCharType="begin"/>
            </w:r>
            <w:r w:rsidR="00D757BE">
              <w:rPr>
                <w:noProof/>
                <w:webHidden/>
              </w:rPr>
              <w:instrText xml:space="preserve"> PAGEREF _Toc83650820 \h </w:instrText>
            </w:r>
            <w:r w:rsidR="00D757BE">
              <w:rPr>
                <w:noProof/>
                <w:webHidden/>
              </w:rPr>
            </w:r>
            <w:r w:rsidR="00D757BE">
              <w:rPr>
                <w:noProof/>
                <w:webHidden/>
              </w:rPr>
              <w:fldChar w:fldCharType="separate"/>
            </w:r>
            <w:r w:rsidR="00153A9B">
              <w:rPr>
                <w:noProof/>
                <w:webHidden/>
              </w:rPr>
              <w:t>16</w:t>
            </w:r>
            <w:r w:rsidR="00D757BE">
              <w:rPr>
                <w:noProof/>
                <w:webHidden/>
              </w:rPr>
              <w:fldChar w:fldCharType="end"/>
            </w:r>
          </w:hyperlink>
        </w:p>
        <w:p w14:paraId="3882A14D" w14:textId="1FA3EF5F" w:rsidR="00D757BE" w:rsidRDefault="0011636E">
          <w:pPr>
            <w:pStyle w:val="Inhopg3"/>
            <w:tabs>
              <w:tab w:val="left" w:pos="1320"/>
              <w:tab w:val="right" w:leader="dot" w:pos="9736"/>
            </w:tabs>
            <w:rPr>
              <w:rFonts w:asciiTheme="minorHAnsi" w:eastAsiaTheme="minorEastAsia" w:hAnsiTheme="minorHAnsi" w:cstheme="minorBidi"/>
              <w:noProof/>
              <w:szCs w:val="22"/>
            </w:rPr>
          </w:pPr>
          <w:hyperlink w:anchor="_Toc83650821" w:history="1">
            <w:r w:rsidR="00D757BE" w:rsidRPr="00450000">
              <w:rPr>
                <w:rStyle w:val="Hyperlink"/>
                <w:noProof/>
              </w:rPr>
              <w:t>5.3.1.</w:t>
            </w:r>
            <w:r w:rsidR="00D757BE">
              <w:rPr>
                <w:rFonts w:asciiTheme="minorHAnsi" w:eastAsiaTheme="minorEastAsia" w:hAnsiTheme="minorHAnsi" w:cstheme="minorBidi"/>
                <w:noProof/>
                <w:szCs w:val="22"/>
              </w:rPr>
              <w:tab/>
            </w:r>
            <w:r w:rsidR="00D757BE" w:rsidRPr="00450000">
              <w:rPr>
                <w:rStyle w:val="Hyperlink"/>
                <w:noProof/>
              </w:rPr>
              <w:t>Pedagogisch project</w:t>
            </w:r>
            <w:r w:rsidR="00D757BE">
              <w:rPr>
                <w:noProof/>
                <w:webHidden/>
              </w:rPr>
              <w:tab/>
            </w:r>
            <w:r w:rsidR="00D757BE">
              <w:rPr>
                <w:noProof/>
                <w:webHidden/>
              </w:rPr>
              <w:fldChar w:fldCharType="begin"/>
            </w:r>
            <w:r w:rsidR="00D757BE">
              <w:rPr>
                <w:noProof/>
                <w:webHidden/>
              </w:rPr>
              <w:instrText xml:space="preserve"> PAGEREF _Toc83650821 \h </w:instrText>
            </w:r>
            <w:r w:rsidR="00D757BE">
              <w:rPr>
                <w:noProof/>
                <w:webHidden/>
              </w:rPr>
            </w:r>
            <w:r w:rsidR="00D757BE">
              <w:rPr>
                <w:noProof/>
                <w:webHidden/>
              </w:rPr>
              <w:fldChar w:fldCharType="separate"/>
            </w:r>
            <w:r w:rsidR="00153A9B">
              <w:rPr>
                <w:noProof/>
                <w:webHidden/>
              </w:rPr>
              <w:t>18</w:t>
            </w:r>
            <w:r w:rsidR="00D757BE">
              <w:rPr>
                <w:noProof/>
                <w:webHidden/>
              </w:rPr>
              <w:fldChar w:fldCharType="end"/>
            </w:r>
          </w:hyperlink>
        </w:p>
        <w:p w14:paraId="0672E0F7" w14:textId="281A21FC" w:rsidR="00D757BE" w:rsidRDefault="0011636E">
          <w:pPr>
            <w:pStyle w:val="Inhopg3"/>
            <w:tabs>
              <w:tab w:val="left" w:pos="1320"/>
              <w:tab w:val="right" w:leader="dot" w:pos="9736"/>
            </w:tabs>
            <w:rPr>
              <w:rFonts w:asciiTheme="minorHAnsi" w:eastAsiaTheme="minorEastAsia" w:hAnsiTheme="minorHAnsi" w:cstheme="minorBidi"/>
              <w:noProof/>
              <w:szCs w:val="22"/>
            </w:rPr>
          </w:pPr>
          <w:hyperlink w:anchor="_Toc83650822" w:history="1">
            <w:r w:rsidR="00D757BE" w:rsidRPr="00450000">
              <w:rPr>
                <w:rStyle w:val="Hyperlink"/>
                <w:noProof/>
              </w:rPr>
              <w:t>5.3.2.</w:t>
            </w:r>
            <w:r w:rsidR="00D757BE">
              <w:rPr>
                <w:rFonts w:asciiTheme="minorHAnsi" w:eastAsiaTheme="minorEastAsia" w:hAnsiTheme="minorHAnsi" w:cstheme="minorBidi"/>
                <w:noProof/>
                <w:szCs w:val="22"/>
              </w:rPr>
              <w:tab/>
            </w:r>
            <w:r w:rsidR="00D757BE" w:rsidRPr="00450000">
              <w:rPr>
                <w:rStyle w:val="Hyperlink"/>
                <w:noProof/>
              </w:rPr>
              <w:t>Verjaren op school</w:t>
            </w:r>
            <w:r w:rsidR="00D757BE">
              <w:rPr>
                <w:noProof/>
                <w:webHidden/>
              </w:rPr>
              <w:tab/>
            </w:r>
            <w:r w:rsidR="00D757BE">
              <w:rPr>
                <w:noProof/>
                <w:webHidden/>
              </w:rPr>
              <w:fldChar w:fldCharType="begin"/>
            </w:r>
            <w:r w:rsidR="00D757BE">
              <w:rPr>
                <w:noProof/>
                <w:webHidden/>
              </w:rPr>
              <w:instrText xml:space="preserve"> PAGEREF _Toc83650822 \h </w:instrText>
            </w:r>
            <w:r w:rsidR="00D757BE">
              <w:rPr>
                <w:noProof/>
                <w:webHidden/>
              </w:rPr>
            </w:r>
            <w:r w:rsidR="00D757BE">
              <w:rPr>
                <w:noProof/>
                <w:webHidden/>
              </w:rPr>
              <w:fldChar w:fldCharType="separate"/>
            </w:r>
            <w:r w:rsidR="00153A9B">
              <w:rPr>
                <w:noProof/>
                <w:webHidden/>
              </w:rPr>
              <w:t>19</w:t>
            </w:r>
            <w:r w:rsidR="00D757BE">
              <w:rPr>
                <w:noProof/>
                <w:webHidden/>
              </w:rPr>
              <w:fldChar w:fldCharType="end"/>
            </w:r>
          </w:hyperlink>
        </w:p>
        <w:p w14:paraId="002D1CFB" w14:textId="60AB9350" w:rsidR="00D757BE" w:rsidRDefault="0011636E">
          <w:pPr>
            <w:pStyle w:val="Inhopg3"/>
            <w:tabs>
              <w:tab w:val="left" w:pos="1320"/>
              <w:tab w:val="right" w:leader="dot" w:pos="9736"/>
            </w:tabs>
            <w:rPr>
              <w:rFonts w:asciiTheme="minorHAnsi" w:eastAsiaTheme="minorEastAsia" w:hAnsiTheme="minorHAnsi" w:cstheme="minorBidi"/>
              <w:noProof/>
              <w:szCs w:val="22"/>
            </w:rPr>
          </w:pPr>
          <w:hyperlink w:anchor="_Toc83650823" w:history="1">
            <w:r w:rsidR="00D757BE" w:rsidRPr="00450000">
              <w:rPr>
                <w:rStyle w:val="Hyperlink"/>
                <w:noProof/>
              </w:rPr>
              <w:t>5.3.3.</w:t>
            </w:r>
            <w:r w:rsidR="00D757BE">
              <w:rPr>
                <w:rFonts w:asciiTheme="minorHAnsi" w:eastAsiaTheme="minorEastAsia" w:hAnsiTheme="minorHAnsi" w:cstheme="minorBidi"/>
                <w:noProof/>
                <w:szCs w:val="22"/>
              </w:rPr>
              <w:tab/>
            </w:r>
            <w:r w:rsidR="00D757BE" w:rsidRPr="00450000">
              <w:rPr>
                <w:rStyle w:val="Hyperlink"/>
                <w:noProof/>
              </w:rPr>
              <w:t>Afval op school</w:t>
            </w:r>
            <w:r w:rsidR="00D757BE">
              <w:rPr>
                <w:noProof/>
                <w:webHidden/>
              </w:rPr>
              <w:tab/>
            </w:r>
            <w:r w:rsidR="00D757BE">
              <w:rPr>
                <w:noProof/>
                <w:webHidden/>
              </w:rPr>
              <w:fldChar w:fldCharType="begin"/>
            </w:r>
            <w:r w:rsidR="00D757BE">
              <w:rPr>
                <w:noProof/>
                <w:webHidden/>
              </w:rPr>
              <w:instrText xml:space="preserve"> PAGEREF _Toc83650823 \h </w:instrText>
            </w:r>
            <w:r w:rsidR="00D757BE">
              <w:rPr>
                <w:noProof/>
                <w:webHidden/>
              </w:rPr>
            </w:r>
            <w:r w:rsidR="00D757BE">
              <w:rPr>
                <w:noProof/>
                <w:webHidden/>
              </w:rPr>
              <w:fldChar w:fldCharType="separate"/>
            </w:r>
            <w:r w:rsidR="00153A9B">
              <w:rPr>
                <w:noProof/>
                <w:webHidden/>
              </w:rPr>
              <w:t>19</w:t>
            </w:r>
            <w:r w:rsidR="00D757BE">
              <w:rPr>
                <w:noProof/>
                <w:webHidden/>
              </w:rPr>
              <w:fldChar w:fldCharType="end"/>
            </w:r>
          </w:hyperlink>
        </w:p>
        <w:p w14:paraId="5DBD73F7" w14:textId="6760DD19" w:rsidR="00D757BE" w:rsidRDefault="0011636E">
          <w:pPr>
            <w:pStyle w:val="Inhopg1"/>
            <w:tabs>
              <w:tab w:val="left" w:pos="480"/>
              <w:tab w:val="right" w:leader="dot" w:pos="9736"/>
            </w:tabs>
            <w:rPr>
              <w:rFonts w:eastAsiaTheme="minorEastAsia" w:cstheme="minorBidi"/>
              <w:noProof/>
              <w:szCs w:val="22"/>
            </w:rPr>
          </w:pPr>
          <w:hyperlink w:anchor="_Toc83650824" w:history="1">
            <w:r w:rsidR="00D757BE" w:rsidRPr="00450000">
              <w:rPr>
                <w:rStyle w:val="Hyperlink"/>
                <w:noProof/>
              </w:rPr>
              <w:t>6.</w:t>
            </w:r>
            <w:r w:rsidR="00D757BE">
              <w:rPr>
                <w:rFonts w:eastAsiaTheme="minorEastAsia" w:cstheme="minorBidi"/>
                <w:noProof/>
                <w:szCs w:val="22"/>
              </w:rPr>
              <w:tab/>
            </w:r>
            <w:r w:rsidR="00D757BE" w:rsidRPr="00450000">
              <w:rPr>
                <w:rStyle w:val="Hyperlink"/>
                <w:noProof/>
              </w:rPr>
              <w:t>Alles wat met geld te maken heeft…</w:t>
            </w:r>
            <w:r w:rsidR="00D757BE">
              <w:rPr>
                <w:noProof/>
                <w:webHidden/>
              </w:rPr>
              <w:tab/>
            </w:r>
            <w:r w:rsidR="00D757BE">
              <w:rPr>
                <w:noProof/>
                <w:webHidden/>
              </w:rPr>
              <w:fldChar w:fldCharType="begin"/>
            </w:r>
            <w:r w:rsidR="00D757BE">
              <w:rPr>
                <w:noProof/>
                <w:webHidden/>
              </w:rPr>
              <w:instrText xml:space="preserve"> PAGEREF _Toc83650824 \h </w:instrText>
            </w:r>
            <w:r w:rsidR="00D757BE">
              <w:rPr>
                <w:noProof/>
                <w:webHidden/>
              </w:rPr>
            </w:r>
            <w:r w:rsidR="00D757BE">
              <w:rPr>
                <w:noProof/>
                <w:webHidden/>
              </w:rPr>
              <w:fldChar w:fldCharType="separate"/>
            </w:r>
            <w:r w:rsidR="00153A9B">
              <w:rPr>
                <w:noProof/>
                <w:webHidden/>
              </w:rPr>
              <w:t>20</w:t>
            </w:r>
            <w:r w:rsidR="00D757BE">
              <w:rPr>
                <w:noProof/>
                <w:webHidden/>
              </w:rPr>
              <w:fldChar w:fldCharType="end"/>
            </w:r>
          </w:hyperlink>
        </w:p>
        <w:p w14:paraId="4816C012" w14:textId="7B4B0662" w:rsidR="00D757BE" w:rsidRDefault="0011636E">
          <w:pPr>
            <w:pStyle w:val="Inhopg2"/>
            <w:tabs>
              <w:tab w:val="left" w:pos="880"/>
              <w:tab w:val="right" w:leader="dot" w:pos="9736"/>
            </w:tabs>
            <w:rPr>
              <w:rFonts w:asciiTheme="minorHAnsi" w:eastAsiaTheme="minorEastAsia" w:hAnsiTheme="minorHAnsi" w:cstheme="minorBidi"/>
              <w:noProof/>
              <w:szCs w:val="22"/>
            </w:rPr>
          </w:pPr>
          <w:hyperlink w:anchor="_Toc83650825" w:history="1">
            <w:r w:rsidR="00D757BE" w:rsidRPr="00450000">
              <w:rPr>
                <w:rStyle w:val="Hyperlink"/>
                <w:noProof/>
              </w:rPr>
              <w:t>6.1.</w:t>
            </w:r>
            <w:r w:rsidR="00D757BE">
              <w:rPr>
                <w:rFonts w:asciiTheme="minorHAnsi" w:eastAsiaTheme="minorEastAsia" w:hAnsiTheme="minorHAnsi" w:cstheme="minorBidi"/>
                <w:noProof/>
                <w:szCs w:val="22"/>
              </w:rPr>
              <w:tab/>
            </w:r>
            <w:r w:rsidR="00D757BE" w:rsidRPr="00450000">
              <w:rPr>
                <w:rStyle w:val="Hyperlink"/>
                <w:noProof/>
              </w:rPr>
              <w:t>Schoolfacturen</w:t>
            </w:r>
            <w:r w:rsidR="00D757BE">
              <w:rPr>
                <w:noProof/>
                <w:webHidden/>
              </w:rPr>
              <w:tab/>
            </w:r>
            <w:r w:rsidR="00D757BE">
              <w:rPr>
                <w:noProof/>
                <w:webHidden/>
              </w:rPr>
              <w:fldChar w:fldCharType="begin"/>
            </w:r>
            <w:r w:rsidR="00D757BE">
              <w:rPr>
                <w:noProof/>
                <w:webHidden/>
              </w:rPr>
              <w:instrText xml:space="preserve"> PAGEREF _Toc83650825 \h </w:instrText>
            </w:r>
            <w:r w:rsidR="00D757BE">
              <w:rPr>
                <w:noProof/>
                <w:webHidden/>
              </w:rPr>
            </w:r>
            <w:r w:rsidR="00D757BE">
              <w:rPr>
                <w:noProof/>
                <w:webHidden/>
              </w:rPr>
              <w:fldChar w:fldCharType="separate"/>
            </w:r>
            <w:r w:rsidR="00153A9B">
              <w:rPr>
                <w:noProof/>
                <w:webHidden/>
              </w:rPr>
              <w:t>20</w:t>
            </w:r>
            <w:r w:rsidR="00D757BE">
              <w:rPr>
                <w:noProof/>
                <w:webHidden/>
              </w:rPr>
              <w:fldChar w:fldCharType="end"/>
            </w:r>
          </w:hyperlink>
        </w:p>
        <w:p w14:paraId="2BD345A3" w14:textId="382020E6" w:rsidR="00D757BE" w:rsidRDefault="0011636E">
          <w:pPr>
            <w:pStyle w:val="Inhopg3"/>
            <w:tabs>
              <w:tab w:val="left" w:pos="1320"/>
              <w:tab w:val="right" w:leader="dot" w:pos="9736"/>
            </w:tabs>
            <w:rPr>
              <w:rFonts w:asciiTheme="minorHAnsi" w:eastAsiaTheme="minorEastAsia" w:hAnsiTheme="minorHAnsi" w:cstheme="minorBidi"/>
              <w:noProof/>
              <w:szCs w:val="22"/>
            </w:rPr>
          </w:pPr>
          <w:hyperlink w:anchor="_Toc83650826" w:history="1">
            <w:r w:rsidR="00D757BE" w:rsidRPr="00450000">
              <w:rPr>
                <w:rStyle w:val="Hyperlink"/>
                <w:noProof/>
              </w:rPr>
              <w:t>6.1.1.</w:t>
            </w:r>
            <w:r w:rsidR="00D757BE">
              <w:rPr>
                <w:rFonts w:asciiTheme="minorHAnsi" w:eastAsiaTheme="minorEastAsia" w:hAnsiTheme="minorHAnsi" w:cstheme="minorBidi"/>
                <w:noProof/>
                <w:szCs w:val="22"/>
              </w:rPr>
              <w:tab/>
            </w:r>
            <w:r w:rsidR="00D757BE" w:rsidRPr="00450000">
              <w:rPr>
                <w:rStyle w:val="Hyperlink"/>
                <w:noProof/>
              </w:rPr>
              <w:t>Bijdragen voor schoolkosten (maximumfactuur)</w:t>
            </w:r>
            <w:r w:rsidR="00D757BE">
              <w:rPr>
                <w:noProof/>
                <w:webHidden/>
              </w:rPr>
              <w:tab/>
            </w:r>
            <w:r w:rsidR="00D757BE">
              <w:rPr>
                <w:noProof/>
                <w:webHidden/>
              </w:rPr>
              <w:fldChar w:fldCharType="begin"/>
            </w:r>
            <w:r w:rsidR="00D757BE">
              <w:rPr>
                <w:noProof/>
                <w:webHidden/>
              </w:rPr>
              <w:instrText xml:space="preserve"> PAGEREF _Toc83650826 \h </w:instrText>
            </w:r>
            <w:r w:rsidR="00D757BE">
              <w:rPr>
                <w:noProof/>
                <w:webHidden/>
              </w:rPr>
            </w:r>
            <w:r w:rsidR="00D757BE">
              <w:rPr>
                <w:noProof/>
                <w:webHidden/>
              </w:rPr>
              <w:fldChar w:fldCharType="separate"/>
            </w:r>
            <w:r w:rsidR="00153A9B">
              <w:rPr>
                <w:noProof/>
                <w:webHidden/>
              </w:rPr>
              <w:t>20</w:t>
            </w:r>
            <w:r w:rsidR="00D757BE">
              <w:rPr>
                <w:noProof/>
                <w:webHidden/>
              </w:rPr>
              <w:fldChar w:fldCharType="end"/>
            </w:r>
          </w:hyperlink>
        </w:p>
        <w:p w14:paraId="6323428C" w14:textId="292BACE0" w:rsidR="00D757BE" w:rsidRDefault="0011636E">
          <w:pPr>
            <w:pStyle w:val="Inhopg3"/>
            <w:tabs>
              <w:tab w:val="left" w:pos="1320"/>
              <w:tab w:val="right" w:leader="dot" w:pos="9736"/>
            </w:tabs>
            <w:rPr>
              <w:rFonts w:asciiTheme="minorHAnsi" w:eastAsiaTheme="minorEastAsia" w:hAnsiTheme="minorHAnsi" w:cstheme="minorBidi"/>
              <w:noProof/>
              <w:szCs w:val="22"/>
            </w:rPr>
          </w:pPr>
          <w:hyperlink w:anchor="_Toc83650827" w:history="1">
            <w:r w:rsidR="00D757BE" w:rsidRPr="00450000">
              <w:rPr>
                <w:rStyle w:val="Hyperlink"/>
                <w:noProof/>
              </w:rPr>
              <w:t>6.1.2.</w:t>
            </w:r>
            <w:r w:rsidR="00D757BE">
              <w:rPr>
                <w:rFonts w:asciiTheme="minorHAnsi" w:eastAsiaTheme="minorEastAsia" w:hAnsiTheme="minorHAnsi" w:cstheme="minorBidi"/>
                <w:noProof/>
                <w:szCs w:val="22"/>
              </w:rPr>
              <w:tab/>
            </w:r>
            <w:r w:rsidR="00D757BE" w:rsidRPr="00450000">
              <w:rPr>
                <w:rStyle w:val="Hyperlink"/>
                <w:noProof/>
              </w:rPr>
              <w:t>Betaling van de schoolfacturen</w:t>
            </w:r>
            <w:r w:rsidR="00D757BE">
              <w:rPr>
                <w:noProof/>
                <w:webHidden/>
              </w:rPr>
              <w:tab/>
            </w:r>
            <w:r w:rsidR="00D757BE">
              <w:rPr>
                <w:noProof/>
                <w:webHidden/>
              </w:rPr>
              <w:fldChar w:fldCharType="begin"/>
            </w:r>
            <w:r w:rsidR="00D757BE">
              <w:rPr>
                <w:noProof/>
                <w:webHidden/>
              </w:rPr>
              <w:instrText xml:space="preserve"> PAGEREF _Toc83650827 \h </w:instrText>
            </w:r>
            <w:r w:rsidR="00D757BE">
              <w:rPr>
                <w:noProof/>
                <w:webHidden/>
              </w:rPr>
            </w:r>
            <w:r w:rsidR="00D757BE">
              <w:rPr>
                <w:noProof/>
                <w:webHidden/>
              </w:rPr>
              <w:fldChar w:fldCharType="separate"/>
            </w:r>
            <w:r w:rsidR="00153A9B">
              <w:rPr>
                <w:noProof/>
                <w:webHidden/>
              </w:rPr>
              <w:t>20</w:t>
            </w:r>
            <w:r w:rsidR="00D757BE">
              <w:rPr>
                <w:noProof/>
                <w:webHidden/>
              </w:rPr>
              <w:fldChar w:fldCharType="end"/>
            </w:r>
          </w:hyperlink>
        </w:p>
        <w:p w14:paraId="5ABCE7DF" w14:textId="4181F887" w:rsidR="00D757BE" w:rsidRDefault="0011636E">
          <w:pPr>
            <w:pStyle w:val="Inhopg2"/>
            <w:tabs>
              <w:tab w:val="left" w:pos="880"/>
              <w:tab w:val="right" w:leader="dot" w:pos="9736"/>
            </w:tabs>
            <w:rPr>
              <w:rFonts w:asciiTheme="minorHAnsi" w:eastAsiaTheme="minorEastAsia" w:hAnsiTheme="minorHAnsi" w:cstheme="minorBidi"/>
              <w:noProof/>
              <w:szCs w:val="22"/>
            </w:rPr>
          </w:pPr>
          <w:hyperlink w:anchor="_Toc83650828" w:history="1">
            <w:r w:rsidR="00D757BE" w:rsidRPr="00450000">
              <w:rPr>
                <w:rStyle w:val="Hyperlink"/>
                <w:noProof/>
              </w:rPr>
              <w:t>6.2.</w:t>
            </w:r>
            <w:r w:rsidR="00D757BE">
              <w:rPr>
                <w:rFonts w:asciiTheme="minorHAnsi" w:eastAsiaTheme="minorEastAsia" w:hAnsiTheme="minorHAnsi" w:cstheme="minorBidi"/>
                <w:noProof/>
                <w:szCs w:val="22"/>
              </w:rPr>
              <w:tab/>
            </w:r>
            <w:r w:rsidR="00D757BE" w:rsidRPr="00450000">
              <w:rPr>
                <w:rStyle w:val="Hyperlink"/>
                <w:noProof/>
              </w:rPr>
              <w:t>Eten en drinken op school</w:t>
            </w:r>
            <w:r w:rsidR="00D757BE">
              <w:rPr>
                <w:noProof/>
                <w:webHidden/>
              </w:rPr>
              <w:tab/>
            </w:r>
            <w:r w:rsidR="00D757BE">
              <w:rPr>
                <w:noProof/>
                <w:webHidden/>
              </w:rPr>
              <w:fldChar w:fldCharType="begin"/>
            </w:r>
            <w:r w:rsidR="00D757BE">
              <w:rPr>
                <w:noProof/>
                <w:webHidden/>
              </w:rPr>
              <w:instrText xml:space="preserve"> PAGEREF _Toc83650828 \h </w:instrText>
            </w:r>
            <w:r w:rsidR="00D757BE">
              <w:rPr>
                <w:noProof/>
                <w:webHidden/>
              </w:rPr>
            </w:r>
            <w:r w:rsidR="00D757BE">
              <w:rPr>
                <w:noProof/>
                <w:webHidden/>
              </w:rPr>
              <w:fldChar w:fldCharType="separate"/>
            </w:r>
            <w:r w:rsidR="00153A9B">
              <w:rPr>
                <w:noProof/>
                <w:webHidden/>
              </w:rPr>
              <w:t>21</w:t>
            </w:r>
            <w:r w:rsidR="00D757BE">
              <w:rPr>
                <w:noProof/>
                <w:webHidden/>
              </w:rPr>
              <w:fldChar w:fldCharType="end"/>
            </w:r>
          </w:hyperlink>
        </w:p>
        <w:p w14:paraId="1C184F40" w14:textId="492C58D6" w:rsidR="00D757BE" w:rsidRDefault="0011636E">
          <w:pPr>
            <w:pStyle w:val="Inhopg2"/>
            <w:tabs>
              <w:tab w:val="left" w:pos="880"/>
              <w:tab w:val="right" w:leader="dot" w:pos="9736"/>
            </w:tabs>
            <w:rPr>
              <w:rFonts w:asciiTheme="minorHAnsi" w:eastAsiaTheme="minorEastAsia" w:hAnsiTheme="minorHAnsi" w:cstheme="minorBidi"/>
              <w:noProof/>
              <w:szCs w:val="22"/>
            </w:rPr>
          </w:pPr>
          <w:hyperlink w:anchor="_Toc83650829" w:history="1">
            <w:r w:rsidR="00D757BE" w:rsidRPr="00450000">
              <w:rPr>
                <w:rStyle w:val="Hyperlink"/>
                <w:noProof/>
              </w:rPr>
              <w:t>6.3.</w:t>
            </w:r>
            <w:r w:rsidR="00D757BE">
              <w:rPr>
                <w:rFonts w:asciiTheme="minorHAnsi" w:eastAsiaTheme="minorEastAsia" w:hAnsiTheme="minorHAnsi" w:cstheme="minorBidi"/>
                <w:noProof/>
                <w:szCs w:val="22"/>
              </w:rPr>
              <w:tab/>
            </w:r>
            <w:r w:rsidR="00D757BE" w:rsidRPr="00450000">
              <w:rPr>
                <w:rStyle w:val="Hyperlink"/>
                <w:noProof/>
              </w:rPr>
              <w:t>Tijdschriften</w:t>
            </w:r>
            <w:r w:rsidR="00D757BE">
              <w:rPr>
                <w:noProof/>
                <w:webHidden/>
              </w:rPr>
              <w:tab/>
            </w:r>
            <w:r w:rsidR="00D757BE">
              <w:rPr>
                <w:noProof/>
                <w:webHidden/>
              </w:rPr>
              <w:fldChar w:fldCharType="begin"/>
            </w:r>
            <w:r w:rsidR="00D757BE">
              <w:rPr>
                <w:noProof/>
                <w:webHidden/>
              </w:rPr>
              <w:instrText xml:space="preserve"> PAGEREF _Toc83650829 \h </w:instrText>
            </w:r>
            <w:r w:rsidR="00D757BE">
              <w:rPr>
                <w:noProof/>
                <w:webHidden/>
              </w:rPr>
            </w:r>
            <w:r w:rsidR="00D757BE">
              <w:rPr>
                <w:noProof/>
                <w:webHidden/>
              </w:rPr>
              <w:fldChar w:fldCharType="separate"/>
            </w:r>
            <w:r w:rsidR="00153A9B">
              <w:rPr>
                <w:noProof/>
                <w:webHidden/>
              </w:rPr>
              <w:t>21</w:t>
            </w:r>
            <w:r w:rsidR="00D757BE">
              <w:rPr>
                <w:noProof/>
                <w:webHidden/>
              </w:rPr>
              <w:fldChar w:fldCharType="end"/>
            </w:r>
          </w:hyperlink>
        </w:p>
        <w:p w14:paraId="6BA4F9AD" w14:textId="7D310788" w:rsidR="00D757BE" w:rsidRDefault="0011636E">
          <w:pPr>
            <w:pStyle w:val="Inhopg2"/>
            <w:tabs>
              <w:tab w:val="left" w:pos="880"/>
              <w:tab w:val="right" w:leader="dot" w:pos="9736"/>
            </w:tabs>
            <w:rPr>
              <w:rFonts w:asciiTheme="minorHAnsi" w:eastAsiaTheme="minorEastAsia" w:hAnsiTheme="minorHAnsi" w:cstheme="minorBidi"/>
              <w:noProof/>
              <w:szCs w:val="22"/>
            </w:rPr>
          </w:pPr>
          <w:hyperlink w:anchor="_Toc83650830" w:history="1">
            <w:r w:rsidR="00D757BE" w:rsidRPr="00450000">
              <w:rPr>
                <w:rStyle w:val="Hyperlink"/>
                <w:noProof/>
              </w:rPr>
              <w:t>6.4.</w:t>
            </w:r>
            <w:r w:rsidR="00D757BE">
              <w:rPr>
                <w:rFonts w:asciiTheme="minorHAnsi" w:eastAsiaTheme="minorEastAsia" w:hAnsiTheme="minorHAnsi" w:cstheme="minorBidi"/>
                <w:noProof/>
                <w:szCs w:val="22"/>
              </w:rPr>
              <w:tab/>
            </w:r>
            <w:r w:rsidR="00D757BE" w:rsidRPr="00450000">
              <w:rPr>
                <w:rStyle w:val="Hyperlink"/>
                <w:noProof/>
              </w:rPr>
              <w:t>Sport op school</w:t>
            </w:r>
            <w:r w:rsidR="00D757BE">
              <w:rPr>
                <w:noProof/>
                <w:webHidden/>
              </w:rPr>
              <w:tab/>
            </w:r>
            <w:r w:rsidR="00D757BE">
              <w:rPr>
                <w:noProof/>
                <w:webHidden/>
              </w:rPr>
              <w:fldChar w:fldCharType="begin"/>
            </w:r>
            <w:r w:rsidR="00D757BE">
              <w:rPr>
                <w:noProof/>
                <w:webHidden/>
              </w:rPr>
              <w:instrText xml:space="preserve"> PAGEREF _Toc83650830 \h </w:instrText>
            </w:r>
            <w:r w:rsidR="00D757BE">
              <w:rPr>
                <w:noProof/>
                <w:webHidden/>
              </w:rPr>
            </w:r>
            <w:r w:rsidR="00D757BE">
              <w:rPr>
                <w:noProof/>
                <w:webHidden/>
              </w:rPr>
              <w:fldChar w:fldCharType="separate"/>
            </w:r>
            <w:r w:rsidR="00153A9B">
              <w:rPr>
                <w:noProof/>
                <w:webHidden/>
              </w:rPr>
              <w:t>21</w:t>
            </w:r>
            <w:r w:rsidR="00D757BE">
              <w:rPr>
                <w:noProof/>
                <w:webHidden/>
              </w:rPr>
              <w:fldChar w:fldCharType="end"/>
            </w:r>
          </w:hyperlink>
        </w:p>
        <w:p w14:paraId="330B613A" w14:textId="20C714D5" w:rsidR="00D757BE" w:rsidRDefault="0011636E">
          <w:pPr>
            <w:pStyle w:val="Inhopg3"/>
            <w:tabs>
              <w:tab w:val="left" w:pos="1320"/>
              <w:tab w:val="right" w:leader="dot" w:pos="9736"/>
            </w:tabs>
            <w:rPr>
              <w:rFonts w:asciiTheme="minorHAnsi" w:eastAsiaTheme="minorEastAsia" w:hAnsiTheme="minorHAnsi" w:cstheme="minorBidi"/>
              <w:noProof/>
              <w:szCs w:val="22"/>
            </w:rPr>
          </w:pPr>
          <w:hyperlink w:anchor="_Toc83650831" w:history="1">
            <w:r w:rsidR="00D757BE" w:rsidRPr="00450000">
              <w:rPr>
                <w:rStyle w:val="Hyperlink"/>
                <w:noProof/>
              </w:rPr>
              <w:t>6.4.1.</w:t>
            </w:r>
            <w:r w:rsidR="00D757BE">
              <w:rPr>
                <w:rFonts w:asciiTheme="minorHAnsi" w:eastAsiaTheme="minorEastAsia" w:hAnsiTheme="minorHAnsi" w:cstheme="minorBidi"/>
                <w:noProof/>
                <w:szCs w:val="22"/>
              </w:rPr>
              <w:tab/>
            </w:r>
            <w:r w:rsidR="00D757BE" w:rsidRPr="00450000">
              <w:rPr>
                <w:rStyle w:val="Hyperlink"/>
                <w:noProof/>
              </w:rPr>
              <w:t>Turnkledij</w:t>
            </w:r>
            <w:r w:rsidR="00D757BE">
              <w:rPr>
                <w:noProof/>
                <w:webHidden/>
              </w:rPr>
              <w:tab/>
            </w:r>
            <w:r w:rsidR="00D757BE">
              <w:rPr>
                <w:noProof/>
                <w:webHidden/>
              </w:rPr>
              <w:fldChar w:fldCharType="begin"/>
            </w:r>
            <w:r w:rsidR="00D757BE">
              <w:rPr>
                <w:noProof/>
                <w:webHidden/>
              </w:rPr>
              <w:instrText xml:space="preserve"> PAGEREF _Toc83650831 \h </w:instrText>
            </w:r>
            <w:r w:rsidR="00D757BE">
              <w:rPr>
                <w:noProof/>
                <w:webHidden/>
              </w:rPr>
            </w:r>
            <w:r w:rsidR="00D757BE">
              <w:rPr>
                <w:noProof/>
                <w:webHidden/>
              </w:rPr>
              <w:fldChar w:fldCharType="separate"/>
            </w:r>
            <w:r w:rsidR="00153A9B">
              <w:rPr>
                <w:noProof/>
                <w:webHidden/>
              </w:rPr>
              <w:t>21</w:t>
            </w:r>
            <w:r w:rsidR="00D757BE">
              <w:rPr>
                <w:noProof/>
                <w:webHidden/>
              </w:rPr>
              <w:fldChar w:fldCharType="end"/>
            </w:r>
          </w:hyperlink>
        </w:p>
        <w:p w14:paraId="569DBFD1" w14:textId="3F73347E" w:rsidR="00D757BE" w:rsidRDefault="0011636E">
          <w:pPr>
            <w:pStyle w:val="Inhopg3"/>
            <w:tabs>
              <w:tab w:val="left" w:pos="1320"/>
              <w:tab w:val="right" w:leader="dot" w:pos="9736"/>
            </w:tabs>
            <w:rPr>
              <w:rFonts w:asciiTheme="minorHAnsi" w:eastAsiaTheme="minorEastAsia" w:hAnsiTheme="minorHAnsi" w:cstheme="minorBidi"/>
              <w:noProof/>
              <w:szCs w:val="22"/>
            </w:rPr>
          </w:pPr>
          <w:hyperlink w:anchor="_Toc83650832" w:history="1">
            <w:r w:rsidR="00D757BE" w:rsidRPr="00450000">
              <w:rPr>
                <w:rStyle w:val="Hyperlink"/>
                <w:noProof/>
              </w:rPr>
              <w:t>6.4.2.</w:t>
            </w:r>
            <w:r w:rsidR="00D757BE">
              <w:rPr>
                <w:rFonts w:asciiTheme="minorHAnsi" w:eastAsiaTheme="minorEastAsia" w:hAnsiTheme="minorHAnsi" w:cstheme="minorBidi"/>
                <w:noProof/>
                <w:szCs w:val="22"/>
              </w:rPr>
              <w:tab/>
            </w:r>
            <w:r w:rsidR="00D757BE" w:rsidRPr="00450000">
              <w:rPr>
                <w:rStyle w:val="Hyperlink"/>
                <w:noProof/>
              </w:rPr>
              <w:t>Project meer sport op school</w:t>
            </w:r>
            <w:r w:rsidR="00D757BE">
              <w:rPr>
                <w:noProof/>
                <w:webHidden/>
              </w:rPr>
              <w:tab/>
            </w:r>
            <w:r w:rsidR="00D757BE">
              <w:rPr>
                <w:noProof/>
                <w:webHidden/>
              </w:rPr>
              <w:fldChar w:fldCharType="begin"/>
            </w:r>
            <w:r w:rsidR="00D757BE">
              <w:rPr>
                <w:noProof/>
                <w:webHidden/>
              </w:rPr>
              <w:instrText xml:space="preserve"> PAGEREF _Toc83650832 \h </w:instrText>
            </w:r>
            <w:r w:rsidR="00D757BE">
              <w:rPr>
                <w:noProof/>
                <w:webHidden/>
              </w:rPr>
            </w:r>
            <w:r w:rsidR="00D757BE">
              <w:rPr>
                <w:noProof/>
                <w:webHidden/>
              </w:rPr>
              <w:fldChar w:fldCharType="separate"/>
            </w:r>
            <w:r w:rsidR="00153A9B">
              <w:rPr>
                <w:noProof/>
                <w:webHidden/>
              </w:rPr>
              <w:t>22</w:t>
            </w:r>
            <w:r w:rsidR="00D757BE">
              <w:rPr>
                <w:noProof/>
                <w:webHidden/>
              </w:rPr>
              <w:fldChar w:fldCharType="end"/>
            </w:r>
          </w:hyperlink>
        </w:p>
        <w:p w14:paraId="7CD49548" w14:textId="572271BF" w:rsidR="00D757BE" w:rsidRDefault="0011636E">
          <w:pPr>
            <w:pStyle w:val="Inhopg3"/>
            <w:tabs>
              <w:tab w:val="left" w:pos="1320"/>
              <w:tab w:val="right" w:leader="dot" w:pos="9736"/>
            </w:tabs>
            <w:rPr>
              <w:rFonts w:asciiTheme="minorHAnsi" w:eastAsiaTheme="minorEastAsia" w:hAnsiTheme="minorHAnsi" w:cstheme="minorBidi"/>
              <w:noProof/>
              <w:szCs w:val="22"/>
            </w:rPr>
          </w:pPr>
          <w:hyperlink w:anchor="_Toc83650833" w:history="1">
            <w:r w:rsidR="00D757BE" w:rsidRPr="00450000">
              <w:rPr>
                <w:rStyle w:val="Hyperlink"/>
                <w:noProof/>
              </w:rPr>
              <w:t>6.4.3.</w:t>
            </w:r>
            <w:r w:rsidR="00D757BE">
              <w:rPr>
                <w:rFonts w:asciiTheme="minorHAnsi" w:eastAsiaTheme="minorEastAsia" w:hAnsiTheme="minorHAnsi" w:cstheme="minorBidi"/>
                <w:noProof/>
                <w:szCs w:val="22"/>
              </w:rPr>
              <w:tab/>
            </w:r>
            <w:r w:rsidR="00D757BE" w:rsidRPr="00450000">
              <w:rPr>
                <w:rStyle w:val="Hyperlink"/>
                <w:noProof/>
              </w:rPr>
              <w:t>Buitenschoolse sportactiviteiten - MOEV</w:t>
            </w:r>
            <w:r w:rsidR="00D757BE">
              <w:rPr>
                <w:noProof/>
                <w:webHidden/>
              </w:rPr>
              <w:tab/>
            </w:r>
            <w:r w:rsidR="00D757BE">
              <w:rPr>
                <w:noProof/>
                <w:webHidden/>
              </w:rPr>
              <w:fldChar w:fldCharType="begin"/>
            </w:r>
            <w:r w:rsidR="00D757BE">
              <w:rPr>
                <w:noProof/>
                <w:webHidden/>
              </w:rPr>
              <w:instrText xml:space="preserve"> PAGEREF _Toc83650833 \h </w:instrText>
            </w:r>
            <w:r w:rsidR="00D757BE">
              <w:rPr>
                <w:noProof/>
                <w:webHidden/>
              </w:rPr>
            </w:r>
            <w:r w:rsidR="00D757BE">
              <w:rPr>
                <w:noProof/>
                <w:webHidden/>
              </w:rPr>
              <w:fldChar w:fldCharType="separate"/>
            </w:r>
            <w:r w:rsidR="00153A9B">
              <w:rPr>
                <w:noProof/>
                <w:webHidden/>
              </w:rPr>
              <w:t>22</w:t>
            </w:r>
            <w:r w:rsidR="00D757BE">
              <w:rPr>
                <w:noProof/>
                <w:webHidden/>
              </w:rPr>
              <w:fldChar w:fldCharType="end"/>
            </w:r>
          </w:hyperlink>
        </w:p>
        <w:p w14:paraId="026FDBA1" w14:textId="4BB32147" w:rsidR="00D757BE" w:rsidRDefault="0011636E">
          <w:pPr>
            <w:pStyle w:val="Inhopg2"/>
            <w:tabs>
              <w:tab w:val="left" w:pos="880"/>
              <w:tab w:val="right" w:leader="dot" w:pos="9736"/>
            </w:tabs>
            <w:rPr>
              <w:rFonts w:asciiTheme="minorHAnsi" w:eastAsiaTheme="minorEastAsia" w:hAnsiTheme="minorHAnsi" w:cstheme="minorBidi"/>
              <w:noProof/>
              <w:szCs w:val="22"/>
            </w:rPr>
          </w:pPr>
          <w:hyperlink w:anchor="_Toc83650834" w:history="1">
            <w:r w:rsidR="00D757BE" w:rsidRPr="00450000">
              <w:rPr>
                <w:rStyle w:val="Hyperlink"/>
                <w:noProof/>
              </w:rPr>
              <w:t>6.5.</w:t>
            </w:r>
            <w:r w:rsidR="00D757BE">
              <w:rPr>
                <w:rFonts w:asciiTheme="minorHAnsi" w:eastAsiaTheme="minorEastAsia" w:hAnsiTheme="minorHAnsi" w:cstheme="minorBidi"/>
                <w:noProof/>
                <w:szCs w:val="22"/>
              </w:rPr>
              <w:tab/>
            </w:r>
            <w:r w:rsidR="00D757BE" w:rsidRPr="00450000">
              <w:rPr>
                <w:rStyle w:val="Hyperlink"/>
                <w:noProof/>
              </w:rPr>
              <w:t>Schooltoelage</w:t>
            </w:r>
            <w:r w:rsidR="00D757BE">
              <w:rPr>
                <w:noProof/>
                <w:webHidden/>
              </w:rPr>
              <w:tab/>
            </w:r>
            <w:r w:rsidR="00D757BE">
              <w:rPr>
                <w:noProof/>
                <w:webHidden/>
              </w:rPr>
              <w:fldChar w:fldCharType="begin"/>
            </w:r>
            <w:r w:rsidR="00D757BE">
              <w:rPr>
                <w:noProof/>
                <w:webHidden/>
              </w:rPr>
              <w:instrText xml:space="preserve"> PAGEREF _Toc83650834 \h </w:instrText>
            </w:r>
            <w:r w:rsidR="00D757BE">
              <w:rPr>
                <w:noProof/>
                <w:webHidden/>
              </w:rPr>
            </w:r>
            <w:r w:rsidR="00D757BE">
              <w:rPr>
                <w:noProof/>
                <w:webHidden/>
              </w:rPr>
              <w:fldChar w:fldCharType="separate"/>
            </w:r>
            <w:r w:rsidR="00153A9B">
              <w:rPr>
                <w:noProof/>
                <w:webHidden/>
              </w:rPr>
              <w:t>22</w:t>
            </w:r>
            <w:r w:rsidR="00D757BE">
              <w:rPr>
                <w:noProof/>
                <w:webHidden/>
              </w:rPr>
              <w:fldChar w:fldCharType="end"/>
            </w:r>
          </w:hyperlink>
        </w:p>
        <w:p w14:paraId="18495554" w14:textId="407C2526" w:rsidR="00D757BE" w:rsidRDefault="0011636E">
          <w:pPr>
            <w:pStyle w:val="Inhopg2"/>
            <w:tabs>
              <w:tab w:val="left" w:pos="880"/>
              <w:tab w:val="right" w:leader="dot" w:pos="9736"/>
            </w:tabs>
            <w:rPr>
              <w:rFonts w:asciiTheme="minorHAnsi" w:eastAsiaTheme="minorEastAsia" w:hAnsiTheme="minorHAnsi" w:cstheme="minorBidi"/>
              <w:noProof/>
              <w:szCs w:val="22"/>
            </w:rPr>
          </w:pPr>
          <w:hyperlink w:anchor="_Toc83650835" w:history="1">
            <w:r w:rsidR="00D757BE" w:rsidRPr="00450000">
              <w:rPr>
                <w:rStyle w:val="Hyperlink"/>
                <w:noProof/>
              </w:rPr>
              <w:t>6.6.</w:t>
            </w:r>
            <w:r w:rsidR="00D757BE">
              <w:rPr>
                <w:rFonts w:asciiTheme="minorHAnsi" w:eastAsiaTheme="minorEastAsia" w:hAnsiTheme="minorHAnsi" w:cstheme="minorBidi"/>
                <w:noProof/>
                <w:szCs w:val="22"/>
              </w:rPr>
              <w:tab/>
            </w:r>
            <w:r w:rsidR="00D757BE" w:rsidRPr="00450000">
              <w:rPr>
                <w:rStyle w:val="Hyperlink"/>
                <w:noProof/>
              </w:rPr>
              <w:t>Fiscale attesten</w:t>
            </w:r>
            <w:r w:rsidR="00D757BE">
              <w:rPr>
                <w:noProof/>
                <w:webHidden/>
              </w:rPr>
              <w:tab/>
            </w:r>
            <w:r w:rsidR="00D757BE">
              <w:rPr>
                <w:noProof/>
                <w:webHidden/>
              </w:rPr>
              <w:fldChar w:fldCharType="begin"/>
            </w:r>
            <w:r w:rsidR="00D757BE">
              <w:rPr>
                <w:noProof/>
                <w:webHidden/>
              </w:rPr>
              <w:instrText xml:space="preserve"> PAGEREF _Toc83650835 \h </w:instrText>
            </w:r>
            <w:r w:rsidR="00D757BE">
              <w:rPr>
                <w:noProof/>
                <w:webHidden/>
              </w:rPr>
            </w:r>
            <w:r w:rsidR="00D757BE">
              <w:rPr>
                <w:noProof/>
                <w:webHidden/>
              </w:rPr>
              <w:fldChar w:fldCharType="separate"/>
            </w:r>
            <w:r w:rsidR="00153A9B">
              <w:rPr>
                <w:noProof/>
                <w:webHidden/>
              </w:rPr>
              <w:t>22</w:t>
            </w:r>
            <w:r w:rsidR="00D757BE">
              <w:rPr>
                <w:noProof/>
                <w:webHidden/>
              </w:rPr>
              <w:fldChar w:fldCharType="end"/>
            </w:r>
          </w:hyperlink>
        </w:p>
        <w:p w14:paraId="505B46F1" w14:textId="14FABB5E" w:rsidR="00D757BE" w:rsidRDefault="0011636E">
          <w:pPr>
            <w:pStyle w:val="Inhopg2"/>
            <w:tabs>
              <w:tab w:val="left" w:pos="880"/>
              <w:tab w:val="right" w:leader="dot" w:pos="9736"/>
            </w:tabs>
            <w:rPr>
              <w:rFonts w:asciiTheme="minorHAnsi" w:eastAsiaTheme="minorEastAsia" w:hAnsiTheme="minorHAnsi" w:cstheme="minorBidi"/>
              <w:noProof/>
              <w:szCs w:val="22"/>
            </w:rPr>
          </w:pPr>
          <w:hyperlink w:anchor="_Toc83650836" w:history="1">
            <w:r w:rsidR="00D757BE" w:rsidRPr="00450000">
              <w:rPr>
                <w:rStyle w:val="Hyperlink"/>
                <w:noProof/>
              </w:rPr>
              <w:t>6.7.</w:t>
            </w:r>
            <w:r w:rsidR="00D757BE">
              <w:rPr>
                <w:rFonts w:asciiTheme="minorHAnsi" w:eastAsiaTheme="minorEastAsia" w:hAnsiTheme="minorHAnsi" w:cstheme="minorBidi"/>
                <w:noProof/>
                <w:szCs w:val="22"/>
              </w:rPr>
              <w:tab/>
            </w:r>
            <w:r w:rsidR="00D757BE" w:rsidRPr="00450000">
              <w:rPr>
                <w:rStyle w:val="Hyperlink"/>
                <w:noProof/>
              </w:rPr>
              <w:t>De schoolverzekering bij schoolongevallen</w:t>
            </w:r>
            <w:r w:rsidR="00D757BE">
              <w:rPr>
                <w:noProof/>
                <w:webHidden/>
              </w:rPr>
              <w:tab/>
            </w:r>
            <w:r w:rsidR="00D757BE">
              <w:rPr>
                <w:noProof/>
                <w:webHidden/>
              </w:rPr>
              <w:fldChar w:fldCharType="begin"/>
            </w:r>
            <w:r w:rsidR="00D757BE">
              <w:rPr>
                <w:noProof/>
                <w:webHidden/>
              </w:rPr>
              <w:instrText xml:space="preserve"> PAGEREF _Toc83650836 \h </w:instrText>
            </w:r>
            <w:r w:rsidR="00D757BE">
              <w:rPr>
                <w:noProof/>
                <w:webHidden/>
              </w:rPr>
            </w:r>
            <w:r w:rsidR="00D757BE">
              <w:rPr>
                <w:noProof/>
                <w:webHidden/>
              </w:rPr>
              <w:fldChar w:fldCharType="separate"/>
            </w:r>
            <w:r w:rsidR="00153A9B">
              <w:rPr>
                <w:noProof/>
                <w:webHidden/>
              </w:rPr>
              <w:t>23</w:t>
            </w:r>
            <w:r w:rsidR="00D757BE">
              <w:rPr>
                <w:noProof/>
                <w:webHidden/>
              </w:rPr>
              <w:fldChar w:fldCharType="end"/>
            </w:r>
          </w:hyperlink>
        </w:p>
        <w:p w14:paraId="58BD6AB5" w14:textId="083CDCD1" w:rsidR="00D757BE" w:rsidRDefault="0011636E">
          <w:pPr>
            <w:pStyle w:val="Inhopg2"/>
            <w:tabs>
              <w:tab w:val="left" w:pos="880"/>
              <w:tab w:val="right" w:leader="dot" w:pos="9736"/>
            </w:tabs>
            <w:rPr>
              <w:rFonts w:asciiTheme="minorHAnsi" w:eastAsiaTheme="minorEastAsia" w:hAnsiTheme="minorHAnsi" w:cstheme="minorBidi"/>
              <w:noProof/>
              <w:szCs w:val="22"/>
            </w:rPr>
          </w:pPr>
          <w:hyperlink w:anchor="_Toc83650837" w:history="1">
            <w:r w:rsidR="00D757BE" w:rsidRPr="00450000">
              <w:rPr>
                <w:rStyle w:val="Hyperlink"/>
                <w:noProof/>
              </w:rPr>
              <w:t>6.8.</w:t>
            </w:r>
            <w:r w:rsidR="00D757BE">
              <w:rPr>
                <w:rFonts w:asciiTheme="minorHAnsi" w:eastAsiaTheme="minorEastAsia" w:hAnsiTheme="minorHAnsi" w:cstheme="minorBidi"/>
                <w:noProof/>
                <w:szCs w:val="22"/>
              </w:rPr>
              <w:tab/>
            </w:r>
            <w:r w:rsidR="00D757BE" w:rsidRPr="00450000">
              <w:rPr>
                <w:rStyle w:val="Hyperlink"/>
                <w:noProof/>
              </w:rPr>
              <w:t>Wat als je het financieel even moeilijker hebt?</w:t>
            </w:r>
            <w:r w:rsidR="00D757BE">
              <w:rPr>
                <w:noProof/>
                <w:webHidden/>
              </w:rPr>
              <w:tab/>
            </w:r>
            <w:r w:rsidR="00D757BE">
              <w:rPr>
                <w:noProof/>
                <w:webHidden/>
              </w:rPr>
              <w:fldChar w:fldCharType="begin"/>
            </w:r>
            <w:r w:rsidR="00D757BE">
              <w:rPr>
                <w:noProof/>
                <w:webHidden/>
              </w:rPr>
              <w:instrText xml:space="preserve"> PAGEREF _Toc83650837 \h </w:instrText>
            </w:r>
            <w:r w:rsidR="00D757BE">
              <w:rPr>
                <w:noProof/>
                <w:webHidden/>
              </w:rPr>
            </w:r>
            <w:r w:rsidR="00D757BE">
              <w:rPr>
                <w:noProof/>
                <w:webHidden/>
              </w:rPr>
              <w:fldChar w:fldCharType="separate"/>
            </w:r>
            <w:r w:rsidR="00153A9B">
              <w:rPr>
                <w:noProof/>
                <w:webHidden/>
              </w:rPr>
              <w:t>24</w:t>
            </w:r>
            <w:r w:rsidR="00D757BE">
              <w:rPr>
                <w:noProof/>
                <w:webHidden/>
              </w:rPr>
              <w:fldChar w:fldCharType="end"/>
            </w:r>
          </w:hyperlink>
        </w:p>
        <w:p w14:paraId="75B395D1" w14:textId="0E20C1AE" w:rsidR="00D757BE" w:rsidRDefault="0011636E">
          <w:pPr>
            <w:pStyle w:val="Inhopg1"/>
            <w:tabs>
              <w:tab w:val="left" w:pos="480"/>
              <w:tab w:val="right" w:leader="dot" w:pos="9736"/>
            </w:tabs>
            <w:rPr>
              <w:rFonts w:eastAsiaTheme="minorEastAsia" w:cstheme="minorBidi"/>
              <w:noProof/>
              <w:szCs w:val="22"/>
            </w:rPr>
          </w:pPr>
          <w:hyperlink w:anchor="_Toc83650838" w:history="1">
            <w:r w:rsidR="00D757BE" w:rsidRPr="00450000">
              <w:rPr>
                <w:rStyle w:val="Hyperlink"/>
                <w:noProof/>
              </w:rPr>
              <w:t>7.</w:t>
            </w:r>
            <w:r w:rsidR="00D757BE">
              <w:rPr>
                <w:rFonts w:eastAsiaTheme="minorEastAsia" w:cstheme="minorBidi"/>
                <w:noProof/>
                <w:szCs w:val="22"/>
              </w:rPr>
              <w:tab/>
            </w:r>
            <w:r w:rsidR="00D757BE" w:rsidRPr="00450000">
              <w:rPr>
                <w:rStyle w:val="Hyperlink"/>
                <w:noProof/>
                <w:lang w:val="nl-NL"/>
              </w:rPr>
              <w:t>Leerlingenbegeleiding</w:t>
            </w:r>
            <w:r w:rsidR="00D757BE">
              <w:rPr>
                <w:noProof/>
                <w:webHidden/>
              </w:rPr>
              <w:tab/>
            </w:r>
            <w:r w:rsidR="00D757BE">
              <w:rPr>
                <w:noProof/>
                <w:webHidden/>
              </w:rPr>
              <w:fldChar w:fldCharType="begin"/>
            </w:r>
            <w:r w:rsidR="00D757BE">
              <w:rPr>
                <w:noProof/>
                <w:webHidden/>
              </w:rPr>
              <w:instrText xml:space="preserve"> PAGEREF _Toc83650838 \h </w:instrText>
            </w:r>
            <w:r w:rsidR="00D757BE">
              <w:rPr>
                <w:noProof/>
                <w:webHidden/>
              </w:rPr>
            </w:r>
            <w:r w:rsidR="00D757BE">
              <w:rPr>
                <w:noProof/>
                <w:webHidden/>
              </w:rPr>
              <w:fldChar w:fldCharType="separate"/>
            </w:r>
            <w:r w:rsidR="00153A9B">
              <w:rPr>
                <w:noProof/>
                <w:webHidden/>
              </w:rPr>
              <w:t>25</w:t>
            </w:r>
            <w:r w:rsidR="00D757BE">
              <w:rPr>
                <w:noProof/>
                <w:webHidden/>
              </w:rPr>
              <w:fldChar w:fldCharType="end"/>
            </w:r>
          </w:hyperlink>
        </w:p>
        <w:p w14:paraId="05875AA1" w14:textId="7CF87E13" w:rsidR="00D757BE" w:rsidRDefault="0011636E">
          <w:pPr>
            <w:pStyle w:val="Inhopg2"/>
            <w:tabs>
              <w:tab w:val="left" w:pos="880"/>
              <w:tab w:val="right" w:leader="dot" w:pos="9736"/>
            </w:tabs>
            <w:rPr>
              <w:rFonts w:asciiTheme="minorHAnsi" w:eastAsiaTheme="minorEastAsia" w:hAnsiTheme="minorHAnsi" w:cstheme="minorBidi"/>
              <w:noProof/>
              <w:szCs w:val="22"/>
            </w:rPr>
          </w:pPr>
          <w:hyperlink w:anchor="_Toc83650839" w:history="1">
            <w:r w:rsidR="00D757BE" w:rsidRPr="00450000">
              <w:rPr>
                <w:rStyle w:val="Hyperlink"/>
                <w:noProof/>
              </w:rPr>
              <w:t>7.4.</w:t>
            </w:r>
            <w:r w:rsidR="00D757BE">
              <w:rPr>
                <w:rFonts w:asciiTheme="minorHAnsi" w:eastAsiaTheme="minorEastAsia" w:hAnsiTheme="minorHAnsi" w:cstheme="minorBidi"/>
                <w:noProof/>
                <w:szCs w:val="22"/>
              </w:rPr>
              <w:tab/>
            </w:r>
            <w:r w:rsidR="00D757BE" w:rsidRPr="00450000">
              <w:rPr>
                <w:rStyle w:val="Hyperlink"/>
                <w:noProof/>
              </w:rPr>
              <w:t>Grensoverschrijdend gedrag en integriteit van de leerling</w:t>
            </w:r>
            <w:r w:rsidR="00D757BE">
              <w:rPr>
                <w:noProof/>
                <w:webHidden/>
              </w:rPr>
              <w:tab/>
            </w:r>
            <w:r w:rsidR="00D757BE">
              <w:rPr>
                <w:noProof/>
                <w:webHidden/>
              </w:rPr>
              <w:fldChar w:fldCharType="begin"/>
            </w:r>
            <w:r w:rsidR="00D757BE">
              <w:rPr>
                <w:noProof/>
                <w:webHidden/>
              </w:rPr>
              <w:instrText xml:space="preserve"> PAGEREF _Toc83650839 \h </w:instrText>
            </w:r>
            <w:r w:rsidR="00D757BE">
              <w:rPr>
                <w:noProof/>
                <w:webHidden/>
              </w:rPr>
            </w:r>
            <w:r w:rsidR="00D757BE">
              <w:rPr>
                <w:noProof/>
                <w:webHidden/>
              </w:rPr>
              <w:fldChar w:fldCharType="separate"/>
            </w:r>
            <w:r w:rsidR="00153A9B">
              <w:rPr>
                <w:noProof/>
                <w:webHidden/>
              </w:rPr>
              <w:t>27</w:t>
            </w:r>
            <w:r w:rsidR="00D757BE">
              <w:rPr>
                <w:noProof/>
                <w:webHidden/>
              </w:rPr>
              <w:fldChar w:fldCharType="end"/>
            </w:r>
          </w:hyperlink>
        </w:p>
        <w:p w14:paraId="34AC94F3" w14:textId="5F212C74" w:rsidR="00D757BE" w:rsidRDefault="0011636E">
          <w:pPr>
            <w:pStyle w:val="Inhopg2"/>
            <w:tabs>
              <w:tab w:val="left" w:pos="880"/>
              <w:tab w:val="right" w:leader="dot" w:pos="9736"/>
            </w:tabs>
            <w:rPr>
              <w:rFonts w:asciiTheme="minorHAnsi" w:eastAsiaTheme="minorEastAsia" w:hAnsiTheme="minorHAnsi" w:cstheme="minorBidi"/>
              <w:noProof/>
              <w:szCs w:val="22"/>
            </w:rPr>
          </w:pPr>
          <w:hyperlink w:anchor="_Toc83650840" w:history="1">
            <w:r w:rsidR="00D757BE" w:rsidRPr="00450000">
              <w:rPr>
                <w:rStyle w:val="Hyperlink"/>
                <w:noProof/>
              </w:rPr>
              <w:t>7.5.</w:t>
            </w:r>
            <w:r w:rsidR="00D757BE">
              <w:rPr>
                <w:rFonts w:asciiTheme="minorHAnsi" w:eastAsiaTheme="minorEastAsia" w:hAnsiTheme="minorHAnsi" w:cstheme="minorBidi"/>
                <w:noProof/>
                <w:szCs w:val="22"/>
              </w:rPr>
              <w:tab/>
            </w:r>
            <w:r w:rsidR="00D757BE" w:rsidRPr="00450000">
              <w:rPr>
                <w:rStyle w:val="Hyperlink"/>
                <w:noProof/>
              </w:rPr>
              <w:t>Het CLB (centrum voor leerlingbegeleiding)</w:t>
            </w:r>
            <w:r w:rsidR="00D757BE">
              <w:rPr>
                <w:noProof/>
                <w:webHidden/>
              </w:rPr>
              <w:tab/>
            </w:r>
            <w:r w:rsidR="00D757BE">
              <w:rPr>
                <w:noProof/>
                <w:webHidden/>
              </w:rPr>
              <w:fldChar w:fldCharType="begin"/>
            </w:r>
            <w:r w:rsidR="00D757BE">
              <w:rPr>
                <w:noProof/>
                <w:webHidden/>
              </w:rPr>
              <w:instrText xml:space="preserve"> PAGEREF _Toc83650840 \h </w:instrText>
            </w:r>
            <w:r w:rsidR="00D757BE">
              <w:rPr>
                <w:noProof/>
                <w:webHidden/>
              </w:rPr>
            </w:r>
            <w:r w:rsidR="00D757BE">
              <w:rPr>
                <w:noProof/>
                <w:webHidden/>
              </w:rPr>
              <w:fldChar w:fldCharType="separate"/>
            </w:r>
            <w:r w:rsidR="00153A9B">
              <w:rPr>
                <w:noProof/>
                <w:webHidden/>
              </w:rPr>
              <w:t>27</w:t>
            </w:r>
            <w:r w:rsidR="00D757BE">
              <w:rPr>
                <w:noProof/>
                <w:webHidden/>
              </w:rPr>
              <w:fldChar w:fldCharType="end"/>
            </w:r>
          </w:hyperlink>
        </w:p>
        <w:p w14:paraId="5BDB0C89" w14:textId="74C5065C" w:rsidR="00D757BE" w:rsidRDefault="0011636E">
          <w:pPr>
            <w:pStyle w:val="Inhopg3"/>
            <w:tabs>
              <w:tab w:val="left" w:pos="1320"/>
              <w:tab w:val="right" w:leader="dot" w:pos="9736"/>
            </w:tabs>
            <w:rPr>
              <w:rFonts w:asciiTheme="minorHAnsi" w:eastAsiaTheme="minorEastAsia" w:hAnsiTheme="minorHAnsi" w:cstheme="minorBidi"/>
              <w:noProof/>
              <w:szCs w:val="22"/>
            </w:rPr>
          </w:pPr>
          <w:hyperlink w:anchor="_Toc83650841" w:history="1">
            <w:r w:rsidR="00D757BE" w:rsidRPr="00450000">
              <w:rPr>
                <w:rStyle w:val="Hyperlink"/>
                <w:noProof/>
              </w:rPr>
              <w:t>7.5.1.</w:t>
            </w:r>
            <w:r w:rsidR="00D757BE">
              <w:rPr>
                <w:rFonts w:asciiTheme="minorHAnsi" w:eastAsiaTheme="minorEastAsia" w:hAnsiTheme="minorHAnsi" w:cstheme="minorBidi"/>
                <w:noProof/>
                <w:szCs w:val="22"/>
              </w:rPr>
              <w:tab/>
            </w:r>
            <w:r w:rsidR="00D757BE" w:rsidRPr="00450000">
              <w:rPr>
                <w:rStyle w:val="Hyperlink"/>
                <w:noProof/>
              </w:rPr>
              <w:t>Openingsuren</w:t>
            </w:r>
            <w:r w:rsidR="00D757BE">
              <w:rPr>
                <w:noProof/>
                <w:webHidden/>
              </w:rPr>
              <w:tab/>
            </w:r>
            <w:r w:rsidR="00D757BE">
              <w:rPr>
                <w:noProof/>
                <w:webHidden/>
              </w:rPr>
              <w:fldChar w:fldCharType="begin"/>
            </w:r>
            <w:r w:rsidR="00D757BE">
              <w:rPr>
                <w:noProof/>
                <w:webHidden/>
              </w:rPr>
              <w:instrText xml:space="preserve"> PAGEREF _Toc83650841 \h </w:instrText>
            </w:r>
            <w:r w:rsidR="00D757BE">
              <w:rPr>
                <w:noProof/>
                <w:webHidden/>
              </w:rPr>
            </w:r>
            <w:r w:rsidR="00D757BE">
              <w:rPr>
                <w:noProof/>
                <w:webHidden/>
              </w:rPr>
              <w:fldChar w:fldCharType="separate"/>
            </w:r>
            <w:r w:rsidR="00153A9B">
              <w:rPr>
                <w:noProof/>
                <w:webHidden/>
              </w:rPr>
              <w:t>27</w:t>
            </w:r>
            <w:r w:rsidR="00D757BE">
              <w:rPr>
                <w:noProof/>
                <w:webHidden/>
              </w:rPr>
              <w:fldChar w:fldCharType="end"/>
            </w:r>
          </w:hyperlink>
        </w:p>
        <w:p w14:paraId="7D7CD0F0" w14:textId="0C56E0FB" w:rsidR="00D757BE" w:rsidRDefault="0011636E">
          <w:pPr>
            <w:pStyle w:val="Inhopg3"/>
            <w:tabs>
              <w:tab w:val="left" w:pos="1320"/>
              <w:tab w:val="right" w:leader="dot" w:pos="9736"/>
            </w:tabs>
            <w:rPr>
              <w:rFonts w:asciiTheme="minorHAnsi" w:eastAsiaTheme="minorEastAsia" w:hAnsiTheme="minorHAnsi" w:cstheme="minorBidi"/>
              <w:noProof/>
              <w:szCs w:val="22"/>
            </w:rPr>
          </w:pPr>
          <w:hyperlink w:anchor="_Toc83650842" w:history="1">
            <w:r w:rsidR="00D757BE" w:rsidRPr="00450000">
              <w:rPr>
                <w:rStyle w:val="Hyperlink"/>
                <w:noProof/>
              </w:rPr>
              <w:t>7.5.2.</w:t>
            </w:r>
            <w:r w:rsidR="00D757BE">
              <w:rPr>
                <w:rFonts w:asciiTheme="minorHAnsi" w:eastAsiaTheme="minorEastAsia" w:hAnsiTheme="minorHAnsi" w:cstheme="minorBidi"/>
                <w:noProof/>
                <w:szCs w:val="22"/>
              </w:rPr>
              <w:tab/>
            </w:r>
            <w:r w:rsidR="00D757BE" w:rsidRPr="00450000">
              <w:rPr>
                <w:rStyle w:val="Hyperlink"/>
                <w:noProof/>
              </w:rPr>
              <w:t>Algemeen</w:t>
            </w:r>
            <w:r w:rsidR="00D757BE">
              <w:rPr>
                <w:noProof/>
                <w:webHidden/>
              </w:rPr>
              <w:tab/>
            </w:r>
            <w:r w:rsidR="00D757BE">
              <w:rPr>
                <w:noProof/>
                <w:webHidden/>
              </w:rPr>
              <w:fldChar w:fldCharType="begin"/>
            </w:r>
            <w:r w:rsidR="00D757BE">
              <w:rPr>
                <w:noProof/>
                <w:webHidden/>
              </w:rPr>
              <w:instrText xml:space="preserve"> PAGEREF _Toc83650842 \h </w:instrText>
            </w:r>
            <w:r w:rsidR="00D757BE">
              <w:rPr>
                <w:noProof/>
                <w:webHidden/>
              </w:rPr>
            </w:r>
            <w:r w:rsidR="00D757BE">
              <w:rPr>
                <w:noProof/>
                <w:webHidden/>
              </w:rPr>
              <w:fldChar w:fldCharType="separate"/>
            </w:r>
            <w:r w:rsidR="00153A9B">
              <w:rPr>
                <w:noProof/>
                <w:webHidden/>
              </w:rPr>
              <w:t>27</w:t>
            </w:r>
            <w:r w:rsidR="00D757BE">
              <w:rPr>
                <w:noProof/>
                <w:webHidden/>
              </w:rPr>
              <w:fldChar w:fldCharType="end"/>
            </w:r>
          </w:hyperlink>
        </w:p>
        <w:p w14:paraId="386879FA" w14:textId="68C62AD9" w:rsidR="00D757BE" w:rsidRDefault="0011636E">
          <w:pPr>
            <w:pStyle w:val="Inhopg3"/>
            <w:tabs>
              <w:tab w:val="left" w:pos="1320"/>
              <w:tab w:val="right" w:leader="dot" w:pos="9736"/>
            </w:tabs>
            <w:rPr>
              <w:rFonts w:asciiTheme="minorHAnsi" w:eastAsiaTheme="minorEastAsia" w:hAnsiTheme="minorHAnsi" w:cstheme="minorBidi"/>
              <w:noProof/>
              <w:szCs w:val="22"/>
            </w:rPr>
          </w:pPr>
          <w:hyperlink w:anchor="_Toc83650843" w:history="1">
            <w:r w:rsidR="00D757BE" w:rsidRPr="00450000">
              <w:rPr>
                <w:rStyle w:val="Hyperlink"/>
                <w:noProof/>
              </w:rPr>
              <w:t>7.5.3.</w:t>
            </w:r>
            <w:r w:rsidR="00D757BE">
              <w:rPr>
                <w:rFonts w:asciiTheme="minorHAnsi" w:eastAsiaTheme="minorEastAsia" w:hAnsiTheme="minorHAnsi" w:cstheme="minorBidi"/>
                <w:noProof/>
                <w:szCs w:val="22"/>
              </w:rPr>
              <w:tab/>
            </w:r>
            <w:r w:rsidR="00D757BE" w:rsidRPr="00450000">
              <w:rPr>
                <w:rStyle w:val="Hyperlink"/>
                <w:noProof/>
              </w:rPr>
              <w:t>Waarvoor kan je bij ons terecht?</w:t>
            </w:r>
            <w:r w:rsidR="00D757BE">
              <w:rPr>
                <w:noProof/>
                <w:webHidden/>
              </w:rPr>
              <w:tab/>
            </w:r>
            <w:r w:rsidR="00D757BE">
              <w:rPr>
                <w:noProof/>
                <w:webHidden/>
              </w:rPr>
              <w:fldChar w:fldCharType="begin"/>
            </w:r>
            <w:r w:rsidR="00D757BE">
              <w:rPr>
                <w:noProof/>
                <w:webHidden/>
              </w:rPr>
              <w:instrText xml:space="preserve"> PAGEREF _Toc83650843 \h </w:instrText>
            </w:r>
            <w:r w:rsidR="00D757BE">
              <w:rPr>
                <w:noProof/>
                <w:webHidden/>
              </w:rPr>
            </w:r>
            <w:r w:rsidR="00D757BE">
              <w:rPr>
                <w:noProof/>
                <w:webHidden/>
              </w:rPr>
              <w:fldChar w:fldCharType="separate"/>
            </w:r>
            <w:r w:rsidR="00153A9B">
              <w:rPr>
                <w:noProof/>
                <w:webHidden/>
              </w:rPr>
              <w:t>28</w:t>
            </w:r>
            <w:r w:rsidR="00D757BE">
              <w:rPr>
                <w:noProof/>
                <w:webHidden/>
              </w:rPr>
              <w:fldChar w:fldCharType="end"/>
            </w:r>
          </w:hyperlink>
        </w:p>
        <w:p w14:paraId="1B1C5027" w14:textId="201456CB" w:rsidR="00D757BE" w:rsidRDefault="0011636E">
          <w:pPr>
            <w:pStyle w:val="Inhopg3"/>
            <w:tabs>
              <w:tab w:val="left" w:pos="1320"/>
              <w:tab w:val="right" w:leader="dot" w:pos="9736"/>
            </w:tabs>
            <w:rPr>
              <w:rFonts w:asciiTheme="minorHAnsi" w:eastAsiaTheme="minorEastAsia" w:hAnsiTheme="minorHAnsi" w:cstheme="minorBidi"/>
              <w:noProof/>
              <w:szCs w:val="22"/>
            </w:rPr>
          </w:pPr>
          <w:hyperlink w:anchor="_Toc83650844" w:history="1">
            <w:r w:rsidR="00D757BE" w:rsidRPr="00450000">
              <w:rPr>
                <w:rStyle w:val="Hyperlink"/>
                <w:noProof/>
                <w:lang w:eastAsia="nl-NL"/>
              </w:rPr>
              <w:t>7.5.4.</w:t>
            </w:r>
            <w:r w:rsidR="00D757BE">
              <w:rPr>
                <w:rFonts w:asciiTheme="minorHAnsi" w:eastAsiaTheme="minorEastAsia" w:hAnsiTheme="minorHAnsi" w:cstheme="minorBidi"/>
                <w:noProof/>
                <w:szCs w:val="22"/>
              </w:rPr>
              <w:tab/>
            </w:r>
            <w:r w:rsidR="00D757BE" w:rsidRPr="00450000">
              <w:rPr>
                <w:rStyle w:val="Hyperlink"/>
                <w:noProof/>
                <w:lang w:eastAsia="nl-NL"/>
              </w:rPr>
              <w:t>Op onderzoek: het medisch consult in het schooljaar 2019-2020</w:t>
            </w:r>
            <w:r w:rsidR="00D757BE">
              <w:rPr>
                <w:noProof/>
                <w:webHidden/>
              </w:rPr>
              <w:tab/>
            </w:r>
            <w:r w:rsidR="00D757BE">
              <w:rPr>
                <w:noProof/>
                <w:webHidden/>
              </w:rPr>
              <w:fldChar w:fldCharType="begin"/>
            </w:r>
            <w:r w:rsidR="00D757BE">
              <w:rPr>
                <w:noProof/>
                <w:webHidden/>
              </w:rPr>
              <w:instrText xml:space="preserve"> PAGEREF _Toc83650844 \h </w:instrText>
            </w:r>
            <w:r w:rsidR="00D757BE">
              <w:rPr>
                <w:noProof/>
                <w:webHidden/>
              </w:rPr>
            </w:r>
            <w:r w:rsidR="00D757BE">
              <w:rPr>
                <w:noProof/>
                <w:webHidden/>
              </w:rPr>
              <w:fldChar w:fldCharType="separate"/>
            </w:r>
            <w:r w:rsidR="00153A9B">
              <w:rPr>
                <w:noProof/>
                <w:webHidden/>
              </w:rPr>
              <w:t>28</w:t>
            </w:r>
            <w:r w:rsidR="00D757BE">
              <w:rPr>
                <w:noProof/>
                <w:webHidden/>
              </w:rPr>
              <w:fldChar w:fldCharType="end"/>
            </w:r>
          </w:hyperlink>
        </w:p>
        <w:p w14:paraId="283BA3F6" w14:textId="3F619346" w:rsidR="00D757BE" w:rsidRDefault="0011636E">
          <w:pPr>
            <w:pStyle w:val="Inhopg3"/>
            <w:tabs>
              <w:tab w:val="left" w:pos="1320"/>
              <w:tab w:val="right" w:leader="dot" w:pos="9736"/>
            </w:tabs>
            <w:rPr>
              <w:rFonts w:asciiTheme="minorHAnsi" w:eastAsiaTheme="minorEastAsia" w:hAnsiTheme="minorHAnsi" w:cstheme="minorBidi"/>
              <w:noProof/>
              <w:szCs w:val="22"/>
            </w:rPr>
          </w:pPr>
          <w:hyperlink w:anchor="_Toc83650845" w:history="1">
            <w:r w:rsidR="00D757BE" w:rsidRPr="00450000">
              <w:rPr>
                <w:rStyle w:val="Hyperlink"/>
                <w:noProof/>
              </w:rPr>
              <w:t>7.5.5.</w:t>
            </w:r>
            <w:r w:rsidR="00D757BE">
              <w:rPr>
                <w:rFonts w:asciiTheme="minorHAnsi" w:eastAsiaTheme="minorEastAsia" w:hAnsiTheme="minorHAnsi" w:cstheme="minorBidi"/>
                <w:noProof/>
                <w:szCs w:val="22"/>
              </w:rPr>
              <w:tab/>
            </w:r>
            <w:r w:rsidR="00D757BE" w:rsidRPr="00450000">
              <w:rPr>
                <w:rStyle w:val="Hyperlink"/>
                <w:noProof/>
              </w:rPr>
              <w:t>Inentingen</w:t>
            </w:r>
            <w:r w:rsidR="00D757BE">
              <w:rPr>
                <w:noProof/>
                <w:webHidden/>
              </w:rPr>
              <w:tab/>
            </w:r>
            <w:r w:rsidR="00D757BE">
              <w:rPr>
                <w:noProof/>
                <w:webHidden/>
              </w:rPr>
              <w:fldChar w:fldCharType="begin"/>
            </w:r>
            <w:r w:rsidR="00D757BE">
              <w:rPr>
                <w:noProof/>
                <w:webHidden/>
              </w:rPr>
              <w:instrText xml:space="preserve"> PAGEREF _Toc83650845 \h </w:instrText>
            </w:r>
            <w:r w:rsidR="00D757BE">
              <w:rPr>
                <w:noProof/>
                <w:webHidden/>
              </w:rPr>
            </w:r>
            <w:r w:rsidR="00D757BE">
              <w:rPr>
                <w:noProof/>
                <w:webHidden/>
              </w:rPr>
              <w:fldChar w:fldCharType="separate"/>
            </w:r>
            <w:r w:rsidR="00153A9B">
              <w:rPr>
                <w:noProof/>
                <w:webHidden/>
              </w:rPr>
              <w:t>28</w:t>
            </w:r>
            <w:r w:rsidR="00D757BE">
              <w:rPr>
                <w:noProof/>
                <w:webHidden/>
              </w:rPr>
              <w:fldChar w:fldCharType="end"/>
            </w:r>
          </w:hyperlink>
        </w:p>
        <w:p w14:paraId="130DEC43" w14:textId="63547219" w:rsidR="00D757BE" w:rsidRDefault="0011636E">
          <w:pPr>
            <w:pStyle w:val="Inhopg3"/>
            <w:tabs>
              <w:tab w:val="left" w:pos="1320"/>
              <w:tab w:val="right" w:leader="dot" w:pos="9736"/>
            </w:tabs>
            <w:rPr>
              <w:rFonts w:asciiTheme="minorHAnsi" w:eastAsiaTheme="minorEastAsia" w:hAnsiTheme="minorHAnsi" w:cstheme="minorBidi"/>
              <w:noProof/>
              <w:szCs w:val="22"/>
            </w:rPr>
          </w:pPr>
          <w:hyperlink w:anchor="_Toc83650846" w:history="1">
            <w:r w:rsidR="00D757BE" w:rsidRPr="00450000">
              <w:rPr>
                <w:rStyle w:val="Hyperlink"/>
                <w:noProof/>
              </w:rPr>
              <w:t>7.5.6.</w:t>
            </w:r>
            <w:r w:rsidR="00D757BE">
              <w:rPr>
                <w:rFonts w:asciiTheme="minorHAnsi" w:eastAsiaTheme="minorEastAsia" w:hAnsiTheme="minorHAnsi" w:cstheme="minorBidi"/>
                <w:noProof/>
                <w:szCs w:val="22"/>
              </w:rPr>
              <w:tab/>
            </w:r>
            <w:r w:rsidR="00D757BE" w:rsidRPr="00450000">
              <w:rPr>
                <w:rStyle w:val="Hyperlink"/>
                <w:noProof/>
              </w:rPr>
              <w:t>CLB-dossier</w:t>
            </w:r>
            <w:r w:rsidR="00D757BE">
              <w:rPr>
                <w:noProof/>
                <w:webHidden/>
              </w:rPr>
              <w:tab/>
            </w:r>
            <w:r w:rsidR="00D757BE">
              <w:rPr>
                <w:noProof/>
                <w:webHidden/>
              </w:rPr>
              <w:fldChar w:fldCharType="begin"/>
            </w:r>
            <w:r w:rsidR="00D757BE">
              <w:rPr>
                <w:noProof/>
                <w:webHidden/>
              </w:rPr>
              <w:instrText xml:space="preserve"> PAGEREF _Toc83650846 \h </w:instrText>
            </w:r>
            <w:r w:rsidR="00D757BE">
              <w:rPr>
                <w:noProof/>
                <w:webHidden/>
              </w:rPr>
            </w:r>
            <w:r w:rsidR="00D757BE">
              <w:rPr>
                <w:noProof/>
                <w:webHidden/>
              </w:rPr>
              <w:fldChar w:fldCharType="separate"/>
            </w:r>
            <w:r w:rsidR="00153A9B">
              <w:rPr>
                <w:noProof/>
                <w:webHidden/>
              </w:rPr>
              <w:t>29</w:t>
            </w:r>
            <w:r w:rsidR="00D757BE">
              <w:rPr>
                <w:noProof/>
                <w:webHidden/>
              </w:rPr>
              <w:fldChar w:fldCharType="end"/>
            </w:r>
          </w:hyperlink>
        </w:p>
        <w:p w14:paraId="182D7C4A" w14:textId="4EBCB5AD" w:rsidR="00D757BE" w:rsidRDefault="0011636E">
          <w:pPr>
            <w:pStyle w:val="Inhopg2"/>
            <w:tabs>
              <w:tab w:val="left" w:pos="880"/>
              <w:tab w:val="right" w:leader="dot" w:pos="9736"/>
            </w:tabs>
            <w:rPr>
              <w:rFonts w:asciiTheme="minorHAnsi" w:eastAsiaTheme="minorEastAsia" w:hAnsiTheme="minorHAnsi" w:cstheme="minorBidi"/>
              <w:noProof/>
              <w:szCs w:val="22"/>
            </w:rPr>
          </w:pPr>
          <w:hyperlink w:anchor="_Toc83650847" w:history="1">
            <w:r w:rsidR="00D757BE" w:rsidRPr="00450000">
              <w:rPr>
                <w:rStyle w:val="Hyperlink"/>
                <w:noProof/>
              </w:rPr>
              <w:t>7.6.</w:t>
            </w:r>
            <w:r w:rsidR="00D757BE">
              <w:rPr>
                <w:rFonts w:asciiTheme="minorHAnsi" w:eastAsiaTheme="minorEastAsia" w:hAnsiTheme="minorHAnsi" w:cstheme="minorBidi"/>
                <w:noProof/>
                <w:szCs w:val="22"/>
              </w:rPr>
              <w:tab/>
            </w:r>
            <w:r w:rsidR="00D757BE" w:rsidRPr="00450000">
              <w:rPr>
                <w:rStyle w:val="Hyperlink"/>
                <w:noProof/>
              </w:rPr>
              <w:t>Toedienen van medicatie</w:t>
            </w:r>
            <w:r w:rsidR="00D757BE">
              <w:rPr>
                <w:noProof/>
                <w:webHidden/>
              </w:rPr>
              <w:tab/>
            </w:r>
            <w:r w:rsidR="00D757BE">
              <w:rPr>
                <w:noProof/>
                <w:webHidden/>
              </w:rPr>
              <w:fldChar w:fldCharType="begin"/>
            </w:r>
            <w:r w:rsidR="00D757BE">
              <w:rPr>
                <w:noProof/>
                <w:webHidden/>
              </w:rPr>
              <w:instrText xml:space="preserve"> PAGEREF _Toc83650847 \h </w:instrText>
            </w:r>
            <w:r w:rsidR="00D757BE">
              <w:rPr>
                <w:noProof/>
                <w:webHidden/>
              </w:rPr>
            </w:r>
            <w:r w:rsidR="00D757BE">
              <w:rPr>
                <w:noProof/>
                <w:webHidden/>
              </w:rPr>
              <w:fldChar w:fldCharType="separate"/>
            </w:r>
            <w:r w:rsidR="00153A9B">
              <w:rPr>
                <w:noProof/>
                <w:webHidden/>
              </w:rPr>
              <w:t>30</w:t>
            </w:r>
            <w:r w:rsidR="00D757BE">
              <w:rPr>
                <w:noProof/>
                <w:webHidden/>
              </w:rPr>
              <w:fldChar w:fldCharType="end"/>
            </w:r>
          </w:hyperlink>
        </w:p>
        <w:p w14:paraId="1BC0786B" w14:textId="2405F455" w:rsidR="00C308E0" w:rsidRDefault="00C308E0">
          <w:r>
            <w:rPr>
              <w:b/>
              <w:bCs/>
              <w:lang w:val="nl-NL"/>
            </w:rPr>
            <w:fldChar w:fldCharType="end"/>
          </w:r>
        </w:p>
      </w:sdtContent>
    </w:sdt>
    <w:p w14:paraId="732B7FD9" w14:textId="432CF66E" w:rsidR="00C308E0" w:rsidRDefault="00C308E0">
      <w:pPr>
        <w:rPr>
          <w:rFonts w:asciiTheme="minorHAnsi" w:hAnsiTheme="minorHAnsi" w:cstheme="minorHAnsi"/>
          <w:b/>
          <w:bCs/>
          <w:szCs w:val="22"/>
          <w:lang w:val="nl-NL"/>
        </w:rPr>
      </w:pPr>
      <w:r>
        <w:rPr>
          <w:rFonts w:asciiTheme="minorHAnsi" w:hAnsiTheme="minorHAnsi" w:cstheme="minorHAnsi"/>
          <w:b/>
          <w:bCs/>
          <w:szCs w:val="22"/>
          <w:lang w:val="nl-NL"/>
        </w:rPr>
        <w:br w:type="page"/>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B9BD5" w:themeFill="accent1"/>
        <w:tblLook w:val="01E0" w:firstRow="1" w:lastRow="1" w:firstColumn="1" w:lastColumn="1" w:noHBand="0" w:noVBand="0"/>
      </w:tblPr>
      <w:tblGrid>
        <w:gridCol w:w="9781"/>
      </w:tblGrid>
      <w:tr w:rsidR="00511979" w:rsidRPr="00464588" w14:paraId="6EE59C5A" w14:textId="77777777" w:rsidTr="00191B64">
        <w:trPr>
          <w:trHeight w:val="841"/>
        </w:trPr>
        <w:tc>
          <w:tcPr>
            <w:tcW w:w="9781" w:type="dxa"/>
            <w:shd w:val="clear" w:color="auto" w:fill="5B9BD5" w:themeFill="accent1"/>
          </w:tcPr>
          <w:p w14:paraId="7EC1E11A" w14:textId="755276A9" w:rsidR="00511979" w:rsidRPr="00464588" w:rsidRDefault="00511979" w:rsidP="00511979">
            <w:pPr>
              <w:pStyle w:val="Kop1"/>
              <w:rPr>
                <w:rFonts w:cstheme="minorHAnsi"/>
                <w:sz w:val="22"/>
                <w:szCs w:val="22"/>
              </w:rPr>
            </w:pPr>
            <w:bookmarkStart w:id="0" w:name="_Toc51766244"/>
            <w:bookmarkStart w:id="1" w:name="_Toc83650782"/>
            <w:r w:rsidRPr="00464588">
              <w:rPr>
                <w:rFonts w:cstheme="minorHAnsi"/>
                <w:sz w:val="22"/>
                <w:szCs w:val="22"/>
              </w:rPr>
              <w:lastRenderedPageBreak/>
              <w:t>W</w:t>
            </w:r>
            <w:r>
              <w:rPr>
                <w:rFonts w:cstheme="minorHAnsi"/>
                <w:sz w:val="22"/>
                <w:szCs w:val="22"/>
                <w:lang w:val="nl-NL"/>
              </w:rPr>
              <w:t>elkom</w:t>
            </w:r>
            <w:bookmarkEnd w:id="0"/>
            <w:bookmarkEnd w:id="1"/>
          </w:p>
        </w:tc>
      </w:tr>
    </w:tbl>
    <w:p w14:paraId="79AC16E9" w14:textId="77777777" w:rsidR="00511979" w:rsidRPr="00464588" w:rsidRDefault="00511979" w:rsidP="00511979">
      <w:pPr>
        <w:pStyle w:val="Default"/>
        <w:ind w:right="160"/>
        <w:jc w:val="both"/>
        <w:rPr>
          <w:rFonts w:asciiTheme="minorHAnsi" w:hAnsiTheme="minorHAnsi" w:cstheme="minorHAnsi"/>
          <w:color w:val="auto"/>
          <w:sz w:val="22"/>
          <w:szCs w:val="22"/>
        </w:rPr>
      </w:pPr>
    </w:p>
    <w:p w14:paraId="59F7F057" w14:textId="3F3A6CC3" w:rsidR="00511979" w:rsidRPr="00464588" w:rsidRDefault="00511979" w:rsidP="00511979">
      <w:pPr>
        <w:pStyle w:val="Default"/>
        <w:ind w:right="160"/>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 xml:space="preserve">De schoolpoorten zwaaien terug open en na een heerlijke zomervakantie doet het deugd om </w:t>
      </w:r>
      <w:r w:rsidRPr="00464588">
        <w:rPr>
          <w:rFonts w:asciiTheme="minorHAnsi" w:hAnsiTheme="minorHAnsi" w:cstheme="minorHAnsi"/>
          <w:b/>
          <w:color w:val="auto"/>
          <w:sz w:val="22"/>
          <w:szCs w:val="22"/>
        </w:rPr>
        <w:t>SAMEN</w:t>
      </w:r>
      <w:r w:rsidRPr="00464588">
        <w:rPr>
          <w:rFonts w:asciiTheme="minorHAnsi" w:hAnsiTheme="minorHAnsi" w:cstheme="minorHAnsi"/>
          <w:color w:val="auto"/>
          <w:sz w:val="22"/>
          <w:szCs w:val="22"/>
        </w:rPr>
        <w:t xml:space="preserve"> een nieuw schooljaar aan te vatten. Het is fantastisch dat je ons het vertrouwen schenkt om jouw oogappel te begeleiden op zijn/haar weg naar volwassenheid!</w:t>
      </w:r>
    </w:p>
    <w:p w14:paraId="17CC11A6" w14:textId="77777777" w:rsidR="00511979" w:rsidRPr="00464588" w:rsidRDefault="00511979" w:rsidP="00511979">
      <w:pPr>
        <w:pStyle w:val="Default"/>
        <w:ind w:right="160"/>
        <w:jc w:val="both"/>
        <w:rPr>
          <w:rFonts w:asciiTheme="minorHAnsi" w:hAnsiTheme="minorHAnsi" w:cstheme="minorHAnsi"/>
          <w:color w:val="auto"/>
          <w:sz w:val="22"/>
          <w:szCs w:val="22"/>
        </w:rPr>
      </w:pPr>
    </w:p>
    <w:p w14:paraId="0ACDD131" w14:textId="18F45FFB" w:rsidR="00511979" w:rsidRPr="00464588" w:rsidRDefault="00511979" w:rsidP="00511979">
      <w:pPr>
        <w:pStyle w:val="Default"/>
        <w:ind w:right="160"/>
        <w:jc w:val="both"/>
        <w:rPr>
          <w:rFonts w:asciiTheme="minorHAnsi" w:hAnsiTheme="minorHAnsi" w:cstheme="minorHAnsi"/>
          <w:color w:val="auto"/>
          <w:sz w:val="22"/>
          <w:szCs w:val="22"/>
        </w:rPr>
      </w:pPr>
      <w:r w:rsidRPr="00464588">
        <w:rPr>
          <w:rFonts w:asciiTheme="minorHAnsi" w:hAnsiTheme="minorHAnsi" w:cstheme="minorHAnsi"/>
          <w:noProof/>
          <w:sz w:val="22"/>
          <w:szCs w:val="22"/>
        </w:rPr>
        <w:drawing>
          <wp:anchor distT="0" distB="0" distL="114300" distR="114300" simplePos="0" relativeHeight="251649024" behindDoc="1" locked="0" layoutInCell="1" allowOverlap="1" wp14:anchorId="61CE755C" wp14:editId="59F30D2A">
            <wp:simplePos x="0" y="0"/>
            <wp:positionH relativeFrom="margin">
              <wp:align>center</wp:align>
            </wp:positionH>
            <wp:positionV relativeFrom="paragraph">
              <wp:posOffset>977265</wp:posOffset>
            </wp:positionV>
            <wp:extent cx="4085590" cy="2723515"/>
            <wp:effectExtent l="133350" t="114300" r="143510" b="172085"/>
            <wp:wrapTopAndBottom/>
            <wp:docPr id="18" name="Afbeelding 18" descr="Handen, Vriendschap, Vrienden, Kinderen, Plezier, Gel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den, Vriendschap, Vrienden, Kinderen, Plezier, Gelu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85590" cy="27235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464588">
        <w:rPr>
          <w:rFonts w:asciiTheme="minorHAnsi" w:hAnsiTheme="minorHAnsi" w:cstheme="minorHAnsi"/>
          <w:color w:val="auto"/>
          <w:sz w:val="22"/>
          <w:szCs w:val="22"/>
        </w:rPr>
        <w:t xml:space="preserve">Het is elk jaar opnieuw een hele uitdaging om de kinderen gedurende de komende 10 maanden al dat "nieuwe" aan te leren. Spannend is het, voor groot en klein! Ook het schoolteam staat ieder jaar voor een nieuwe uitdaging om het leer- en ontwikkelingsproces van </w:t>
      </w:r>
      <w:r w:rsidR="00B36CE5">
        <w:rPr>
          <w:rFonts w:asciiTheme="minorHAnsi" w:hAnsiTheme="minorHAnsi" w:cstheme="minorHAnsi"/>
          <w:color w:val="auto"/>
          <w:sz w:val="22"/>
          <w:szCs w:val="22"/>
        </w:rPr>
        <w:t>jo</w:t>
      </w:r>
      <w:r w:rsidRPr="00464588">
        <w:rPr>
          <w:rFonts w:asciiTheme="minorHAnsi" w:hAnsiTheme="minorHAnsi" w:cstheme="minorHAnsi"/>
          <w:color w:val="auto"/>
          <w:sz w:val="22"/>
          <w:szCs w:val="22"/>
        </w:rPr>
        <w:t>uw kind boeiend, aantrekkelijk, gevarieerd, afwisselend, ... te maken. Zij hebben tijdens het schooljaar enkel "oor en oog" voor de opvoeding en ontwikkeling van jullie kind(eren).</w:t>
      </w:r>
    </w:p>
    <w:p w14:paraId="14DF0E02" w14:textId="77777777" w:rsidR="00511979" w:rsidRPr="00464588" w:rsidRDefault="00511979" w:rsidP="00511979">
      <w:pPr>
        <w:pStyle w:val="Duidelijkcitaat"/>
        <w:ind w:hanging="297"/>
        <w:rPr>
          <w:rFonts w:asciiTheme="minorHAnsi" w:hAnsiTheme="minorHAnsi" w:cstheme="minorHAnsi"/>
          <w:szCs w:val="22"/>
        </w:rPr>
      </w:pPr>
      <w:r w:rsidRPr="00464588">
        <w:rPr>
          <w:rFonts w:asciiTheme="minorHAnsi" w:hAnsiTheme="minorHAnsi" w:cstheme="minorHAnsi"/>
          <w:szCs w:val="22"/>
        </w:rPr>
        <w:t>De opvoeding van jullie kind(eren) is een weg die we graag SAMEN afleggen! Laten we de handen in elkaar slaan…</w:t>
      </w:r>
    </w:p>
    <w:p w14:paraId="4C2927F6" w14:textId="77777777" w:rsidR="00511979" w:rsidRPr="00464588" w:rsidRDefault="00511979" w:rsidP="00511979">
      <w:pPr>
        <w:pStyle w:val="Default"/>
        <w:ind w:right="160"/>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Iedereen in de omgeving van het kind draagt zijn/haar steentje bij om succes te oogsten!</w:t>
      </w:r>
    </w:p>
    <w:p w14:paraId="61EEDBE9" w14:textId="77777777" w:rsidR="00511979" w:rsidRPr="00464588" w:rsidRDefault="00511979" w:rsidP="00511979">
      <w:pPr>
        <w:pStyle w:val="Default"/>
        <w:ind w:right="160"/>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 xml:space="preserve">Onze </w:t>
      </w:r>
      <w:r w:rsidRPr="00464588">
        <w:rPr>
          <w:rFonts w:asciiTheme="minorHAnsi" w:hAnsiTheme="minorHAnsi" w:cstheme="minorHAnsi"/>
          <w:b/>
          <w:color w:val="auto"/>
          <w:sz w:val="22"/>
          <w:szCs w:val="22"/>
        </w:rPr>
        <w:t>gezamenlijke opdracht</w:t>
      </w:r>
      <w:r w:rsidRPr="00464588">
        <w:rPr>
          <w:rFonts w:asciiTheme="minorHAnsi" w:hAnsiTheme="minorHAnsi" w:cstheme="minorHAnsi"/>
          <w:color w:val="auto"/>
          <w:sz w:val="22"/>
          <w:szCs w:val="22"/>
        </w:rPr>
        <w:t xml:space="preserve"> is het om de kinderen zo veel mogelijk kansen te geven om te leren, te beleven, samen te werken, samen te spelen, zichzelf te leren uiten, te genieten, om zichzelf en anderen te leren kennen en aanvaarden, eigen talenten verder te ontwikkelen, eigen tekorten te leren aanvaarden en hieraan te werken, de wereld te verkennen, kortom, om te groeien tot een </w:t>
      </w:r>
      <w:r w:rsidRPr="00464588">
        <w:rPr>
          <w:rFonts w:asciiTheme="minorHAnsi" w:hAnsiTheme="minorHAnsi" w:cstheme="minorHAnsi"/>
          <w:b/>
          <w:color w:val="auto"/>
          <w:sz w:val="22"/>
          <w:szCs w:val="22"/>
        </w:rPr>
        <w:t>UNIEK</w:t>
      </w:r>
      <w:r w:rsidRPr="00464588">
        <w:rPr>
          <w:rFonts w:asciiTheme="minorHAnsi" w:hAnsiTheme="minorHAnsi" w:cstheme="minorHAnsi"/>
          <w:color w:val="auto"/>
          <w:sz w:val="22"/>
          <w:szCs w:val="22"/>
        </w:rPr>
        <w:t xml:space="preserve"> persoon.</w:t>
      </w:r>
    </w:p>
    <w:p w14:paraId="237767CB" w14:textId="77777777" w:rsidR="00511979" w:rsidRPr="00464588" w:rsidRDefault="00511979" w:rsidP="00511979">
      <w:pPr>
        <w:pStyle w:val="Default"/>
        <w:ind w:right="160"/>
        <w:jc w:val="both"/>
        <w:rPr>
          <w:rFonts w:asciiTheme="minorHAnsi" w:hAnsiTheme="minorHAnsi" w:cstheme="minorHAnsi"/>
          <w:color w:val="auto"/>
          <w:sz w:val="22"/>
          <w:szCs w:val="22"/>
        </w:rPr>
      </w:pPr>
    </w:p>
    <w:p w14:paraId="36D58AAC" w14:textId="77777777" w:rsidR="00511979" w:rsidRPr="00464588" w:rsidRDefault="00511979" w:rsidP="00511979">
      <w:pPr>
        <w:pStyle w:val="Default"/>
        <w:ind w:right="160"/>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 xml:space="preserve">We gaan er </w:t>
      </w:r>
      <w:r w:rsidRPr="00464588">
        <w:rPr>
          <w:rFonts w:asciiTheme="minorHAnsi" w:hAnsiTheme="minorHAnsi" w:cstheme="minorHAnsi"/>
          <w:b/>
          <w:color w:val="auto"/>
          <w:sz w:val="22"/>
          <w:szCs w:val="22"/>
        </w:rPr>
        <w:t>SAMEN</w:t>
      </w:r>
      <w:r w:rsidRPr="00464588">
        <w:rPr>
          <w:rFonts w:asciiTheme="minorHAnsi" w:hAnsiTheme="minorHAnsi" w:cstheme="minorHAnsi"/>
          <w:color w:val="auto"/>
          <w:sz w:val="22"/>
          <w:szCs w:val="22"/>
        </w:rPr>
        <w:t xml:space="preserve"> voor om jullie kind zich te laten ontwikkelen in een leerrijke en positieve leer- en thuisomgeving. We zorgen er </w:t>
      </w:r>
      <w:r w:rsidRPr="00464588">
        <w:rPr>
          <w:rFonts w:asciiTheme="minorHAnsi" w:hAnsiTheme="minorHAnsi" w:cstheme="minorHAnsi"/>
          <w:b/>
          <w:color w:val="auto"/>
          <w:sz w:val="22"/>
          <w:szCs w:val="22"/>
        </w:rPr>
        <w:t>SAMEN</w:t>
      </w:r>
      <w:r w:rsidRPr="00464588">
        <w:rPr>
          <w:rFonts w:asciiTheme="minorHAnsi" w:hAnsiTheme="minorHAnsi" w:cstheme="minorHAnsi"/>
          <w:color w:val="auto"/>
          <w:sz w:val="22"/>
          <w:szCs w:val="22"/>
        </w:rPr>
        <w:t xml:space="preserve"> voor dat iedereen zich goed voelt, want enkel dan oogsten we succes.</w:t>
      </w:r>
    </w:p>
    <w:p w14:paraId="3935BD9B" w14:textId="77777777" w:rsidR="00511979" w:rsidRPr="00464588" w:rsidRDefault="00511979" w:rsidP="00511979">
      <w:pPr>
        <w:pStyle w:val="Default"/>
        <w:ind w:right="160"/>
        <w:jc w:val="both"/>
        <w:rPr>
          <w:rFonts w:asciiTheme="minorHAnsi" w:hAnsiTheme="minorHAnsi" w:cstheme="minorHAnsi"/>
          <w:color w:val="auto"/>
          <w:sz w:val="22"/>
          <w:szCs w:val="22"/>
        </w:rPr>
      </w:pPr>
    </w:p>
    <w:p w14:paraId="691A57EE" w14:textId="77777777" w:rsidR="00511979" w:rsidRPr="00464588" w:rsidRDefault="00511979" w:rsidP="00511979">
      <w:pPr>
        <w:pStyle w:val="Default"/>
        <w:ind w:right="160"/>
        <w:jc w:val="both"/>
        <w:rPr>
          <w:rFonts w:asciiTheme="minorHAnsi" w:hAnsiTheme="minorHAnsi" w:cstheme="minorHAnsi"/>
          <w:b/>
          <w:color w:val="auto"/>
          <w:sz w:val="22"/>
          <w:szCs w:val="22"/>
        </w:rPr>
      </w:pPr>
      <w:r w:rsidRPr="00464588">
        <w:rPr>
          <w:rFonts w:asciiTheme="minorHAnsi" w:hAnsiTheme="minorHAnsi" w:cstheme="minorHAnsi"/>
          <w:b/>
          <w:color w:val="auto"/>
          <w:sz w:val="22"/>
          <w:szCs w:val="22"/>
        </w:rPr>
        <w:t>Welkom op onze gezamenlijke weg naar “zelfstandigheid”,</w:t>
      </w:r>
    </w:p>
    <w:p w14:paraId="32AC2273" w14:textId="77777777" w:rsidR="00511979" w:rsidRPr="00464588" w:rsidRDefault="00511979" w:rsidP="00511979">
      <w:pPr>
        <w:pStyle w:val="Default"/>
        <w:ind w:right="160"/>
        <w:jc w:val="both"/>
        <w:rPr>
          <w:rFonts w:asciiTheme="minorHAnsi" w:hAnsiTheme="minorHAnsi" w:cstheme="minorHAnsi"/>
          <w:b/>
          <w:color w:val="auto"/>
          <w:sz w:val="22"/>
          <w:szCs w:val="22"/>
        </w:rPr>
      </w:pPr>
      <w:r w:rsidRPr="00464588">
        <w:rPr>
          <w:rFonts w:asciiTheme="minorHAnsi" w:hAnsiTheme="minorHAnsi" w:cstheme="minorHAnsi"/>
          <w:b/>
          <w:color w:val="auto"/>
          <w:sz w:val="22"/>
          <w:szCs w:val="22"/>
        </w:rPr>
        <w:t>Welkom op onze gezamenlijke weg naar “volwassenheid”</w:t>
      </w:r>
    </w:p>
    <w:p w14:paraId="251558BE" w14:textId="77777777" w:rsidR="00511979" w:rsidRPr="00464588" w:rsidRDefault="00511979" w:rsidP="00511979">
      <w:pPr>
        <w:pStyle w:val="Default"/>
        <w:ind w:right="160"/>
        <w:jc w:val="both"/>
        <w:rPr>
          <w:rFonts w:asciiTheme="minorHAnsi" w:hAnsiTheme="minorHAnsi" w:cstheme="minorHAnsi"/>
          <w:color w:val="auto"/>
          <w:sz w:val="22"/>
          <w:szCs w:val="22"/>
        </w:rPr>
      </w:pPr>
    </w:p>
    <w:p w14:paraId="3EFA289F" w14:textId="77777777" w:rsidR="00511979" w:rsidRPr="00464588" w:rsidRDefault="00511979" w:rsidP="00511979">
      <w:pPr>
        <w:pStyle w:val="Default"/>
        <w:ind w:right="160"/>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 xml:space="preserve">Tanja Wolfs </w:t>
      </w:r>
    </w:p>
    <w:p w14:paraId="1DF52D10" w14:textId="4A1CC9C8" w:rsidR="00511979" w:rsidRPr="00464588" w:rsidRDefault="00511979" w:rsidP="00511979">
      <w:pPr>
        <w:pStyle w:val="Default"/>
        <w:ind w:right="160"/>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direct</w:t>
      </w:r>
      <w:r w:rsidR="0051151B">
        <w:rPr>
          <w:rFonts w:asciiTheme="minorHAnsi" w:hAnsiTheme="minorHAnsi" w:cstheme="minorHAnsi"/>
          <w:color w:val="auto"/>
          <w:sz w:val="22"/>
          <w:szCs w:val="22"/>
        </w:rPr>
        <w:t>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B9BD5" w:themeFill="accent1"/>
        <w:tblLook w:val="01E0" w:firstRow="1" w:lastRow="1" w:firstColumn="1" w:lastColumn="1" w:noHBand="0" w:noVBand="0"/>
      </w:tblPr>
      <w:tblGrid>
        <w:gridCol w:w="9286"/>
      </w:tblGrid>
      <w:tr w:rsidR="003F38B0" w:rsidRPr="00464588" w14:paraId="7E5B3556" w14:textId="77777777" w:rsidTr="00047531">
        <w:tc>
          <w:tcPr>
            <w:tcW w:w="9286" w:type="dxa"/>
            <w:shd w:val="clear" w:color="auto" w:fill="5B9BD5" w:themeFill="accent1"/>
          </w:tcPr>
          <w:p w14:paraId="2087F3F7" w14:textId="4629522D" w:rsidR="00BF08D3" w:rsidRDefault="003F38B0" w:rsidP="000E779E">
            <w:pPr>
              <w:pStyle w:val="Kop1"/>
            </w:pPr>
            <w:bookmarkStart w:id="2" w:name="_Toc51766245"/>
            <w:bookmarkStart w:id="3" w:name="_Toc83650783"/>
            <w:r w:rsidRPr="00464588">
              <w:lastRenderedPageBreak/>
              <w:t>Situering van de schoo</w:t>
            </w:r>
            <w:r w:rsidR="00BF08D3" w:rsidRPr="00464588">
              <w:t>l</w:t>
            </w:r>
            <w:bookmarkEnd w:id="2"/>
            <w:bookmarkEnd w:id="3"/>
          </w:p>
          <w:p w14:paraId="2B4B2F1D" w14:textId="3B7C0992" w:rsidR="000E779E" w:rsidRPr="000E779E" w:rsidRDefault="000E779E" w:rsidP="000E779E">
            <w:pPr>
              <w:rPr>
                <w:lang w:val="x-none" w:eastAsia="x-none"/>
              </w:rPr>
            </w:pPr>
          </w:p>
        </w:tc>
      </w:tr>
    </w:tbl>
    <w:p w14:paraId="0C1A213A" w14:textId="77777777" w:rsidR="00F67488" w:rsidRPr="00464588" w:rsidRDefault="00F67488" w:rsidP="00633801">
      <w:pPr>
        <w:pStyle w:val="Default"/>
        <w:jc w:val="both"/>
        <w:rPr>
          <w:rFonts w:asciiTheme="minorHAnsi" w:hAnsiTheme="minorHAnsi" w:cstheme="minorHAns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288"/>
      </w:tblGrid>
      <w:tr w:rsidR="003F38B0" w:rsidRPr="00464588" w14:paraId="6091C0E6" w14:textId="77777777">
        <w:tc>
          <w:tcPr>
            <w:tcW w:w="9288" w:type="dxa"/>
            <w:shd w:val="clear" w:color="auto" w:fill="B3B3B3"/>
          </w:tcPr>
          <w:p w14:paraId="534D891B" w14:textId="23037CA9" w:rsidR="003F38B0" w:rsidRPr="000E779E" w:rsidRDefault="003F38B0" w:rsidP="001548D4">
            <w:pPr>
              <w:pStyle w:val="Kop2"/>
              <w:numPr>
                <w:ilvl w:val="1"/>
                <w:numId w:val="39"/>
              </w:numPr>
            </w:pPr>
            <w:bookmarkStart w:id="4" w:name="_Toc51766246"/>
            <w:bookmarkStart w:id="5" w:name="_Toc83650784"/>
            <w:r w:rsidRPr="000E779E">
              <w:t>Naam en adres</w:t>
            </w:r>
            <w:bookmarkEnd w:id="4"/>
            <w:bookmarkEnd w:id="5"/>
          </w:p>
        </w:tc>
      </w:tr>
    </w:tbl>
    <w:p w14:paraId="52A22D91" w14:textId="77777777" w:rsidR="003F38B0" w:rsidRPr="00464588" w:rsidRDefault="003F38B0" w:rsidP="00633801">
      <w:pPr>
        <w:pStyle w:val="Default"/>
        <w:ind w:right="160"/>
        <w:jc w:val="both"/>
        <w:rPr>
          <w:rFonts w:asciiTheme="minorHAnsi" w:hAnsiTheme="minorHAnsi" w:cstheme="minorHAnsi"/>
          <w:color w:val="auto"/>
          <w:sz w:val="22"/>
          <w:szCs w:val="22"/>
        </w:rPr>
      </w:pPr>
    </w:p>
    <w:p w14:paraId="32BAF0BD" w14:textId="77777777" w:rsidR="00C36415" w:rsidRPr="00464588" w:rsidRDefault="00F67488" w:rsidP="00633801">
      <w:pPr>
        <w:pStyle w:val="Default"/>
        <w:ind w:right="160"/>
        <w:jc w:val="both"/>
        <w:rPr>
          <w:rFonts w:asciiTheme="minorHAnsi" w:hAnsiTheme="minorHAnsi" w:cstheme="minorHAnsi"/>
          <w:color w:val="auto"/>
          <w:sz w:val="22"/>
          <w:szCs w:val="22"/>
          <w:u w:val="single"/>
        </w:rPr>
      </w:pPr>
      <w:r w:rsidRPr="00464588">
        <w:rPr>
          <w:rFonts w:asciiTheme="minorHAnsi" w:hAnsiTheme="minorHAnsi" w:cstheme="minorHAnsi"/>
          <w:color w:val="auto"/>
          <w:sz w:val="22"/>
          <w:szCs w:val="22"/>
          <w:u w:val="single"/>
        </w:rPr>
        <w:t>S</w:t>
      </w:r>
      <w:r w:rsidR="00C2386C" w:rsidRPr="00464588">
        <w:rPr>
          <w:rFonts w:asciiTheme="minorHAnsi" w:hAnsiTheme="minorHAnsi" w:cstheme="minorHAnsi"/>
          <w:color w:val="auto"/>
          <w:sz w:val="22"/>
          <w:szCs w:val="22"/>
          <w:u w:val="single"/>
        </w:rPr>
        <w:t xml:space="preserve">tedelijke Basisschool </w:t>
      </w:r>
      <w:r w:rsidR="00C36415" w:rsidRPr="00464588">
        <w:rPr>
          <w:rFonts w:asciiTheme="minorHAnsi" w:hAnsiTheme="minorHAnsi" w:cstheme="minorHAnsi"/>
          <w:color w:val="auto"/>
          <w:sz w:val="22"/>
          <w:szCs w:val="22"/>
          <w:u w:val="single"/>
        </w:rPr>
        <w:t>“Winkelomheide</w:t>
      </w:r>
      <w:r w:rsidR="00C74ABB" w:rsidRPr="00464588">
        <w:rPr>
          <w:rFonts w:asciiTheme="minorHAnsi" w:hAnsiTheme="minorHAnsi" w:cstheme="minorHAnsi"/>
          <w:color w:val="auto"/>
          <w:sz w:val="22"/>
          <w:szCs w:val="22"/>
          <w:u w:val="single"/>
        </w:rPr>
        <w:t>”</w:t>
      </w:r>
    </w:p>
    <w:p w14:paraId="48B24D10" w14:textId="1520E044" w:rsidR="003F38B0" w:rsidRPr="00464588" w:rsidRDefault="000555CD" w:rsidP="00633801">
      <w:pPr>
        <w:pStyle w:val="Default"/>
        <w:ind w:right="160"/>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 xml:space="preserve">kleuterschool en </w:t>
      </w:r>
      <w:r w:rsidR="00C36415" w:rsidRPr="00464588">
        <w:rPr>
          <w:rFonts w:asciiTheme="minorHAnsi" w:hAnsiTheme="minorHAnsi" w:cstheme="minorHAnsi"/>
          <w:color w:val="auto"/>
          <w:sz w:val="22"/>
          <w:szCs w:val="22"/>
        </w:rPr>
        <w:t>lagere school: Winkelomseheide</w:t>
      </w:r>
      <w:r w:rsidR="003F38B0" w:rsidRPr="00464588">
        <w:rPr>
          <w:rFonts w:asciiTheme="minorHAnsi" w:hAnsiTheme="minorHAnsi" w:cstheme="minorHAnsi"/>
          <w:color w:val="auto"/>
          <w:sz w:val="22"/>
          <w:szCs w:val="22"/>
        </w:rPr>
        <w:t xml:space="preserve"> </w:t>
      </w:r>
      <w:r w:rsidR="00C36415" w:rsidRPr="00464588">
        <w:rPr>
          <w:rFonts w:asciiTheme="minorHAnsi" w:hAnsiTheme="minorHAnsi" w:cstheme="minorHAnsi"/>
          <w:color w:val="auto"/>
          <w:sz w:val="22"/>
          <w:szCs w:val="22"/>
        </w:rPr>
        <w:t xml:space="preserve">147 – </w:t>
      </w:r>
      <w:r w:rsidR="003F38B0" w:rsidRPr="00464588">
        <w:rPr>
          <w:rFonts w:asciiTheme="minorHAnsi" w:hAnsiTheme="minorHAnsi" w:cstheme="minorHAnsi"/>
          <w:color w:val="auto"/>
          <w:sz w:val="22"/>
          <w:szCs w:val="22"/>
        </w:rPr>
        <w:t>2440 Geel</w:t>
      </w:r>
    </w:p>
    <w:p w14:paraId="5F0077E5" w14:textId="77777777" w:rsidR="003F38B0" w:rsidRPr="00464588" w:rsidRDefault="003F38B0" w:rsidP="00633801">
      <w:pPr>
        <w:pStyle w:val="Default"/>
        <w:ind w:right="160"/>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ab/>
      </w:r>
    </w:p>
    <w:p w14:paraId="30048068" w14:textId="52718156" w:rsidR="00667684" w:rsidRPr="00464588" w:rsidRDefault="00407DFE" w:rsidP="00633801">
      <w:pPr>
        <w:pStyle w:val="Default"/>
        <w:ind w:right="160"/>
        <w:jc w:val="both"/>
        <w:rPr>
          <w:rFonts w:asciiTheme="minorHAnsi" w:hAnsiTheme="minorHAnsi" w:cstheme="minorHAnsi"/>
          <w:color w:val="auto"/>
          <w:sz w:val="22"/>
          <w:szCs w:val="22"/>
        </w:rPr>
      </w:pPr>
      <w:r w:rsidRPr="00464588">
        <w:rPr>
          <w:rFonts w:asciiTheme="minorHAnsi" w:hAnsiTheme="minorHAnsi" w:cstheme="minorHAnsi"/>
          <w:color w:val="auto"/>
          <w:sz w:val="22"/>
          <w:szCs w:val="22"/>
          <w:u w:val="single"/>
        </w:rPr>
        <w:t>Telefoon</w:t>
      </w:r>
      <w:r w:rsidR="00C2386C" w:rsidRPr="00464588">
        <w:rPr>
          <w:rFonts w:asciiTheme="minorHAnsi" w:hAnsiTheme="minorHAnsi" w:cstheme="minorHAnsi"/>
          <w:color w:val="auto"/>
          <w:sz w:val="22"/>
          <w:szCs w:val="22"/>
        </w:rPr>
        <w:t xml:space="preserve">: </w:t>
      </w:r>
      <w:r w:rsidR="00C36415" w:rsidRPr="00464588">
        <w:rPr>
          <w:rFonts w:asciiTheme="minorHAnsi" w:hAnsiTheme="minorHAnsi" w:cstheme="minorHAnsi"/>
          <w:color w:val="auto"/>
          <w:sz w:val="22"/>
          <w:szCs w:val="22"/>
        </w:rPr>
        <w:t>014 56 65 0</w:t>
      </w:r>
      <w:r w:rsidRPr="00464588">
        <w:rPr>
          <w:rFonts w:asciiTheme="minorHAnsi" w:hAnsiTheme="minorHAnsi" w:cstheme="minorHAnsi"/>
          <w:color w:val="auto"/>
          <w:sz w:val="22"/>
          <w:szCs w:val="22"/>
        </w:rPr>
        <w:t>0 (algemeen nummer)</w:t>
      </w:r>
      <w:r w:rsidR="00B9763C" w:rsidRPr="00464588">
        <w:rPr>
          <w:rFonts w:asciiTheme="minorHAnsi" w:hAnsiTheme="minorHAnsi" w:cstheme="minorHAnsi"/>
          <w:color w:val="auto"/>
          <w:sz w:val="22"/>
          <w:szCs w:val="22"/>
        </w:rPr>
        <w:t xml:space="preserve">              </w:t>
      </w:r>
      <w:r w:rsidR="004C79AA">
        <w:rPr>
          <w:rFonts w:asciiTheme="minorHAnsi" w:hAnsiTheme="minorHAnsi" w:cstheme="minorHAnsi"/>
          <w:color w:val="auto"/>
          <w:sz w:val="22"/>
          <w:szCs w:val="22"/>
        </w:rPr>
        <w:tab/>
      </w:r>
      <w:r w:rsidR="00B9763C" w:rsidRPr="00464588">
        <w:rPr>
          <w:rFonts w:asciiTheme="minorHAnsi" w:hAnsiTheme="minorHAnsi" w:cstheme="minorHAnsi"/>
          <w:color w:val="auto"/>
          <w:sz w:val="22"/>
          <w:szCs w:val="22"/>
        </w:rPr>
        <w:t xml:space="preserve"> </w:t>
      </w:r>
      <w:r w:rsidR="00667684" w:rsidRPr="00464588">
        <w:rPr>
          <w:rFonts w:asciiTheme="minorHAnsi" w:hAnsiTheme="minorHAnsi" w:cstheme="minorHAnsi"/>
          <w:color w:val="auto"/>
          <w:sz w:val="22"/>
          <w:szCs w:val="22"/>
          <w:u w:val="single"/>
        </w:rPr>
        <w:t>GSM</w:t>
      </w:r>
      <w:r w:rsidR="007A179E" w:rsidRPr="00464588">
        <w:rPr>
          <w:rFonts w:asciiTheme="minorHAnsi" w:hAnsiTheme="minorHAnsi" w:cstheme="minorHAnsi"/>
          <w:color w:val="auto"/>
          <w:sz w:val="22"/>
          <w:szCs w:val="22"/>
          <w:u w:val="single"/>
        </w:rPr>
        <w:t xml:space="preserve"> directie</w:t>
      </w:r>
      <w:r w:rsidR="000555CD" w:rsidRPr="00464588">
        <w:rPr>
          <w:rFonts w:asciiTheme="minorHAnsi" w:hAnsiTheme="minorHAnsi" w:cstheme="minorHAnsi"/>
          <w:color w:val="auto"/>
          <w:sz w:val="22"/>
          <w:szCs w:val="22"/>
          <w:u w:val="single"/>
        </w:rPr>
        <w:t xml:space="preserve"> (Tanja Wolfs)</w:t>
      </w:r>
      <w:r w:rsidR="00667684" w:rsidRPr="00464588">
        <w:rPr>
          <w:rFonts w:asciiTheme="minorHAnsi" w:hAnsiTheme="minorHAnsi" w:cstheme="minorHAnsi"/>
          <w:color w:val="auto"/>
          <w:sz w:val="22"/>
          <w:szCs w:val="22"/>
        </w:rPr>
        <w:t>: 049</w:t>
      </w:r>
      <w:r w:rsidR="002C5F63" w:rsidRPr="00464588">
        <w:rPr>
          <w:rFonts w:asciiTheme="minorHAnsi" w:hAnsiTheme="minorHAnsi" w:cstheme="minorHAnsi"/>
          <w:color w:val="auto"/>
          <w:sz w:val="22"/>
          <w:szCs w:val="22"/>
        </w:rPr>
        <w:t>7</w:t>
      </w:r>
      <w:r w:rsidR="00667684" w:rsidRPr="00464588">
        <w:rPr>
          <w:rFonts w:asciiTheme="minorHAnsi" w:hAnsiTheme="minorHAnsi" w:cstheme="minorHAnsi"/>
          <w:color w:val="auto"/>
          <w:sz w:val="22"/>
          <w:szCs w:val="22"/>
        </w:rPr>
        <w:t xml:space="preserve"> </w:t>
      </w:r>
      <w:r w:rsidR="002C5F63" w:rsidRPr="00464588">
        <w:rPr>
          <w:rFonts w:asciiTheme="minorHAnsi" w:hAnsiTheme="minorHAnsi" w:cstheme="minorHAnsi"/>
          <w:color w:val="auto"/>
          <w:sz w:val="22"/>
          <w:szCs w:val="22"/>
        </w:rPr>
        <w:t>33 91 95</w:t>
      </w:r>
    </w:p>
    <w:p w14:paraId="37BEE50E" w14:textId="77777777" w:rsidR="00667684" w:rsidRPr="00464588" w:rsidRDefault="00667684" w:rsidP="00633801">
      <w:pPr>
        <w:pStyle w:val="Default"/>
        <w:ind w:right="160"/>
        <w:jc w:val="both"/>
        <w:rPr>
          <w:rFonts w:asciiTheme="minorHAnsi" w:hAnsiTheme="minorHAnsi" w:cstheme="minorHAnsi"/>
          <w:color w:val="auto"/>
          <w:sz w:val="22"/>
          <w:szCs w:val="22"/>
        </w:rPr>
      </w:pPr>
    </w:p>
    <w:p w14:paraId="31662AAB" w14:textId="677B9CB4" w:rsidR="00407DFE" w:rsidRPr="00464588" w:rsidRDefault="003F38B0" w:rsidP="00633801">
      <w:pPr>
        <w:pStyle w:val="Default"/>
        <w:ind w:right="160"/>
        <w:jc w:val="both"/>
        <w:rPr>
          <w:rFonts w:asciiTheme="minorHAnsi" w:hAnsiTheme="minorHAnsi" w:cstheme="minorHAnsi"/>
          <w:sz w:val="22"/>
          <w:szCs w:val="22"/>
          <w:lang w:val="nl-BE"/>
        </w:rPr>
      </w:pPr>
      <w:r w:rsidRPr="00464588">
        <w:rPr>
          <w:rFonts w:asciiTheme="minorHAnsi" w:hAnsiTheme="minorHAnsi" w:cstheme="minorHAnsi"/>
          <w:color w:val="auto"/>
          <w:sz w:val="22"/>
          <w:szCs w:val="22"/>
          <w:u w:val="single"/>
          <w:lang w:val="nl-BE"/>
        </w:rPr>
        <w:t>Email</w:t>
      </w:r>
      <w:r w:rsidR="00AB2FF3" w:rsidRPr="00464588">
        <w:rPr>
          <w:rFonts w:asciiTheme="minorHAnsi" w:hAnsiTheme="minorHAnsi" w:cstheme="minorHAnsi"/>
          <w:color w:val="auto"/>
          <w:sz w:val="22"/>
          <w:szCs w:val="22"/>
          <w:u w:val="single"/>
          <w:lang w:val="nl-BE"/>
        </w:rPr>
        <w:t>:</w:t>
      </w:r>
      <w:r w:rsidRPr="00464588">
        <w:rPr>
          <w:rFonts w:asciiTheme="minorHAnsi" w:hAnsiTheme="minorHAnsi" w:cstheme="minorHAnsi"/>
          <w:color w:val="auto"/>
          <w:sz w:val="22"/>
          <w:szCs w:val="22"/>
          <w:lang w:val="nl-BE"/>
        </w:rPr>
        <w:t xml:space="preserve"> </w:t>
      </w:r>
      <w:hyperlink r:id="rId14" w:history="1">
        <w:r w:rsidR="00C36415" w:rsidRPr="00464588">
          <w:rPr>
            <w:rFonts w:asciiTheme="minorHAnsi" w:hAnsiTheme="minorHAnsi" w:cstheme="minorHAnsi"/>
            <w:color w:val="auto"/>
            <w:sz w:val="22"/>
            <w:szCs w:val="22"/>
            <w:lang w:val="nl-BE"/>
          </w:rPr>
          <w:t>sbs.winkelom</w:t>
        </w:r>
        <w:r w:rsidR="009764EE" w:rsidRPr="00464588">
          <w:rPr>
            <w:rStyle w:val="Hyperlink"/>
            <w:rFonts w:asciiTheme="minorHAnsi" w:hAnsiTheme="minorHAnsi" w:cstheme="minorHAnsi"/>
            <w:color w:val="auto"/>
            <w:sz w:val="22"/>
            <w:szCs w:val="22"/>
            <w:u w:val="none"/>
            <w:lang w:val="nl-BE"/>
          </w:rPr>
          <w:t>@geel.be</w:t>
        </w:r>
      </w:hyperlink>
      <w:r w:rsidR="00B9763C" w:rsidRPr="00464588">
        <w:rPr>
          <w:rFonts w:asciiTheme="minorHAnsi" w:hAnsiTheme="minorHAnsi" w:cstheme="minorHAnsi"/>
          <w:sz w:val="22"/>
          <w:szCs w:val="22"/>
          <w:lang w:val="nl-BE"/>
        </w:rPr>
        <w:t xml:space="preserve">                 </w:t>
      </w:r>
      <w:r w:rsidR="002C5F63" w:rsidRPr="00464588">
        <w:rPr>
          <w:rFonts w:asciiTheme="minorHAnsi" w:hAnsiTheme="minorHAnsi" w:cstheme="minorHAnsi"/>
          <w:sz w:val="22"/>
          <w:szCs w:val="22"/>
          <w:lang w:val="nl-BE"/>
        </w:rPr>
        <w:tab/>
      </w:r>
      <w:r w:rsidR="002C5F63" w:rsidRPr="00464588">
        <w:rPr>
          <w:rFonts w:asciiTheme="minorHAnsi" w:hAnsiTheme="minorHAnsi" w:cstheme="minorHAnsi"/>
          <w:sz w:val="22"/>
          <w:szCs w:val="22"/>
          <w:lang w:val="nl-BE"/>
        </w:rPr>
        <w:tab/>
      </w:r>
      <w:r w:rsidR="004C79AA">
        <w:rPr>
          <w:rFonts w:asciiTheme="minorHAnsi" w:hAnsiTheme="minorHAnsi" w:cstheme="minorHAnsi"/>
          <w:sz w:val="22"/>
          <w:szCs w:val="22"/>
          <w:lang w:val="nl-BE"/>
        </w:rPr>
        <w:tab/>
      </w:r>
      <w:r w:rsidR="00407DFE" w:rsidRPr="00464588">
        <w:rPr>
          <w:rFonts w:asciiTheme="minorHAnsi" w:hAnsiTheme="minorHAnsi" w:cstheme="minorHAnsi"/>
          <w:sz w:val="22"/>
          <w:szCs w:val="22"/>
          <w:u w:val="single"/>
          <w:lang w:val="nl-BE"/>
        </w:rPr>
        <w:t>Website</w:t>
      </w:r>
      <w:r w:rsidR="00407DFE" w:rsidRPr="00464588">
        <w:rPr>
          <w:rFonts w:asciiTheme="minorHAnsi" w:hAnsiTheme="minorHAnsi" w:cstheme="minorHAnsi"/>
          <w:sz w:val="22"/>
          <w:szCs w:val="22"/>
          <w:lang w:val="nl-BE"/>
        </w:rPr>
        <w:t xml:space="preserve">: </w:t>
      </w:r>
      <w:r w:rsidR="00C36415" w:rsidRPr="00464588">
        <w:rPr>
          <w:rFonts w:asciiTheme="minorHAnsi" w:hAnsiTheme="minorHAnsi" w:cstheme="minorHAnsi"/>
          <w:sz w:val="22"/>
          <w:szCs w:val="22"/>
          <w:lang w:val="nl-BE"/>
        </w:rPr>
        <w:t>winkelomheide</w:t>
      </w:r>
      <w:r w:rsidR="00AB2FF3" w:rsidRPr="00464588">
        <w:rPr>
          <w:rFonts w:asciiTheme="minorHAnsi" w:hAnsiTheme="minorHAnsi" w:cstheme="minorHAnsi"/>
          <w:sz w:val="22"/>
          <w:szCs w:val="22"/>
          <w:lang w:val="nl-BE"/>
        </w:rPr>
        <w:t xml:space="preserve">.sbsgeel.be </w:t>
      </w:r>
    </w:p>
    <w:p w14:paraId="3B20F51E" w14:textId="77777777" w:rsidR="00667684" w:rsidRPr="00464588" w:rsidRDefault="00667684" w:rsidP="00633801">
      <w:pPr>
        <w:pStyle w:val="Default"/>
        <w:ind w:right="160"/>
        <w:jc w:val="both"/>
        <w:rPr>
          <w:rFonts w:asciiTheme="minorHAnsi" w:hAnsiTheme="minorHAnsi" w:cstheme="minorHAnsi"/>
          <w:color w:val="auto"/>
          <w:sz w:val="22"/>
          <w:szCs w:val="22"/>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F38B0" w:rsidRPr="00464588" w14:paraId="476C8829" w14:textId="77777777">
        <w:tc>
          <w:tcPr>
            <w:tcW w:w="9288" w:type="dxa"/>
            <w:shd w:val="clear" w:color="auto" w:fill="B3B3B3"/>
          </w:tcPr>
          <w:p w14:paraId="2756C912" w14:textId="2607533A" w:rsidR="003F38B0" w:rsidRPr="00E132B5" w:rsidRDefault="003F38B0" w:rsidP="001548D4">
            <w:pPr>
              <w:pStyle w:val="Kop2"/>
              <w:numPr>
                <w:ilvl w:val="1"/>
                <w:numId w:val="28"/>
              </w:numPr>
            </w:pPr>
            <w:bookmarkStart w:id="6" w:name="_Toc51766247"/>
            <w:bookmarkStart w:id="7" w:name="_Toc83650785"/>
            <w:r w:rsidRPr="00464588">
              <w:t>Het schoolbestuur</w:t>
            </w:r>
            <w:bookmarkEnd w:id="6"/>
            <w:bookmarkEnd w:id="7"/>
          </w:p>
        </w:tc>
      </w:tr>
    </w:tbl>
    <w:p w14:paraId="29B077D2" w14:textId="77777777" w:rsidR="003F38B0" w:rsidRPr="00464588" w:rsidRDefault="003F38B0" w:rsidP="00633801">
      <w:pPr>
        <w:pStyle w:val="Default"/>
        <w:ind w:right="160"/>
        <w:jc w:val="both"/>
        <w:rPr>
          <w:rFonts w:asciiTheme="minorHAnsi" w:hAnsiTheme="minorHAnsi" w:cstheme="minorHAnsi"/>
          <w:color w:val="auto"/>
          <w:sz w:val="22"/>
          <w:szCs w:val="22"/>
        </w:rPr>
      </w:pPr>
    </w:p>
    <w:p w14:paraId="71F16E7B" w14:textId="0D7DD3C3" w:rsidR="003F38B0" w:rsidRDefault="00F67488" w:rsidP="00633801">
      <w:pPr>
        <w:pStyle w:val="Default"/>
        <w:ind w:right="160"/>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Stadsbestuur Geel</w:t>
      </w:r>
      <w:r w:rsidR="00C2386C" w:rsidRPr="00464588">
        <w:rPr>
          <w:rFonts w:asciiTheme="minorHAnsi" w:hAnsiTheme="minorHAnsi" w:cstheme="minorHAnsi"/>
          <w:color w:val="auto"/>
          <w:sz w:val="22"/>
          <w:szCs w:val="22"/>
        </w:rPr>
        <w:t xml:space="preserve">, </w:t>
      </w:r>
      <w:r w:rsidRPr="00464588">
        <w:rPr>
          <w:rFonts w:asciiTheme="minorHAnsi" w:hAnsiTheme="minorHAnsi" w:cstheme="minorHAnsi"/>
          <w:color w:val="auto"/>
          <w:sz w:val="22"/>
          <w:szCs w:val="22"/>
        </w:rPr>
        <w:t xml:space="preserve">Werft 20 </w:t>
      </w:r>
      <w:r w:rsidR="003F38B0" w:rsidRPr="00464588">
        <w:rPr>
          <w:rFonts w:asciiTheme="minorHAnsi" w:hAnsiTheme="minorHAnsi" w:cstheme="minorHAnsi"/>
          <w:color w:val="auto"/>
          <w:sz w:val="22"/>
          <w:szCs w:val="22"/>
        </w:rPr>
        <w:t xml:space="preserve">- </w:t>
      </w:r>
      <w:r w:rsidRPr="00464588">
        <w:rPr>
          <w:rFonts w:asciiTheme="minorHAnsi" w:hAnsiTheme="minorHAnsi" w:cstheme="minorHAnsi"/>
          <w:color w:val="auto"/>
          <w:sz w:val="22"/>
          <w:szCs w:val="22"/>
        </w:rPr>
        <w:t xml:space="preserve">2440 Geel </w:t>
      </w:r>
      <w:r w:rsidR="00B9763C" w:rsidRPr="00464588">
        <w:rPr>
          <w:rFonts w:asciiTheme="minorHAnsi" w:hAnsiTheme="minorHAnsi" w:cstheme="minorHAnsi"/>
          <w:color w:val="auto"/>
          <w:sz w:val="22"/>
          <w:szCs w:val="22"/>
        </w:rPr>
        <w:t xml:space="preserve">          </w:t>
      </w:r>
      <w:r w:rsidR="00783571" w:rsidRPr="00464588">
        <w:rPr>
          <w:rFonts w:asciiTheme="minorHAnsi" w:hAnsiTheme="minorHAnsi" w:cstheme="minorHAnsi"/>
          <w:color w:val="auto"/>
          <w:sz w:val="22"/>
          <w:szCs w:val="22"/>
        </w:rPr>
        <w:t>Tel.: 014 566400</w:t>
      </w:r>
    </w:p>
    <w:p w14:paraId="2F319710" w14:textId="77777777" w:rsidR="00523DEB" w:rsidRDefault="00523DEB" w:rsidP="00633801">
      <w:pPr>
        <w:pStyle w:val="Default"/>
        <w:ind w:right="160"/>
        <w:jc w:val="both"/>
        <w:rPr>
          <w:rFonts w:asciiTheme="minorHAnsi" w:hAnsiTheme="minorHAnsi" w:cstheme="minorHAnsi"/>
          <w:color w:val="auto"/>
          <w:sz w:val="22"/>
          <w:szCs w:val="22"/>
        </w:rPr>
      </w:pPr>
    </w:p>
    <w:tbl>
      <w:tblPr>
        <w:tblStyle w:val="Tabelraster"/>
        <w:tblW w:w="0" w:type="auto"/>
        <w:tblLook w:val="04A0" w:firstRow="1" w:lastRow="0" w:firstColumn="1" w:lastColumn="0" w:noHBand="0" w:noVBand="1"/>
      </w:tblPr>
      <w:tblGrid>
        <w:gridCol w:w="4868"/>
        <w:gridCol w:w="4483"/>
      </w:tblGrid>
      <w:tr w:rsidR="00523DEB" w14:paraId="4161178C" w14:textId="77777777" w:rsidTr="0051151B">
        <w:tc>
          <w:tcPr>
            <w:tcW w:w="4868" w:type="dxa"/>
          </w:tcPr>
          <w:p w14:paraId="14FC077D" w14:textId="77777777" w:rsidR="00523DEB" w:rsidRPr="00464588" w:rsidRDefault="00523DEB" w:rsidP="00523D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60"/>
              <w:rPr>
                <w:rFonts w:asciiTheme="minorHAnsi" w:hAnsiTheme="minorHAnsi" w:cstheme="minorHAnsi"/>
                <w:szCs w:val="22"/>
              </w:rPr>
            </w:pPr>
            <w:r w:rsidRPr="00464588">
              <w:rPr>
                <w:rFonts w:asciiTheme="minorHAnsi" w:hAnsiTheme="minorHAnsi" w:cstheme="minorHAnsi"/>
                <w:szCs w:val="22"/>
              </w:rPr>
              <w:t xml:space="preserve">Mevr. Vera Celis, burgemeester  </w:t>
            </w:r>
          </w:p>
          <w:p w14:paraId="23B804FA" w14:textId="77777777" w:rsidR="00523DEB" w:rsidRPr="00464588" w:rsidRDefault="00523DEB" w:rsidP="00523D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60"/>
              <w:rPr>
                <w:rFonts w:asciiTheme="minorHAnsi" w:hAnsiTheme="minorHAnsi" w:cstheme="minorHAnsi"/>
                <w:szCs w:val="22"/>
                <w:lang w:val="nl-NL"/>
              </w:rPr>
            </w:pPr>
            <w:r w:rsidRPr="00464588">
              <w:rPr>
                <w:rFonts w:asciiTheme="minorHAnsi" w:hAnsiTheme="minorHAnsi" w:cstheme="minorHAnsi"/>
                <w:szCs w:val="22"/>
                <w:lang w:val="nl-NL"/>
              </w:rPr>
              <w:t xml:space="preserve">Technische Schoolstraat 49 b3, 2440 Geel. </w:t>
            </w:r>
          </w:p>
          <w:p w14:paraId="5A7499B9" w14:textId="5AB59D1B" w:rsidR="00523DEB" w:rsidRDefault="00523DEB" w:rsidP="00523DEB">
            <w:pPr>
              <w:pStyle w:val="Default"/>
              <w:ind w:right="160"/>
              <w:rPr>
                <w:rFonts w:asciiTheme="minorHAnsi" w:hAnsiTheme="minorHAnsi" w:cstheme="minorHAnsi"/>
                <w:color w:val="auto"/>
                <w:sz w:val="22"/>
                <w:szCs w:val="22"/>
              </w:rPr>
            </w:pPr>
            <w:r w:rsidRPr="00464588">
              <w:rPr>
                <w:rFonts w:asciiTheme="minorHAnsi" w:hAnsiTheme="minorHAnsi" w:cstheme="minorHAnsi"/>
                <w:sz w:val="22"/>
                <w:szCs w:val="22"/>
              </w:rPr>
              <w:t>Tel</w:t>
            </w:r>
            <w:r w:rsidR="004C79AA">
              <w:rPr>
                <w:rFonts w:asciiTheme="minorHAnsi" w:hAnsiTheme="minorHAnsi" w:cstheme="minorHAnsi"/>
                <w:sz w:val="22"/>
                <w:szCs w:val="22"/>
              </w:rPr>
              <w:t>:</w:t>
            </w:r>
            <w:r w:rsidRPr="00464588">
              <w:rPr>
                <w:rFonts w:asciiTheme="minorHAnsi" w:hAnsiTheme="minorHAnsi" w:cstheme="minorHAnsi"/>
                <w:sz w:val="22"/>
                <w:szCs w:val="22"/>
              </w:rPr>
              <w:t xml:space="preserve"> </w:t>
            </w:r>
            <w:r w:rsidRPr="00464588">
              <w:rPr>
                <w:rStyle w:val="gsm"/>
                <w:rFonts w:asciiTheme="minorHAnsi" w:hAnsiTheme="minorHAnsi" w:cstheme="minorHAnsi"/>
                <w:sz w:val="22"/>
                <w:szCs w:val="22"/>
              </w:rPr>
              <w:t>0477 20 09 00</w:t>
            </w:r>
            <w:r w:rsidRPr="00464588">
              <w:rPr>
                <w:rFonts w:asciiTheme="minorHAnsi" w:hAnsiTheme="minorHAnsi" w:cstheme="minorHAnsi"/>
                <w:sz w:val="22"/>
                <w:szCs w:val="22"/>
              </w:rPr>
              <w:tab/>
            </w:r>
            <w:hyperlink r:id="rId15" w:history="1">
              <w:r w:rsidRPr="00464588">
                <w:rPr>
                  <w:rStyle w:val="Hyperlink"/>
                  <w:rFonts w:asciiTheme="minorHAnsi" w:hAnsiTheme="minorHAnsi" w:cstheme="minorHAnsi"/>
                  <w:color w:val="auto"/>
                  <w:sz w:val="22"/>
                  <w:szCs w:val="22"/>
                </w:rPr>
                <w:t>vera.celis@geel.be</w:t>
              </w:r>
            </w:hyperlink>
            <w:r w:rsidRPr="00464588">
              <w:rPr>
                <w:rStyle w:val="Hyperlink"/>
                <w:rFonts w:asciiTheme="minorHAnsi" w:hAnsiTheme="minorHAnsi" w:cstheme="minorHAnsi"/>
                <w:color w:val="auto"/>
                <w:sz w:val="22"/>
                <w:szCs w:val="22"/>
              </w:rPr>
              <w:t xml:space="preserve"> </w:t>
            </w:r>
          </w:p>
        </w:tc>
        <w:tc>
          <w:tcPr>
            <w:tcW w:w="4483" w:type="dxa"/>
          </w:tcPr>
          <w:p w14:paraId="5665216F" w14:textId="77777777" w:rsidR="00523DEB" w:rsidRPr="00464588" w:rsidRDefault="00523DEB" w:rsidP="00523DEB">
            <w:pPr>
              <w:pStyle w:val="Default"/>
              <w:ind w:right="160"/>
              <w:rPr>
                <w:rFonts w:asciiTheme="minorHAnsi" w:hAnsiTheme="minorHAnsi" w:cstheme="minorHAnsi"/>
                <w:color w:val="auto"/>
                <w:sz w:val="22"/>
                <w:szCs w:val="22"/>
              </w:rPr>
            </w:pPr>
            <w:r w:rsidRPr="00464588">
              <w:rPr>
                <w:rFonts w:asciiTheme="minorHAnsi" w:hAnsiTheme="minorHAnsi" w:cstheme="minorHAnsi"/>
                <w:color w:val="auto"/>
                <w:sz w:val="22"/>
                <w:szCs w:val="22"/>
              </w:rPr>
              <w:t xml:space="preserve">Dhr. Marlon Pareijn, schepen van onderwijs  </w:t>
            </w:r>
          </w:p>
          <w:p w14:paraId="00C079EB" w14:textId="77777777" w:rsidR="00523DEB" w:rsidRPr="00464588" w:rsidRDefault="00523DEB" w:rsidP="00523D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60"/>
              <w:rPr>
                <w:rFonts w:asciiTheme="minorHAnsi" w:hAnsiTheme="minorHAnsi" w:cstheme="minorHAnsi"/>
                <w:szCs w:val="22"/>
                <w:lang w:val="nl-NL"/>
              </w:rPr>
            </w:pPr>
            <w:r w:rsidRPr="00464588">
              <w:rPr>
                <w:rFonts w:asciiTheme="minorHAnsi" w:hAnsiTheme="minorHAnsi" w:cstheme="minorHAnsi"/>
                <w:szCs w:val="22"/>
                <w:lang w:val="nl-NL"/>
              </w:rPr>
              <w:t>Werft 20, 2440 Geel</w:t>
            </w:r>
          </w:p>
          <w:p w14:paraId="463A3070" w14:textId="0C3784C7" w:rsidR="00523DEB" w:rsidRDefault="00523DEB" w:rsidP="00523DEB">
            <w:pPr>
              <w:pStyle w:val="Default"/>
              <w:ind w:right="160"/>
              <w:rPr>
                <w:rFonts w:asciiTheme="minorHAnsi" w:hAnsiTheme="minorHAnsi" w:cstheme="minorHAnsi"/>
                <w:color w:val="auto"/>
                <w:sz w:val="22"/>
                <w:szCs w:val="22"/>
              </w:rPr>
            </w:pPr>
            <w:r w:rsidRPr="00464588">
              <w:rPr>
                <w:rFonts w:asciiTheme="minorHAnsi" w:hAnsiTheme="minorHAnsi" w:cstheme="minorHAnsi"/>
                <w:sz w:val="22"/>
                <w:szCs w:val="22"/>
              </w:rPr>
              <w:t>Tel:</w:t>
            </w:r>
            <w:r w:rsidR="004C79AA">
              <w:rPr>
                <w:rFonts w:asciiTheme="minorHAnsi" w:hAnsiTheme="minorHAnsi" w:cstheme="minorHAnsi"/>
                <w:sz w:val="22"/>
                <w:szCs w:val="22"/>
              </w:rPr>
              <w:t xml:space="preserve"> </w:t>
            </w:r>
            <w:r w:rsidRPr="00464588">
              <w:rPr>
                <w:rFonts w:asciiTheme="minorHAnsi" w:hAnsiTheme="minorHAnsi" w:cstheme="minorHAnsi"/>
                <w:sz w:val="22"/>
                <w:szCs w:val="22"/>
              </w:rPr>
              <w:t>0498 609970</w:t>
            </w:r>
            <w:r w:rsidRPr="00464588">
              <w:rPr>
                <w:rFonts w:asciiTheme="minorHAnsi" w:hAnsiTheme="minorHAnsi" w:cstheme="minorHAnsi"/>
                <w:color w:val="auto"/>
                <w:sz w:val="22"/>
                <w:szCs w:val="22"/>
                <w:lang w:val="de-DE"/>
              </w:rPr>
              <w:t xml:space="preserve">    </w:t>
            </w:r>
            <w:hyperlink r:id="rId16" w:history="1">
              <w:r w:rsidRPr="00464588">
                <w:rPr>
                  <w:rStyle w:val="Hyperlink"/>
                  <w:rFonts w:asciiTheme="minorHAnsi" w:hAnsiTheme="minorHAnsi" w:cstheme="minorHAnsi"/>
                  <w:sz w:val="22"/>
                  <w:szCs w:val="22"/>
                  <w:lang w:val="de-DE"/>
                </w:rPr>
                <w:t>marlon.pareijn@geel.be</w:t>
              </w:r>
            </w:hyperlink>
            <w:r w:rsidRPr="00464588">
              <w:rPr>
                <w:rFonts w:asciiTheme="minorHAnsi" w:hAnsiTheme="minorHAnsi" w:cstheme="minorHAnsi"/>
                <w:sz w:val="22"/>
                <w:szCs w:val="22"/>
                <w:lang w:val="de-DE"/>
              </w:rPr>
              <w:t xml:space="preserve"> </w:t>
            </w:r>
          </w:p>
        </w:tc>
      </w:tr>
    </w:tbl>
    <w:p w14:paraId="03878629" w14:textId="77777777" w:rsidR="00523DEB" w:rsidRPr="00464588" w:rsidRDefault="00523DEB" w:rsidP="00633801">
      <w:pPr>
        <w:pStyle w:val="Default"/>
        <w:ind w:right="160"/>
        <w:jc w:val="both"/>
        <w:rPr>
          <w:rFonts w:asciiTheme="minorHAnsi" w:hAnsiTheme="minorHAnsi" w:cstheme="minorHAnsi"/>
          <w:color w:val="auto"/>
          <w:sz w:val="22"/>
          <w:szCs w:val="22"/>
        </w:rPr>
      </w:pPr>
    </w:p>
    <w:p w14:paraId="48DCC144" w14:textId="77777777" w:rsidR="00F67488" w:rsidRPr="00464588" w:rsidRDefault="00F67488" w:rsidP="00633801">
      <w:pPr>
        <w:pStyle w:val="Default"/>
        <w:ind w:right="160"/>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Voor vragen i.v.m. het stedelijk onde</w:t>
      </w:r>
      <w:r w:rsidR="00503C11" w:rsidRPr="00464588">
        <w:rPr>
          <w:rFonts w:asciiTheme="minorHAnsi" w:hAnsiTheme="minorHAnsi" w:cstheme="minorHAnsi"/>
          <w:color w:val="auto"/>
          <w:sz w:val="22"/>
          <w:szCs w:val="22"/>
        </w:rPr>
        <w:t>rwijs kan je steeds terecht bij</w:t>
      </w:r>
      <w:r w:rsidRPr="00464588">
        <w:rPr>
          <w:rFonts w:asciiTheme="minorHAnsi" w:hAnsiTheme="minorHAnsi" w:cstheme="minorHAnsi"/>
          <w:color w:val="auto"/>
          <w:sz w:val="22"/>
          <w:szCs w:val="22"/>
        </w:rPr>
        <w:t xml:space="preserve">: </w:t>
      </w:r>
    </w:p>
    <w:p w14:paraId="57EF2D89" w14:textId="77777777" w:rsidR="00F67488" w:rsidRPr="00464588" w:rsidRDefault="00F67488" w:rsidP="00633801">
      <w:pPr>
        <w:pStyle w:val="Default"/>
        <w:ind w:right="160"/>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Stedelijke onderw</w:t>
      </w:r>
      <w:r w:rsidR="00503C11" w:rsidRPr="00464588">
        <w:rPr>
          <w:rFonts w:asciiTheme="minorHAnsi" w:hAnsiTheme="minorHAnsi" w:cstheme="minorHAnsi"/>
          <w:color w:val="auto"/>
          <w:sz w:val="22"/>
          <w:szCs w:val="22"/>
        </w:rPr>
        <w:t>ijsdienst</w:t>
      </w:r>
      <w:r w:rsidR="00336DAA" w:rsidRPr="00464588">
        <w:rPr>
          <w:rFonts w:asciiTheme="minorHAnsi" w:hAnsiTheme="minorHAnsi" w:cstheme="minorHAnsi"/>
          <w:color w:val="auto"/>
          <w:sz w:val="22"/>
          <w:szCs w:val="22"/>
        </w:rPr>
        <w:t>,</w:t>
      </w:r>
      <w:r w:rsidR="00503C11" w:rsidRPr="00464588">
        <w:rPr>
          <w:rFonts w:asciiTheme="minorHAnsi" w:hAnsiTheme="minorHAnsi" w:cstheme="minorHAnsi"/>
          <w:color w:val="auto"/>
          <w:sz w:val="22"/>
          <w:szCs w:val="22"/>
        </w:rPr>
        <w:t xml:space="preserve"> Werft 20, 2440 Geel</w:t>
      </w:r>
      <w:r w:rsidR="00B9763C" w:rsidRPr="00464588">
        <w:rPr>
          <w:rFonts w:asciiTheme="minorHAnsi" w:hAnsiTheme="minorHAnsi" w:cstheme="minorHAnsi"/>
          <w:color w:val="auto"/>
          <w:sz w:val="22"/>
          <w:szCs w:val="22"/>
        </w:rPr>
        <w:t xml:space="preserve"> - </w:t>
      </w:r>
      <w:r w:rsidR="00783571" w:rsidRPr="00464588">
        <w:rPr>
          <w:rFonts w:asciiTheme="minorHAnsi" w:hAnsiTheme="minorHAnsi" w:cstheme="minorHAnsi"/>
          <w:color w:val="auto"/>
          <w:sz w:val="22"/>
          <w:szCs w:val="22"/>
        </w:rPr>
        <w:t>Tel. 014 56</w:t>
      </w:r>
      <w:r w:rsidR="00336DAA" w:rsidRPr="00464588">
        <w:rPr>
          <w:rFonts w:asciiTheme="minorHAnsi" w:hAnsiTheme="minorHAnsi" w:cstheme="minorHAnsi"/>
          <w:color w:val="auto"/>
          <w:sz w:val="22"/>
          <w:szCs w:val="22"/>
        </w:rPr>
        <w:t xml:space="preserve"> </w:t>
      </w:r>
      <w:r w:rsidR="00783571" w:rsidRPr="00464588">
        <w:rPr>
          <w:rFonts w:asciiTheme="minorHAnsi" w:hAnsiTheme="minorHAnsi" w:cstheme="minorHAnsi"/>
          <w:color w:val="auto"/>
          <w:sz w:val="22"/>
          <w:szCs w:val="22"/>
        </w:rPr>
        <w:t>64</w:t>
      </w:r>
      <w:r w:rsidR="00336DAA" w:rsidRPr="00464588">
        <w:rPr>
          <w:rFonts w:asciiTheme="minorHAnsi" w:hAnsiTheme="minorHAnsi" w:cstheme="minorHAnsi"/>
          <w:color w:val="auto"/>
          <w:sz w:val="22"/>
          <w:szCs w:val="22"/>
        </w:rPr>
        <w:t xml:space="preserve"> </w:t>
      </w:r>
      <w:r w:rsidR="00783571" w:rsidRPr="00464588">
        <w:rPr>
          <w:rFonts w:asciiTheme="minorHAnsi" w:hAnsiTheme="minorHAnsi" w:cstheme="minorHAnsi"/>
          <w:color w:val="auto"/>
          <w:sz w:val="22"/>
          <w:szCs w:val="22"/>
        </w:rPr>
        <w:t>01</w:t>
      </w:r>
    </w:p>
    <w:p w14:paraId="1E824F44" w14:textId="77777777" w:rsidR="00783571" w:rsidRPr="00464588" w:rsidRDefault="00783571" w:rsidP="00633801">
      <w:pPr>
        <w:pStyle w:val="Default"/>
        <w:ind w:right="160" w:firstLine="708"/>
        <w:jc w:val="both"/>
        <w:rPr>
          <w:rFonts w:asciiTheme="minorHAnsi" w:hAnsiTheme="minorHAnsi" w:cstheme="minorHAns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286"/>
      </w:tblGrid>
      <w:tr w:rsidR="003F38B0" w:rsidRPr="00464588" w14:paraId="5801E153" w14:textId="77777777">
        <w:tc>
          <w:tcPr>
            <w:tcW w:w="9286" w:type="dxa"/>
            <w:shd w:val="clear" w:color="auto" w:fill="B3B3B3"/>
          </w:tcPr>
          <w:p w14:paraId="323C8D34" w14:textId="4743AF70" w:rsidR="003F38B0" w:rsidRPr="00E132B5" w:rsidRDefault="00B2272F" w:rsidP="001548D4">
            <w:pPr>
              <w:pStyle w:val="Kop2"/>
              <w:numPr>
                <w:ilvl w:val="1"/>
                <w:numId w:val="28"/>
              </w:numPr>
            </w:pPr>
            <w:bookmarkStart w:id="8" w:name="_Toc51766248"/>
            <w:bookmarkStart w:id="9" w:name="_Toc83650786"/>
            <w:r w:rsidRPr="00464588">
              <w:t>De scholengemeenschap</w:t>
            </w:r>
            <w:bookmarkEnd w:id="8"/>
            <w:bookmarkEnd w:id="9"/>
          </w:p>
        </w:tc>
      </w:tr>
    </w:tbl>
    <w:p w14:paraId="5B2E1A65" w14:textId="221941F4" w:rsidR="00F67488" w:rsidRPr="00464588" w:rsidRDefault="00F67488" w:rsidP="00633801">
      <w:pPr>
        <w:pStyle w:val="Default"/>
        <w:jc w:val="both"/>
        <w:rPr>
          <w:rFonts w:asciiTheme="minorHAnsi" w:hAnsiTheme="minorHAnsi" w:cstheme="minorHAnsi"/>
          <w:color w:val="auto"/>
          <w:sz w:val="22"/>
          <w:szCs w:val="22"/>
        </w:rPr>
      </w:pPr>
    </w:p>
    <w:p w14:paraId="17794EEA" w14:textId="77777777" w:rsidR="00C95989" w:rsidRPr="00464588" w:rsidRDefault="00C95989" w:rsidP="00633801">
      <w:pPr>
        <w:pStyle w:val="Default"/>
        <w:ind w:right="160"/>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 xml:space="preserve">Onze school behoort tot de scholengemeenschap </w:t>
      </w:r>
      <w:r w:rsidR="00B2272F" w:rsidRPr="00464588">
        <w:rPr>
          <w:rFonts w:asciiTheme="minorHAnsi" w:hAnsiTheme="minorHAnsi" w:cstheme="minorHAnsi"/>
          <w:color w:val="auto"/>
          <w:sz w:val="22"/>
          <w:szCs w:val="22"/>
        </w:rPr>
        <w:t>S</w:t>
      </w:r>
      <w:r w:rsidR="00F67488" w:rsidRPr="00464588">
        <w:rPr>
          <w:rFonts w:asciiTheme="minorHAnsi" w:hAnsiTheme="minorHAnsi" w:cstheme="minorHAnsi"/>
          <w:color w:val="auto"/>
          <w:sz w:val="22"/>
          <w:szCs w:val="22"/>
        </w:rPr>
        <w:t>tedelijk</w:t>
      </w:r>
      <w:r w:rsidRPr="00464588">
        <w:rPr>
          <w:rFonts w:asciiTheme="minorHAnsi" w:hAnsiTheme="minorHAnsi" w:cstheme="minorHAnsi"/>
          <w:color w:val="auto"/>
          <w:sz w:val="22"/>
          <w:szCs w:val="22"/>
        </w:rPr>
        <w:t xml:space="preserve"> Onderwijs Geel. De scholengemeenschap bestaat uit de volgende scholen: </w:t>
      </w:r>
    </w:p>
    <w:p w14:paraId="0351937A" w14:textId="4AB3FFD3" w:rsidR="00C95989" w:rsidRPr="00464588" w:rsidRDefault="00C95989" w:rsidP="00AA2B0F">
      <w:pPr>
        <w:pStyle w:val="Default"/>
        <w:numPr>
          <w:ilvl w:val="0"/>
          <w:numId w:val="16"/>
        </w:numPr>
        <w:ind w:right="160"/>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SBS Winkelomheide</w:t>
      </w:r>
    </w:p>
    <w:p w14:paraId="1DD69AE8" w14:textId="77777777" w:rsidR="00C95989" w:rsidRPr="00464588" w:rsidRDefault="00C95989" w:rsidP="00AA2B0F">
      <w:pPr>
        <w:pStyle w:val="Default"/>
        <w:numPr>
          <w:ilvl w:val="0"/>
          <w:numId w:val="16"/>
        </w:numPr>
        <w:ind w:right="160"/>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 xml:space="preserve">SBS </w:t>
      </w:r>
      <w:r w:rsidR="00F67488" w:rsidRPr="00464588">
        <w:rPr>
          <w:rFonts w:asciiTheme="minorHAnsi" w:hAnsiTheme="minorHAnsi" w:cstheme="minorHAnsi"/>
          <w:color w:val="auto"/>
          <w:sz w:val="22"/>
          <w:szCs w:val="22"/>
        </w:rPr>
        <w:t>Larum</w:t>
      </w:r>
    </w:p>
    <w:p w14:paraId="25A7967D" w14:textId="25582C58" w:rsidR="00C95989" w:rsidRPr="00464588" w:rsidRDefault="00C95989" w:rsidP="00AA2B0F">
      <w:pPr>
        <w:pStyle w:val="Default"/>
        <w:numPr>
          <w:ilvl w:val="0"/>
          <w:numId w:val="16"/>
        </w:numPr>
        <w:ind w:right="160"/>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SBS Geel-Zuid</w:t>
      </w:r>
      <w:r w:rsidR="00F67488" w:rsidRPr="00464588">
        <w:rPr>
          <w:rFonts w:asciiTheme="minorHAnsi" w:hAnsiTheme="minorHAnsi" w:cstheme="minorHAnsi"/>
          <w:color w:val="auto"/>
          <w:sz w:val="22"/>
          <w:szCs w:val="22"/>
        </w:rPr>
        <w:t xml:space="preserve"> </w:t>
      </w:r>
    </w:p>
    <w:p w14:paraId="42A9E18B" w14:textId="1FCCCD42" w:rsidR="00C95989" w:rsidRPr="00464588" w:rsidRDefault="00C95989" w:rsidP="00AA2B0F">
      <w:pPr>
        <w:pStyle w:val="Default"/>
        <w:numPr>
          <w:ilvl w:val="1"/>
          <w:numId w:val="16"/>
        </w:numPr>
        <w:ind w:right="160"/>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De Bollenboom</w:t>
      </w:r>
    </w:p>
    <w:p w14:paraId="0EEB1C4B" w14:textId="1D580CA2" w:rsidR="00C95989" w:rsidRPr="00464588" w:rsidRDefault="00C95989" w:rsidP="00AA2B0F">
      <w:pPr>
        <w:pStyle w:val="Default"/>
        <w:numPr>
          <w:ilvl w:val="1"/>
          <w:numId w:val="16"/>
        </w:numPr>
        <w:ind w:right="160"/>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De Steltloper (Freinetschool)</w:t>
      </w:r>
    </w:p>
    <w:p w14:paraId="75AF455C" w14:textId="77777777" w:rsidR="00C95989" w:rsidRPr="00464588" w:rsidRDefault="00C95989" w:rsidP="00AA2B0F">
      <w:pPr>
        <w:pStyle w:val="Default"/>
        <w:numPr>
          <w:ilvl w:val="0"/>
          <w:numId w:val="16"/>
        </w:numPr>
        <w:ind w:right="160"/>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 xml:space="preserve">SBS </w:t>
      </w:r>
      <w:r w:rsidR="00310966" w:rsidRPr="00464588">
        <w:rPr>
          <w:rFonts w:asciiTheme="minorHAnsi" w:hAnsiTheme="minorHAnsi" w:cstheme="minorHAnsi"/>
          <w:color w:val="auto"/>
          <w:sz w:val="22"/>
          <w:szCs w:val="22"/>
        </w:rPr>
        <w:t xml:space="preserve">De </w:t>
      </w:r>
      <w:r w:rsidR="00B2272F" w:rsidRPr="00464588">
        <w:rPr>
          <w:rFonts w:asciiTheme="minorHAnsi" w:hAnsiTheme="minorHAnsi" w:cstheme="minorHAnsi"/>
          <w:color w:val="auto"/>
          <w:sz w:val="22"/>
          <w:szCs w:val="22"/>
        </w:rPr>
        <w:t xml:space="preserve">Katersberg </w:t>
      </w:r>
    </w:p>
    <w:p w14:paraId="75033647" w14:textId="77777777" w:rsidR="00C95989" w:rsidRPr="00464588" w:rsidRDefault="00C95989" w:rsidP="00AA2B0F">
      <w:pPr>
        <w:pStyle w:val="Default"/>
        <w:numPr>
          <w:ilvl w:val="0"/>
          <w:numId w:val="16"/>
        </w:numPr>
        <w:ind w:right="160"/>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SBS D</w:t>
      </w:r>
      <w:r w:rsidR="00310966" w:rsidRPr="00464588">
        <w:rPr>
          <w:rFonts w:asciiTheme="minorHAnsi" w:hAnsiTheme="minorHAnsi" w:cstheme="minorHAnsi"/>
          <w:color w:val="auto"/>
          <w:sz w:val="22"/>
          <w:szCs w:val="22"/>
        </w:rPr>
        <w:t>e Burgstraat</w:t>
      </w:r>
    </w:p>
    <w:p w14:paraId="12B78E74" w14:textId="4B0C4A19" w:rsidR="00F67488" w:rsidRPr="00464588" w:rsidRDefault="00F67488" w:rsidP="00AA2B0F">
      <w:pPr>
        <w:pStyle w:val="Default"/>
        <w:numPr>
          <w:ilvl w:val="0"/>
          <w:numId w:val="16"/>
        </w:numPr>
        <w:ind w:right="160"/>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 xml:space="preserve">SAIO, school voor </w:t>
      </w:r>
      <w:r w:rsidR="00C95989" w:rsidRPr="00464588">
        <w:rPr>
          <w:rFonts w:asciiTheme="minorHAnsi" w:hAnsiTheme="minorHAnsi" w:cstheme="minorHAnsi"/>
          <w:color w:val="auto"/>
          <w:sz w:val="22"/>
          <w:szCs w:val="22"/>
        </w:rPr>
        <w:t xml:space="preserve">aangepast individueel </w:t>
      </w:r>
      <w:r w:rsidRPr="00464588">
        <w:rPr>
          <w:rFonts w:asciiTheme="minorHAnsi" w:hAnsiTheme="minorHAnsi" w:cstheme="minorHAnsi"/>
          <w:color w:val="auto"/>
          <w:sz w:val="22"/>
          <w:szCs w:val="22"/>
        </w:rPr>
        <w:t xml:space="preserve">onderwijs. </w:t>
      </w:r>
    </w:p>
    <w:p w14:paraId="31836FAF" w14:textId="77777777" w:rsidR="00C95989" w:rsidRPr="00464588" w:rsidRDefault="00C95989" w:rsidP="00633801">
      <w:pPr>
        <w:pStyle w:val="Default"/>
        <w:ind w:left="360" w:right="160"/>
        <w:jc w:val="both"/>
        <w:rPr>
          <w:rFonts w:asciiTheme="minorHAnsi" w:hAnsiTheme="minorHAnsi" w:cstheme="minorHAnsi"/>
          <w:color w:val="auto"/>
          <w:sz w:val="22"/>
          <w:szCs w:val="22"/>
        </w:rPr>
      </w:pPr>
    </w:p>
    <w:p w14:paraId="26E0B1FD" w14:textId="32D090B9" w:rsidR="007A179E" w:rsidRDefault="007A179E" w:rsidP="00633801">
      <w:pPr>
        <w:pStyle w:val="Default"/>
        <w:ind w:right="160"/>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Er wordt samengewerkt op alle terreinen. Administratief worden zo een aantal zaken veel eenvoudiger, maar ook op pedagogisch vlak wordt er meer gelijkgestroomd en ondersteunend gewerkt. We leren van elkaar en dat maakt elke school sterker in de concrete werking.</w:t>
      </w:r>
    </w:p>
    <w:p w14:paraId="101D3B48" w14:textId="77777777" w:rsidR="00523DEB" w:rsidRDefault="00523DEB" w:rsidP="00633801">
      <w:pPr>
        <w:autoSpaceDE w:val="0"/>
        <w:autoSpaceDN w:val="0"/>
        <w:adjustRightInd w:val="0"/>
        <w:jc w:val="both"/>
        <w:rPr>
          <w:rFonts w:asciiTheme="minorHAnsi" w:hAnsiTheme="minorHAnsi" w:cstheme="minorHAnsi"/>
          <w:color w:val="000000"/>
          <w:szCs w:val="22"/>
        </w:rPr>
      </w:pPr>
    </w:p>
    <w:p w14:paraId="3062C089" w14:textId="59E70E52" w:rsidR="00C95989" w:rsidRPr="00464588" w:rsidRDefault="000034F3" w:rsidP="00633801">
      <w:pPr>
        <w:autoSpaceDE w:val="0"/>
        <w:autoSpaceDN w:val="0"/>
        <w:adjustRightInd w:val="0"/>
        <w:jc w:val="both"/>
        <w:rPr>
          <w:rFonts w:asciiTheme="minorHAnsi" w:hAnsiTheme="minorHAnsi" w:cstheme="minorHAnsi"/>
          <w:color w:val="000000"/>
          <w:szCs w:val="22"/>
        </w:rPr>
      </w:pPr>
      <w:r w:rsidRPr="00464588">
        <w:rPr>
          <w:rFonts w:asciiTheme="minorHAnsi" w:hAnsiTheme="minorHAnsi" w:cstheme="minorHAnsi"/>
          <w:color w:val="000000"/>
          <w:szCs w:val="22"/>
        </w:rPr>
        <w:t>De administratieve zetel van onze scholengemeenschap bevindt zich op: SBS De Burgstraat, Burgstraat 23 2440 Geel - 014/56 64 42</w:t>
      </w:r>
      <w:r>
        <w:rPr>
          <w:rFonts w:asciiTheme="minorHAnsi" w:hAnsiTheme="minorHAnsi" w:cstheme="minorHAnsi"/>
          <w:color w:val="000000"/>
          <w:szCs w:val="22"/>
        </w:rPr>
        <w:t>.</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654"/>
      </w:tblGrid>
      <w:tr w:rsidR="00B2272F" w:rsidRPr="00464588" w14:paraId="6BD4BE08" w14:textId="77777777" w:rsidTr="003813F9">
        <w:trPr>
          <w:trHeight w:val="567"/>
        </w:trPr>
        <w:tc>
          <w:tcPr>
            <w:tcW w:w="9654" w:type="dxa"/>
            <w:shd w:val="clear" w:color="auto" w:fill="B3B3B3"/>
          </w:tcPr>
          <w:p w14:paraId="607461B1" w14:textId="424FF04C" w:rsidR="00B2272F" w:rsidRPr="00E132B5" w:rsidRDefault="008278A1" w:rsidP="001548D4">
            <w:pPr>
              <w:pStyle w:val="Kop2"/>
              <w:numPr>
                <w:ilvl w:val="1"/>
                <w:numId w:val="28"/>
              </w:numPr>
            </w:pPr>
            <w:r w:rsidRPr="00464588">
              <w:lastRenderedPageBreak/>
              <w:br w:type="page"/>
            </w:r>
            <w:bookmarkStart w:id="10" w:name="_Toc51766249"/>
            <w:bookmarkStart w:id="11" w:name="_Toc83650787"/>
            <w:r w:rsidR="00B2272F" w:rsidRPr="00464588">
              <w:t>Het personeel van onze school</w:t>
            </w:r>
            <w:bookmarkEnd w:id="10"/>
            <w:bookmarkEnd w:id="11"/>
          </w:p>
        </w:tc>
      </w:tr>
    </w:tbl>
    <w:p w14:paraId="19891CAC" w14:textId="77777777" w:rsidR="00C56321" w:rsidRPr="00464588" w:rsidRDefault="00C56321" w:rsidP="00633801">
      <w:pPr>
        <w:pStyle w:val="Default"/>
        <w:ind w:right="220"/>
        <w:jc w:val="both"/>
        <w:rPr>
          <w:rFonts w:asciiTheme="minorHAnsi" w:hAnsiTheme="minorHAnsi" w:cstheme="minorHAnsi"/>
          <w:b/>
          <w:bCs/>
          <w:color w:val="auto"/>
          <w:sz w:val="22"/>
          <w:szCs w:val="22"/>
          <w:u w:val="single"/>
        </w:rPr>
      </w:pPr>
      <w:r w:rsidRPr="00464588">
        <w:rPr>
          <w:rFonts w:asciiTheme="minorHAnsi" w:hAnsiTheme="minorHAnsi" w:cstheme="minorHAnsi"/>
          <w:b/>
          <w:bCs/>
          <w:color w:val="auto"/>
          <w:sz w:val="22"/>
          <w:szCs w:val="22"/>
          <w:u w:val="single"/>
        </w:rPr>
        <w:t xml:space="preserve">Directeur </w:t>
      </w:r>
    </w:p>
    <w:p w14:paraId="3C1DAAE8" w14:textId="57D856C9" w:rsidR="00C56321" w:rsidRPr="00464588" w:rsidRDefault="00C56321" w:rsidP="00633801">
      <w:pPr>
        <w:pStyle w:val="Default"/>
        <w:ind w:right="220"/>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Tanja Wolfs</w:t>
      </w:r>
    </w:p>
    <w:p w14:paraId="21864D0A" w14:textId="77777777" w:rsidR="00C56321" w:rsidRPr="00464588" w:rsidRDefault="00C56321" w:rsidP="00633801">
      <w:pPr>
        <w:pStyle w:val="Default"/>
        <w:ind w:right="220"/>
        <w:jc w:val="both"/>
        <w:rPr>
          <w:rFonts w:asciiTheme="minorHAnsi" w:hAnsiTheme="minorHAnsi" w:cstheme="minorHAnsi"/>
          <w:color w:val="auto"/>
          <w:sz w:val="22"/>
          <w:szCs w:val="22"/>
        </w:rPr>
      </w:pPr>
    </w:p>
    <w:p w14:paraId="5E2DFBEF" w14:textId="1244AF4E" w:rsidR="000830FB" w:rsidRPr="00464588" w:rsidRDefault="00C56321" w:rsidP="00633801">
      <w:pPr>
        <w:pStyle w:val="Default"/>
        <w:ind w:right="220"/>
        <w:jc w:val="both"/>
        <w:rPr>
          <w:rFonts w:asciiTheme="minorHAnsi" w:hAnsiTheme="minorHAnsi" w:cstheme="minorHAnsi"/>
          <w:color w:val="auto"/>
          <w:sz w:val="22"/>
          <w:szCs w:val="22"/>
        </w:rPr>
      </w:pPr>
      <w:r w:rsidRPr="00464588">
        <w:rPr>
          <w:rFonts w:asciiTheme="minorHAnsi" w:hAnsiTheme="minorHAnsi" w:cstheme="minorHAnsi"/>
          <w:b/>
          <w:bCs/>
          <w:color w:val="auto"/>
          <w:sz w:val="22"/>
          <w:szCs w:val="22"/>
          <w:u w:val="single"/>
        </w:rPr>
        <w:t>Leerkrachten k</w:t>
      </w:r>
      <w:r w:rsidR="00503C11" w:rsidRPr="00464588">
        <w:rPr>
          <w:rFonts w:asciiTheme="minorHAnsi" w:hAnsiTheme="minorHAnsi" w:cstheme="minorHAnsi"/>
          <w:b/>
          <w:bCs/>
          <w:color w:val="auto"/>
          <w:sz w:val="22"/>
          <w:szCs w:val="22"/>
          <w:u w:val="single"/>
        </w:rPr>
        <w:t>leuterschool</w:t>
      </w:r>
      <w:r w:rsidR="00503C11" w:rsidRPr="00464588">
        <w:rPr>
          <w:rFonts w:asciiTheme="minorHAnsi" w:hAnsiTheme="minorHAnsi" w:cstheme="minorHAnsi"/>
          <w:color w:val="auto"/>
          <w:sz w:val="22"/>
          <w:szCs w:val="22"/>
        </w:rPr>
        <w:tab/>
      </w:r>
      <w:r w:rsidR="00503C11" w:rsidRPr="00464588">
        <w:rPr>
          <w:rFonts w:asciiTheme="minorHAnsi" w:hAnsiTheme="minorHAnsi" w:cstheme="minorHAnsi"/>
          <w:color w:val="auto"/>
          <w:sz w:val="22"/>
          <w:szCs w:val="22"/>
        </w:rPr>
        <w:tab/>
      </w:r>
      <w:r w:rsidR="00336DAA" w:rsidRPr="00464588">
        <w:rPr>
          <w:rFonts w:asciiTheme="minorHAnsi" w:hAnsiTheme="minorHAnsi" w:cstheme="minorHAnsi"/>
          <w:color w:val="auto"/>
          <w:sz w:val="22"/>
          <w:szCs w:val="22"/>
        </w:rPr>
        <w:t>Ines Vanuytsel</w:t>
      </w:r>
      <w:r w:rsidRPr="00464588">
        <w:rPr>
          <w:rFonts w:asciiTheme="minorHAnsi" w:hAnsiTheme="minorHAnsi" w:cstheme="minorHAnsi"/>
          <w:color w:val="auto"/>
          <w:sz w:val="22"/>
          <w:szCs w:val="22"/>
        </w:rPr>
        <w:t xml:space="preserve"> </w:t>
      </w:r>
      <w:r w:rsidRPr="00464588">
        <w:rPr>
          <w:rFonts w:asciiTheme="minorHAnsi" w:hAnsiTheme="minorHAnsi" w:cstheme="minorHAnsi"/>
          <w:color w:val="auto"/>
          <w:sz w:val="22"/>
          <w:szCs w:val="22"/>
        </w:rPr>
        <w:tab/>
      </w:r>
      <w:r w:rsidRPr="00464588">
        <w:rPr>
          <w:rFonts w:asciiTheme="minorHAnsi" w:hAnsiTheme="minorHAnsi" w:cstheme="minorHAnsi"/>
          <w:color w:val="auto"/>
          <w:sz w:val="22"/>
          <w:szCs w:val="22"/>
        </w:rPr>
        <w:tab/>
        <w:t xml:space="preserve">Kinderverzorgster : </w:t>
      </w:r>
      <w:r w:rsidR="00DD6C8F">
        <w:rPr>
          <w:rFonts w:asciiTheme="minorHAnsi" w:hAnsiTheme="minorHAnsi" w:cstheme="minorHAnsi"/>
          <w:color w:val="auto"/>
          <w:sz w:val="22"/>
          <w:szCs w:val="22"/>
        </w:rPr>
        <w:t>Sindy Laeremans</w:t>
      </w:r>
    </w:p>
    <w:p w14:paraId="2526F996" w14:textId="0ED69907" w:rsidR="002C5F63" w:rsidRPr="00464588" w:rsidRDefault="00336DAA" w:rsidP="00DD6C8F">
      <w:pPr>
        <w:pStyle w:val="Default"/>
        <w:ind w:left="5664" w:right="220" w:hanging="2124"/>
        <w:jc w:val="both"/>
        <w:rPr>
          <w:rFonts w:asciiTheme="minorHAnsi" w:hAnsiTheme="minorHAnsi" w:cstheme="minorHAnsi"/>
          <w:color w:val="auto"/>
          <w:sz w:val="22"/>
          <w:szCs w:val="22"/>
          <w:lang w:val="nl-BE"/>
        </w:rPr>
      </w:pPr>
      <w:r w:rsidRPr="00464588">
        <w:rPr>
          <w:rFonts w:asciiTheme="minorHAnsi" w:hAnsiTheme="minorHAnsi" w:cstheme="minorHAnsi"/>
          <w:color w:val="auto"/>
          <w:sz w:val="22"/>
          <w:szCs w:val="22"/>
          <w:lang w:val="nl-BE"/>
        </w:rPr>
        <w:t xml:space="preserve">Annemie Dierckx </w:t>
      </w:r>
      <w:r w:rsidR="00C56321" w:rsidRPr="00464588">
        <w:rPr>
          <w:rFonts w:asciiTheme="minorHAnsi" w:hAnsiTheme="minorHAnsi" w:cstheme="minorHAnsi"/>
          <w:color w:val="auto"/>
          <w:sz w:val="22"/>
          <w:szCs w:val="22"/>
          <w:lang w:val="nl-BE"/>
        </w:rPr>
        <w:tab/>
      </w:r>
      <w:r w:rsidR="00C56321" w:rsidRPr="00464588">
        <w:rPr>
          <w:rFonts w:asciiTheme="minorHAnsi" w:hAnsiTheme="minorHAnsi" w:cstheme="minorHAnsi"/>
          <w:color w:val="auto"/>
          <w:sz w:val="22"/>
          <w:szCs w:val="22"/>
        </w:rPr>
        <w:t>Lichamelijke opvoeding : Lieve Cuyvers</w:t>
      </w:r>
      <w:r w:rsidR="00DD6C8F">
        <w:rPr>
          <w:rFonts w:asciiTheme="minorHAnsi" w:hAnsiTheme="minorHAnsi" w:cstheme="minorHAnsi"/>
          <w:color w:val="auto"/>
          <w:sz w:val="22"/>
          <w:szCs w:val="22"/>
        </w:rPr>
        <w:t xml:space="preserve"> &amp; Ines Vanuytsel</w:t>
      </w:r>
    </w:p>
    <w:p w14:paraId="690A2AC5" w14:textId="21D64405" w:rsidR="000830FB" w:rsidRPr="00464588" w:rsidRDefault="00FA3A7E" w:rsidP="00633801">
      <w:pPr>
        <w:pStyle w:val="Default"/>
        <w:ind w:right="220"/>
        <w:jc w:val="both"/>
        <w:rPr>
          <w:rFonts w:asciiTheme="minorHAnsi" w:hAnsiTheme="minorHAnsi" w:cstheme="minorHAnsi"/>
          <w:color w:val="auto"/>
          <w:sz w:val="22"/>
          <w:szCs w:val="22"/>
        </w:rPr>
      </w:pPr>
      <w:r w:rsidRPr="00464588">
        <w:rPr>
          <w:rFonts w:asciiTheme="minorHAnsi" w:hAnsiTheme="minorHAnsi" w:cstheme="minorHAnsi"/>
          <w:color w:val="auto"/>
          <w:sz w:val="22"/>
          <w:szCs w:val="22"/>
          <w:lang w:val="nl-BE"/>
        </w:rPr>
        <w:tab/>
      </w:r>
      <w:r w:rsidRPr="00464588">
        <w:rPr>
          <w:rFonts w:asciiTheme="minorHAnsi" w:hAnsiTheme="minorHAnsi" w:cstheme="minorHAnsi"/>
          <w:color w:val="auto"/>
          <w:sz w:val="22"/>
          <w:szCs w:val="22"/>
          <w:lang w:val="nl-BE"/>
        </w:rPr>
        <w:tab/>
      </w:r>
      <w:r w:rsidRPr="00464588">
        <w:rPr>
          <w:rFonts w:asciiTheme="minorHAnsi" w:hAnsiTheme="minorHAnsi" w:cstheme="minorHAnsi"/>
          <w:color w:val="auto"/>
          <w:sz w:val="22"/>
          <w:szCs w:val="22"/>
          <w:lang w:val="nl-BE"/>
        </w:rPr>
        <w:tab/>
      </w:r>
      <w:r w:rsidR="00C56321" w:rsidRPr="00464588">
        <w:rPr>
          <w:rFonts w:asciiTheme="minorHAnsi" w:hAnsiTheme="minorHAnsi" w:cstheme="minorHAnsi"/>
          <w:color w:val="auto"/>
          <w:sz w:val="22"/>
          <w:szCs w:val="22"/>
          <w:lang w:val="nl-BE"/>
        </w:rPr>
        <w:tab/>
      </w:r>
      <w:r w:rsidR="00C56321" w:rsidRPr="00464588">
        <w:rPr>
          <w:rFonts w:asciiTheme="minorHAnsi" w:hAnsiTheme="minorHAnsi" w:cstheme="minorHAnsi"/>
          <w:color w:val="auto"/>
          <w:sz w:val="22"/>
          <w:szCs w:val="22"/>
          <w:lang w:val="nl-BE"/>
        </w:rPr>
        <w:tab/>
      </w:r>
      <w:r w:rsidR="00336DAA" w:rsidRPr="00464588">
        <w:rPr>
          <w:rFonts w:asciiTheme="minorHAnsi" w:hAnsiTheme="minorHAnsi" w:cstheme="minorHAnsi"/>
          <w:color w:val="auto"/>
          <w:sz w:val="22"/>
          <w:szCs w:val="22"/>
        </w:rPr>
        <w:t>Carina Mertens</w:t>
      </w:r>
    </w:p>
    <w:p w14:paraId="4617C24D" w14:textId="6EAC9530" w:rsidR="002C5F63" w:rsidRPr="00464588" w:rsidRDefault="000830FB" w:rsidP="00633801">
      <w:pPr>
        <w:pStyle w:val="Default"/>
        <w:ind w:right="220"/>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ab/>
      </w:r>
      <w:r w:rsidRPr="00464588">
        <w:rPr>
          <w:rFonts w:asciiTheme="minorHAnsi" w:hAnsiTheme="minorHAnsi" w:cstheme="minorHAnsi"/>
          <w:color w:val="auto"/>
          <w:sz w:val="22"/>
          <w:szCs w:val="22"/>
        </w:rPr>
        <w:tab/>
      </w:r>
      <w:r w:rsidRPr="00464588">
        <w:rPr>
          <w:rFonts w:asciiTheme="minorHAnsi" w:hAnsiTheme="minorHAnsi" w:cstheme="minorHAnsi"/>
          <w:color w:val="auto"/>
          <w:sz w:val="22"/>
          <w:szCs w:val="22"/>
        </w:rPr>
        <w:tab/>
      </w:r>
      <w:r w:rsidR="00C56321" w:rsidRPr="00464588">
        <w:rPr>
          <w:rFonts w:asciiTheme="minorHAnsi" w:hAnsiTheme="minorHAnsi" w:cstheme="minorHAnsi"/>
          <w:color w:val="auto"/>
          <w:sz w:val="22"/>
          <w:szCs w:val="22"/>
        </w:rPr>
        <w:tab/>
      </w:r>
      <w:r w:rsidR="00C56321" w:rsidRPr="00464588">
        <w:rPr>
          <w:rFonts w:asciiTheme="minorHAnsi" w:hAnsiTheme="minorHAnsi" w:cstheme="minorHAnsi"/>
          <w:color w:val="auto"/>
          <w:sz w:val="22"/>
          <w:szCs w:val="22"/>
        </w:rPr>
        <w:tab/>
      </w:r>
      <w:r w:rsidR="002C5F63" w:rsidRPr="00464588">
        <w:rPr>
          <w:rFonts w:asciiTheme="minorHAnsi" w:hAnsiTheme="minorHAnsi" w:cstheme="minorHAnsi"/>
          <w:color w:val="auto"/>
          <w:sz w:val="22"/>
          <w:szCs w:val="22"/>
        </w:rPr>
        <w:t xml:space="preserve">Lies Verstrepen </w:t>
      </w:r>
    </w:p>
    <w:p w14:paraId="5268CD9B" w14:textId="77777777" w:rsidR="00047531" w:rsidRPr="00464588" w:rsidRDefault="00336DAA" w:rsidP="00633801">
      <w:pPr>
        <w:pStyle w:val="Default"/>
        <w:ind w:left="2832" w:right="220" w:firstLine="708"/>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Anke De Weert</w:t>
      </w:r>
      <w:r w:rsidR="00C56321" w:rsidRPr="00464588">
        <w:rPr>
          <w:rFonts w:asciiTheme="minorHAnsi" w:hAnsiTheme="minorHAnsi" w:cstheme="minorHAnsi"/>
          <w:color w:val="auto"/>
          <w:sz w:val="22"/>
          <w:szCs w:val="22"/>
        </w:rPr>
        <w:t xml:space="preserve"> </w:t>
      </w:r>
      <w:r w:rsidR="00C56321" w:rsidRPr="00464588">
        <w:rPr>
          <w:rFonts w:asciiTheme="minorHAnsi" w:hAnsiTheme="minorHAnsi" w:cstheme="minorHAnsi"/>
          <w:color w:val="auto"/>
          <w:sz w:val="22"/>
          <w:szCs w:val="22"/>
        </w:rPr>
        <w:tab/>
      </w:r>
    </w:p>
    <w:p w14:paraId="5FD17E36" w14:textId="2A21AF66" w:rsidR="00CB6359" w:rsidRPr="00464588" w:rsidRDefault="00CB6359" w:rsidP="00633801">
      <w:pPr>
        <w:pStyle w:val="Default"/>
        <w:ind w:right="220"/>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ab/>
      </w:r>
      <w:r w:rsidRPr="00464588">
        <w:rPr>
          <w:rFonts w:asciiTheme="minorHAnsi" w:hAnsiTheme="minorHAnsi" w:cstheme="minorHAnsi"/>
          <w:color w:val="auto"/>
          <w:sz w:val="22"/>
          <w:szCs w:val="22"/>
        </w:rPr>
        <w:tab/>
      </w:r>
      <w:r w:rsidRPr="00464588">
        <w:rPr>
          <w:rFonts w:asciiTheme="minorHAnsi" w:hAnsiTheme="minorHAnsi" w:cstheme="minorHAnsi"/>
          <w:color w:val="auto"/>
          <w:sz w:val="22"/>
          <w:szCs w:val="22"/>
        </w:rPr>
        <w:tab/>
      </w:r>
      <w:r w:rsidR="00C56321" w:rsidRPr="00464588">
        <w:rPr>
          <w:rFonts w:asciiTheme="minorHAnsi" w:hAnsiTheme="minorHAnsi" w:cstheme="minorHAnsi"/>
          <w:color w:val="auto"/>
          <w:sz w:val="22"/>
          <w:szCs w:val="22"/>
        </w:rPr>
        <w:tab/>
      </w:r>
      <w:r w:rsidR="00C56321" w:rsidRPr="00464588">
        <w:rPr>
          <w:rFonts w:asciiTheme="minorHAnsi" w:hAnsiTheme="minorHAnsi" w:cstheme="minorHAnsi"/>
          <w:color w:val="auto"/>
          <w:sz w:val="22"/>
          <w:szCs w:val="22"/>
        </w:rPr>
        <w:tab/>
      </w:r>
    </w:p>
    <w:p w14:paraId="78910C2D" w14:textId="6AFF3229" w:rsidR="002C5F63" w:rsidRPr="00464588" w:rsidRDefault="00C56321" w:rsidP="00633801">
      <w:pPr>
        <w:pStyle w:val="Default"/>
        <w:ind w:right="220"/>
        <w:jc w:val="both"/>
        <w:rPr>
          <w:rFonts w:asciiTheme="minorHAnsi" w:hAnsiTheme="minorHAnsi" w:cstheme="minorHAnsi"/>
          <w:color w:val="auto"/>
          <w:sz w:val="22"/>
          <w:szCs w:val="22"/>
        </w:rPr>
      </w:pPr>
      <w:r w:rsidRPr="00464588">
        <w:rPr>
          <w:rFonts w:asciiTheme="minorHAnsi" w:hAnsiTheme="minorHAnsi" w:cstheme="minorHAnsi"/>
          <w:b/>
          <w:color w:val="auto"/>
          <w:sz w:val="22"/>
          <w:szCs w:val="22"/>
          <w:u w:val="single"/>
        </w:rPr>
        <w:t>Leerkrachten l</w:t>
      </w:r>
      <w:r w:rsidR="00503C11" w:rsidRPr="00464588">
        <w:rPr>
          <w:rFonts w:asciiTheme="minorHAnsi" w:hAnsiTheme="minorHAnsi" w:cstheme="minorHAnsi"/>
          <w:b/>
          <w:color w:val="auto"/>
          <w:sz w:val="22"/>
          <w:szCs w:val="22"/>
          <w:u w:val="single"/>
        </w:rPr>
        <w:t>agere school</w:t>
      </w:r>
      <w:r w:rsidR="00503C11" w:rsidRPr="00464588">
        <w:rPr>
          <w:rFonts w:asciiTheme="minorHAnsi" w:hAnsiTheme="minorHAnsi" w:cstheme="minorHAnsi"/>
          <w:bCs/>
          <w:color w:val="auto"/>
          <w:sz w:val="22"/>
          <w:szCs w:val="22"/>
        </w:rPr>
        <w:tab/>
      </w:r>
      <w:r w:rsidR="00503C11" w:rsidRPr="00464588">
        <w:rPr>
          <w:rFonts w:asciiTheme="minorHAnsi" w:hAnsiTheme="minorHAnsi" w:cstheme="minorHAnsi"/>
          <w:bCs/>
          <w:color w:val="auto"/>
          <w:sz w:val="22"/>
          <w:szCs w:val="22"/>
        </w:rPr>
        <w:tab/>
      </w:r>
      <w:r w:rsidR="00336DAA" w:rsidRPr="00464588">
        <w:rPr>
          <w:rFonts w:asciiTheme="minorHAnsi" w:hAnsiTheme="minorHAnsi" w:cstheme="minorHAnsi"/>
          <w:bCs/>
          <w:color w:val="auto"/>
          <w:sz w:val="22"/>
          <w:szCs w:val="22"/>
        </w:rPr>
        <w:t>Annik Robeyn</w:t>
      </w:r>
      <w:r w:rsidR="008B2153" w:rsidRPr="00464588">
        <w:rPr>
          <w:rFonts w:asciiTheme="minorHAnsi" w:hAnsiTheme="minorHAnsi" w:cstheme="minorHAnsi"/>
          <w:bCs/>
          <w:color w:val="auto"/>
          <w:sz w:val="22"/>
          <w:szCs w:val="22"/>
        </w:rPr>
        <w:tab/>
      </w:r>
    </w:p>
    <w:p w14:paraId="2EB60447" w14:textId="77777777" w:rsidR="00047531" w:rsidRPr="00464588" w:rsidRDefault="00FA3A7E" w:rsidP="00633801">
      <w:pPr>
        <w:pStyle w:val="Default"/>
        <w:ind w:right="220"/>
        <w:jc w:val="both"/>
        <w:rPr>
          <w:rFonts w:asciiTheme="minorHAnsi" w:hAnsiTheme="minorHAnsi" w:cstheme="minorHAnsi"/>
          <w:bCs/>
          <w:color w:val="auto"/>
          <w:sz w:val="22"/>
          <w:szCs w:val="22"/>
          <w:lang w:val="en-GB"/>
        </w:rPr>
      </w:pPr>
      <w:r w:rsidRPr="00464588">
        <w:rPr>
          <w:rFonts w:asciiTheme="minorHAnsi" w:hAnsiTheme="minorHAnsi" w:cstheme="minorHAnsi"/>
          <w:bCs/>
          <w:color w:val="auto"/>
          <w:sz w:val="22"/>
          <w:szCs w:val="22"/>
        </w:rPr>
        <w:tab/>
      </w:r>
      <w:r w:rsidRPr="00464588">
        <w:rPr>
          <w:rFonts w:asciiTheme="minorHAnsi" w:hAnsiTheme="minorHAnsi" w:cstheme="minorHAnsi"/>
          <w:bCs/>
          <w:color w:val="auto"/>
          <w:sz w:val="22"/>
          <w:szCs w:val="22"/>
        </w:rPr>
        <w:tab/>
      </w:r>
      <w:r w:rsidRPr="00464588">
        <w:rPr>
          <w:rFonts w:asciiTheme="minorHAnsi" w:hAnsiTheme="minorHAnsi" w:cstheme="minorHAnsi"/>
          <w:bCs/>
          <w:color w:val="auto"/>
          <w:sz w:val="22"/>
          <w:szCs w:val="22"/>
        </w:rPr>
        <w:tab/>
      </w:r>
      <w:r w:rsidR="00C56321" w:rsidRPr="00464588">
        <w:rPr>
          <w:rFonts w:asciiTheme="minorHAnsi" w:hAnsiTheme="minorHAnsi" w:cstheme="minorHAnsi"/>
          <w:bCs/>
          <w:color w:val="auto"/>
          <w:sz w:val="22"/>
          <w:szCs w:val="22"/>
        </w:rPr>
        <w:tab/>
      </w:r>
      <w:r w:rsidR="00C56321" w:rsidRPr="00464588">
        <w:rPr>
          <w:rFonts w:asciiTheme="minorHAnsi" w:hAnsiTheme="minorHAnsi" w:cstheme="minorHAnsi"/>
          <w:bCs/>
          <w:color w:val="auto"/>
          <w:sz w:val="22"/>
          <w:szCs w:val="22"/>
        </w:rPr>
        <w:tab/>
      </w:r>
      <w:r w:rsidR="00047531" w:rsidRPr="00464588">
        <w:rPr>
          <w:rFonts w:asciiTheme="minorHAnsi" w:hAnsiTheme="minorHAnsi" w:cstheme="minorHAnsi"/>
          <w:bCs/>
          <w:color w:val="auto"/>
          <w:sz w:val="22"/>
          <w:szCs w:val="22"/>
          <w:lang w:val="en-GB"/>
        </w:rPr>
        <w:t xml:space="preserve">Lisanne Aerts </w:t>
      </w:r>
    </w:p>
    <w:p w14:paraId="5435B456" w14:textId="77777777" w:rsidR="00DD6C8F" w:rsidRDefault="00FA3A7E" w:rsidP="00047531">
      <w:pPr>
        <w:pStyle w:val="Default"/>
        <w:ind w:left="2832" w:right="220" w:firstLine="708"/>
        <w:jc w:val="both"/>
        <w:rPr>
          <w:rFonts w:asciiTheme="minorHAnsi" w:hAnsiTheme="minorHAnsi" w:cstheme="minorHAnsi"/>
          <w:bCs/>
          <w:color w:val="auto"/>
          <w:sz w:val="22"/>
          <w:szCs w:val="22"/>
          <w:lang w:val="en-GB"/>
        </w:rPr>
      </w:pPr>
      <w:r w:rsidRPr="00464588">
        <w:rPr>
          <w:rFonts w:asciiTheme="minorHAnsi" w:hAnsiTheme="minorHAnsi" w:cstheme="minorHAnsi"/>
          <w:bCs/>
          <w:color w:val="auto"/>
          <w:sz w:val="22"/>
          <w:szCs w:val="22"/>
          <w:lang w:val="en-GB"/>
        </w:rPr>
        <w:t>Katrien Govaerts</w:t>
      </w:r>
    </w:p>
    <w:p w14:paraId="6F8D1814" w14:textId="15B9F6B6" w:rsidR="00FA3A7E" w:rsidRPr="00464588" w:rsidRDefault="00DD6C8F" w:rsidP="00047531">
      <w:pPr>
        <w:pStyle w:val="Default"/>
        <w:ind w:left="2832" w:right="220" w:firstLine="708"/>
        <w:jc w:val="both"/>
        <w:rPr>
          <w:rFonts w:asciiTheme="minorHAnsi" w:hAnsiTheme="minorHAnsi" w:cstheme="minorHAnsi"/>
          <w:bCs/>
          <w:color w:val="auto"/>
          <w:sz w:val="22"/>
          <w:szCs w:val="22"/>
          <w:lang w:val="en-GB"/>
        </w:rPr>
      </w:pPr>
      <w:r>
        <w:rPr>
          <w:rFonts w:asciiTheme="minorHAnsi" w:hAnsiTheme="minorHAnsi" w:cstheme="minorHAnsi"/>
          <w:bCs/>
          <w:color w:val="auto"/>
          <w:sz w:val="22"/>
          <w:szCs w:val="22"/>
          <w:lang w:val="en-GB"/>
        </w:rPr>
        <w:t>Janne Maes</w:t>
      </w:r>
      <w:r w:rsidR="00CB6359" w:rsidRPr="00464588">
        <w:rPr>
          <w:rFonts w:asciiTheme="minorHAnsi" w:hAnsiTheme="minorHAnsi" w:cstheme="minorHAnsi"/>
          <w:bCs/>
          <w:color w:val="auto"/>
          <w:sz w:val="22"/>
          <w:szCs w:val="22"/>
          <w:lang w:val="en-GB"/>
        </w:rPr>
        <w:tab/>
      </w:r>
    </w:p>
    <w:p w14:paraId="12E1A03E" w14:textId="1D33ED25" w:rsidR="00733253" w:rsidRPr="00464588" w:rsidRDefault="00336DAA" w:rsidP="00633801">
      <w:pPr>
        <w:pStyle w:val="Default"/>
        <w:ind w:left="2832" w:right="220" w:firstLine="708"/>
        <w:jc w:val="both"/>
        <w:rPr>
          <w:rFonts w:asciiTheme="minorHAnsi" w:hAnsiTheme="minorHAnsi" w:cstheme="minorHAnsi"/>
          <w:sz w:val="22"/>
          <w:szCs w:val="22"/>
          <w:lang w:val="en-GB"/>
        </w:rPr>
      </w:pPr>
      <w:r w:rsidRPr="00464588">
        <w:rPr>
          <w:rFonts w:asciiTheme="minorHAnsi" w:hAnsiTheme="minorHAnsi" w:cstheme="minorHAnsi"/>
          <w:sz w:val="22"/>
          <w:szCs w:val="22"/>
          <w:lang w:val="en-GB"/>
        </w:rPr>
        <w:t>Stephanie Goovaerts</w:t>
      </w:r>
      <w:r w:rsidR="008B2153" w:rsidRPr="00464588">
        <w:rPr>
          <w:rFonts w:asciiTheme="minorHAnsi" w:hAnsiTheme="minorHAnsi" w:cstheme="minorHAnsi"/>
          <w:sz w:val="22"/>
          <w:szCs w:val="22"/>
          <w:lang w:val="en-GB"/>
        </w:rPr>
        <w:tab/>
      </w:r>
    </w:p>
    <w:p w14:paraId="6C1D58AA" w14:textId="7990478F" w:rsidR="00047531" w:rsidRPr="00464588" w:rsidRDefault="000F6C7A" w:rsidP="00633801">
      <w:pPr>
        <w:pStyle w:val="Default"/>
        <w:ind w:left="2832" w:right="220" w:firstLine="708"/>
        <w:jc w:val="both"/>
        <w:rPr>
          <w:rFonts w:asciiTheme="minorHAnsi" w:hAnsiTheme="minorHAnsi" w:cstheme="minorHAnsi"/>
          <w:sz w:val="22"/>
          <w:szCs w:val="22"/>
          <w:lang w:val="nl-BE"/>
        </w:rPr>
      </w:pPr>
      <w:r>
        <w:rPr>
          <w:rFonts w:asciiTheme="minorHAnsi" w:hAnsiTheme="minorHAnsi" w:cstheme="minorHAnsi"/>
          <w:sz w:val="22"/>
          <w:szCs w:val="22"/>
          <w:lang w:val="nl-BE"/>
        </w:rPr>
        <w:t>Laura Loy</w:t>
      </w:r>
    </w:p>
    <w:p w14:paraId="3DC35649" w14:textId="5C7AB8A7" w:rsidR="00047531" w:rsidRPr="00464588" w:rsidRDefault="00047531" w:rsidP="00633801">
      <w:pPr>
        <w:pStyle w:val="Default"/>
        <w:ind w:left="2832" w:right="220" w:firstLine="708"/>
        <w:jc w:val="both"/>
        <w:rPr>
          <w:rFonts w:asciiTheme="minorHAnsi" w:hAnsiTheme="minorHAnsi" w:cstheme="minorHAnsi"/>
          <w:sz w:val="22"/>
          <w:szCs w:val="22"/>
          <w:lang w:val="nl-BE"/>
        </w:rPr>
      </w:pPr>
      <w:r w:rsidRPr="00464588">
        <w:rPr>
          <w:rFonts w:asciiTheme="minorHAnsi" w:hAnsiTheme="minorHAnsi" w:cstheme="minorHAnsi"/>
          <w:sz w:val="22"/>
          <w:szCs w:val="22"/>
          <w:lang w:val="nl-BE"/>
        </w:rPr>
        <w:t>Pomelien Veraghtert</w:t>
      </w:r>
    </w:p>
    <w:p w14:paraId="7EC7D7DB" w14:textId="6E10FFD8" w:rsidR="00CB6359" w:rsidRPr="00464588" w:rsidRDefault="002C5F63" w:rsidP="00047531">
      <w:pPr>
        <w:pStyle w:val="Default"/>
        <w:ind w:right="220"/>
        <w:jc w:val="both"/>
        <w:rPr>
          <w:rFonts w:asciiTheme="minorHAnsi" w:hAnsiTheme="minorHAnsi" w:cstheme="minorHAnsi"/>
          <w:sz w:val="22"/>
          <w:szCs w:val="22"/>
          <w:lang w:val="nl-BE"/>
        </w:rPr>
      </w:pPr>
      <w:r w:rsidRPr="00464588">
        <w:rPr>
          <w:rFonts w:asciiTheme="minorHAnsi" w:hAnsiTheme="minorHAnsi" w:cstheme="minorHAnsi"/>
          <w:sz w:val="22"/>
          <w:szCs w:val="22"/>
          <w:lang w:val="nl-BE"/>
        </w:rPr>
        <w:tab/>
      </w:r>
      <w:r w:rsidRPr="00464588">
        <w:rPr>
          <w:rFonts w:asciiTheme="minorHAnsi" w:hAnsiTheme="minorHAnsi" w:cstheme="minorHAnsi"/>
          <w:sz w:val="22"/>
          <w:szCs w:val="22"/>
          <w:lang w:val="nl-BE"/>
        </w:rPr>
        <w:tab/>
      </w:r>
      <w:r w:rsidRPr="00464588">
        <w:rPr>
          <w:rFonts w:asciiTheme="minorHAnsi" w:hAnsiTheme="minorHAnsi" w:cstheme="minorHAnsi"/>
          <w:sz w:val="22"/>
          <w:szCs w:val="22"/>
          <w:lang w:val="nl-BE"/>
        </w:rPr>
        <w:tab/>
      </w:r>
      <w:r w:rsidR="00C56321" w:rsidRPr="00464588">
        <w:rPr>
          <w:rFonts w:asciiTheme="minorHAnsi" w:hAnsiTheme="minorHAnsi" w:cstheme="minorHAnsi"/>
          <w:sz w:val="22"/>
          <w:szCs w:val="22"/>
          <w:lang w:val="nl-BE"/>
        </w:rPr>
        <w:tab/>
      </w:r>
      <w:r w:rsidR="00C56321" w:rsidRPr="00464588">
        <w:rPr>
          <w:rFonts w:asciiTheme="minorHAnsi" w:hAnsiTheme="minorHAnsi" w:cstheme="minorHAnsi"/>
          <w:sz w:val="22"/>
          <w:szCs w:val="22"/>
          <w:lang w:val="nl-BE"/>
        </w:rPr>
        <w:tab/>
      </w:r>
      <w:r w:rsidR="00FA3A7E" w:rsidRPr="00464588">
        <w:rPr>
          <w:rFonts w:asciiTheme="minorHAnsi" w:hAnsiTheme="minorHAnsi" w:cstheme="minorHAnsi"/>
          <w:sz w:val="22"/>
          <w:szCs w:val="22"/>
          <w:lang w:val="nl-BE"/>
        </w:rPr>
        <w:t>L</w:t>
      </w:r>
      <w:r w:rsidR="000830FB" w:rsidRPr="00464588">
        <w:rPr>
          <w:rFonts w:asciiTheme="minorHAnsi" w:hAnsiTheme="minorHAnsi" w:cstheme="minorHAnsi"/>
          <w:sz w:val="22"/>
          <w:szCs w:val="22"/>
          <w:lang w:val="nl-BE"/>
        </w:rPr>
        <w:t xml:space="preserve">ieve Peeters </w:t>
      </w:r>
      <w:r w:rsidR="0046682A" w:rsidRPr="00464588">
        <w:rPr>
          <w:rFonts w:asciiTheme="minorHAnsi" w:hAnsiTheme="minorHAnsi" w:cstheme="minorHAnsi"/>
          <w:sz w:val="22"/>
          <w:szCs w:val="22"/>
          <w:lang w:val="nl-BE"/>
        </w:rPr>
        <w:t xml:space="preserve"> </w:t>
      </w:r>
    </w:p>
    <w:p w14:paraId="53B0DBFA" w14:textId="0FAB4096" w:rsidR="003F3A9B" w:rsidRPr="00464588" w:rsidRDefault="00CB6359" w:rsidP="00633801">
      <w:pPr>
        <w:ind w:left="708"/>
        <w:jc w:val="both"/>
        <w:rPr>
          <w:rFonts w:asciiTheme="minorHAnsi" w:hAnsiTheme="minorHAnsi" w:cstheme="minorHAnsi"/>
          <w:bCs/>
          <w:szCs w:val="22"/>
        </w:rPr>
      </w:pPr>
      <w:r w:rsidRPr="00464588">
        <w:rPr>
          <w:rFonts w:asciiTheme="minorHAnsi" w:hAnsiTheme="minorHAnsi" w:cstheme="minorHAnsi"/>
          <w:bCs/>
          <w:szCs w:val="22"/>
        </w:rPr>
        <w:tab/>
      </w:r>
      <w:r w:rsidRPr="00464588">
        <w:rPr>
          <w:rFonts w:asciiTheme="minorHAnsi" w:hAnsiTheme="minorHAnsi" w:cstheme="minorHAnsi"/>
          <w:bCs/>
          <w:szCs w:val="22"/>
        </w:rPr>
        <w:tab/>
      </w:r>
      <w:r w:rsidR="00C56321" w:rsidRPr="00464588">
        <w:rPr>
          <w:rFonts w:asciiTheme="minorHAnsi" w:hAnsiTheme="minorHAnsi" w:cstheme="minorHAnsi"/>
          <w:bCs/>
          <w:szCs w:val="22"/>
        </w:rPr>
        <w:tab/>
      </w:r>
      <w:r w:rsidR="00C56321" w:rsidRPr="00464588">
        <w:rPr>
          <w:rFonts w:asciiTheme="minorHAnsi" w:hAnsiTheme="minorHAnsi" w:cstheme="minorHAnsi"/>
          <w:bCs/>
          <w:szCs w:val="22"/>
        </w:rPr>
        <w:tab/>
      </w:r>
      <w:r w:rsidR="000830FB" w:rsidRPr="00464588">
        <w:rPr>
          <w:rFonts w:asciiTheme="minorHAnsi" w:hAnsiTheme="minorHAnsi" w:cstheme="minorHAnsi"/>
          <w:bCs/>
          <w:szCs w:val="22"/>
        </w:rPr>
        <w:t>Ilse Leten</w:t>
      </w:r>
    </w:p>
    <w:p w14:paraId="70DFF588" w14:textId="77777777" w:rsidR="000C1176" w:rsidRPr="00464588" w:rsidRDefault="000C1176" w:rsidP="00633801">
      <w:pPr>
        <w:ind w:left="708"/>
        <w:jc w:val="both"/>
        <w:rPr>
          <w:rFonts w:asciiTheme="minorHAnsi" w:hAnsiTheme="minorHAnsi" w:cstheme="minorHAnsi"/>
          <w:bCs/>
          <w:szCs w:val="22"/>
        </w:rPr>
      </w:pPr>
    </w:p>
    <w:p w14:paraId="169E20A3" w14:textId="0ABA3909" w:rsidR="00C56321" w:rsidRPr="00464588" w:rsidRDefault="00C56321" w:rsidP="00633801">
      <w:pPr>
        <w:jc w:val="both"/>
        <w:rPr>
          <w:rFonts w:asciiTheme="minorHAnsi" w:hAnsiTheme="minorHAnsi" w:cstheme="minorHAnsi"/>
          <w:szCs w:val="22"/>
        </w:rPr>
      </w:pPr>
      <w:r w:rsidRPr="00464588">
        <w:rPr>
          <w:rFonts w:asciiTheme="minorHAnsi" w:hAnsiTheme="minorHAnsi" w:cstheme="minorHAnsi"/>
          <w:b/>
          <w:bCs/>
          <w:szCs w:val="22"/>
          <w:u w:val="single"/>
        </w:rPr>
        <w:t>Bijzondere leermeesters</w:t>
      </w:r>
      <w:r w:rsidRPr="00464588">
        <w:rPr>
          <w:rFonts w:asciiTheme="minorHAnsi" w:hAnsiTheme="minorHAnsi" w:cstheme="minorHAnsi"/>
          <w:bCs/>
          <w:szCs w:val="22"/>
        </w:rPr>
        <w:t xml:space="preserve"> </w:t>
      </w:r>
      <w:r w:rsidRPr="00464588">
        <w:rPr>
          <w:rFonts w:asciiTheme="minorHAnsi" w:hAnsiTheme="minorHAnsi" w:cstheme="minorHAnsi"/>
          <w:bCs/>
          <w:szCs w:val="22"/>
        </w:rPr>
        <w:tab/>
      </w:r>
      <w:r w:rsidRPr="00464588">
        <w:rPr>
          <w:rFonts w:asciiTheme="minorHAnsi" w:hAnsiTheme="minorHAnsi" w:cstheme="minorHAnsi"/>
          <w:bCs/>
          <w:szCs w:val="22"/>
        </w:rPr>
        <w:tab/>
        <w:t>Lichamelijke opvoeding : Hilde Bartholomeus</w:t>
      </w:r>
    </w:p>
    <w:p w14:paraId="4B56BB72" w14:textId="66F0AEDF" w:rsidR="00C56321" w:rsidRPr="00464588" w:rsidRDefault="00C56321" w:rsidP="00633801">
      <w:pPr>
        <w:ind w:left="708"/>
        <w:jc w:val="both"/>
        <w:rPr>
          <w:rFonts w:asciiTheme="minorHAnsi" w:hAnsiTheme="minorHAnsi" w:cstheme="minorHAnsi"/>
          <w:szCs w:val="22"/>
        </w:rPr>
      </w:pPr>
      <w:r w:rsidRPr="00464588">
        <w:rPr>
          <w:rFonts w:asciiTheme="minorHAnsi" w:hAnsiTheme="minorHAnsi" w:cstheme="minorHAnsi"/>
          <w:szCs w:val="22"/>
        </w:rPr>
        <w:tab/>
      </w:r>
      <w:r w:rsidRPr="00464588">
        <w:rPr>
          <w:rFonts w:asciiTheme="minorHAnsi" w:hAnsiTheme="minorHAnsi" w:cstheme="minorHAnsi"/>
          <w:szCs w:val="22"/>
        </w:rPr>
        <w:tab/>
      </w:r>
      <w:r w:rsidRPr="00464588">
        <w:rPr>
          <w:rFonts w:asciiTheme="minorHAnsi" w:hAnsiTheme="minorHAnsi" w:cstheme="minorHAnsi"/>
          <w:szCs w:val="22"/>
        </w:rPr>
        <w:tab/>
      </w:r>
      <w:r w:rsidRPr="00464588">
        <w:rPr>
          <w:rFonts w:asciiTheme="minorHAnsi" w:hAnsiTheme="minorHAnsi" w:cstheme="minorHAnsi"/>
          <w:szCs w:val="22"/>
        </w:rPr>
        <w:tab/>
        <w:t>Rooms Katholieke godsdienst : Kristel Kennis</w:t>
      </w:r>
    </w:p>
    <w:p w14:paraId="5961E106" w14:textId="52DFC8E2" w:rsidR="00C56321" w:rsidRPr="00464588" w:rsidRDefault="00C56321" w:rsidP="00633801">
      <w:pPr>
        <w:ind w:left="708"/>
        <w:jc w:val="both"/>
        <w:rPr>
          <w:rFonts w:asciiTheme="minorHAnsi" w:hAnsiTheme="minorHAnsi" w:cstheme="minorHAnsi"/>
          <w:szCs w:val="22"/>
        </w:rPr>
      </w:pPr>
      <w:r w:rsidRPr="00464588">
        <w:rPr>
          <w:rFonts w:asciiTheme="minorHAnsi" w:hAnsiTheme="minorHAnsi" w:cstheme="minorHAnsi"/>
          <w:szCs w:val="22"/>
        </w:rPr>
        <w:tab/>
      </w:r>
      <w:r w:rsidRPr="00464588">
        <w:rPr>
          <w:rFonts w:asciiTheme="minorHAnsi" w:hAnsiTheme="minorHAnsi" w:cstheme="minorHAnsi"/>
          <w:szCs w:val="22"/>
        </w:rPr>
        <w:tab/>
      </w:r>
      <w:r w:rsidRPr="00464588">
        <w:rPr>
          <w:rFonts w:asciiTheme="minorHAnsi" w:hAnsiTheme="minorHAnsi" w:cstheme="minorHAnsi"/>
          <w:szCs w:val="22"/>
        </w:rPr>
        <w:tab/>
      </w:r>
      <w:r w:rsidRPr="00464588">
        <w:rPr>
          <w:rFonts w:asciiTheme="minorHAnsi" w:hAnsiTheme="minorHAnsi" w:cstheme="minorHAnsi"/>
          <w:szCs w:val="22"/>
        </w:rPr>
        <w:tab/>
        <w:t>Niet-confessionele zedenleer : Ellen Somers</w:t>
      </w:r>
    </w:p>
    <w:p w14:paraId="6F86096A" w14:textId="53B34C81" w:rsidR="00C56321" w:rsidRPr="00464588" w:rsidRDefault="00C56321" w:rsidP="00633801">
      <w:pPr>
        <w:jc w:val="both"/>
        <w:rPr>
          <w:rFonts w:asciiTheme="minorHAnsi" w:hAnsiTheme="minorHAnsi" w:cstheme="minorHAnsi"/>
          <w:bCs/>
          <w:szCs w:val="22"/>
        </w:rPr>
      </w:pPr>
      <w:r w:rsidRPr="00464588">
        <w:rPr>
          <w:rFonts w:asciiTheme="minorHAnsi" w:hAnsiTheme="minorHAnsi" w:cstheme="minorHAnsi"/>
          <w:szCs w:val="22"/>
        </w:rPr>
        <w:tab/>
      </w:r>
      <w:r w:rsidRPr="00464588">
        <w:rPr>
          <w:rFonts w:asciiTheme="minorHAnsi" w:hAnsiTheme="minorHAnsi" w:cstheme="minorHAnsi"/>
          <w:szCs w:val="22"/>
        </w:rPr>
        <w:tab/>
      </w:r>
      <w:r w:rsidRPr="00464588">
        <w:rPr>
          <w:rFonts w:asciiTheme="minorHAnsi" w:hAnsiTheme="minorHAnsi" w:cstheme="minorHAnsi"/>
          <w:szCs w:val="22"/>
        </w:rPr>
        <w:tab/>
      </w:r>
      <w:r w:rsidRPr="00464588">
        <w:rPr>
          <w:rFonts w:asciiTheme="minorHAnsi" w:hAnsiTheme="minorHAnsi" w:cstheme="minorHAnsi"/>
          <w:szCs w:val="22"/>
        </w:rPr>
        <w:tab/>
      </w:r>
      <w:r w:rsidRPr="00464588">
        <w:rPr>
          <w:rFonts w:asciiTheme="minorHAnsi" w:hAnsiTheme="minorHAnsi" w:cstheme="minorHAnsi"/>
          <w:szCs w:val="22"/>
        </w:rPr>
        <w:tab/>
      </w:r>
      <w:r w:rsidRPr="00464588">
        <w:rPr>
          <w:rFonts w:asciiTheme="minorHAnsi" w:hAnsiTheme="minorHAnsi" w:cstheme="minorHAnsi"/>
          <w:szCs w:val="22"/>
          <w:lang w:val="fr-FR"/>
        </w:rPr>
        <w:t>Islam : Nur Aldemir</w:t>
      </w:r>
      <w:r w:rsidRPr="00464588">
        <w:rPr>
          <w:rFonts w:asciiTheme="minorHAnsi" w:hAnsiTheme="minorHAnsi" w:cstheme="minorHAnsi"/>
          <w:b/>
          <w:szCs w:val="22"/>
        </w:rPr>
        <w:t xml:space="preserve"> </w:t>
      </w:r>
      <w:r w:rsidR="00047531" w:rsidRPr="00464588">
        <w:rPr>
          <w:rFonts w:asciiTheme="minorHAnsi" w:hAnsiTheme="minorHAnsi" w:cstheme="minorHAnsi"/>
          <w:bCs/>
          <w:szCs w:val="22"/>
        </w:rPr>
        <w:t xml:space="preserve">en </w:t>
      </w:r>
      <w:r w:rsidR="00DD6C8F">
        <w:rPr>
          <w:rFonts w:asciiTheme="minorHAnsi" w:hAnsiTheme="minorHAnsi" w:cstheme="minorHAnsi"/>
          <w:bCs/>
          <w:szCs w:val="22"/>
        </w:rPr>
        <w:t>Zineb El Makhloufi</w:t>
      </w:r>
    </w:p>
    <w:p w14:paraId="73D77C62" w14:textId="77777777" w:rsidR="00C56321" w:rsidRPr="00464588" w:rsidRDefault="00C56321" w:rsidP="00633801">
      <w:pPr>
        <w:jc w:val="both"/>
        <w:rPr>
          <w:rFonts w:asciiTheme="minorHAnsi" w:hAnsiTheme="minorHAnsi" w:cstheme="minorHAnsi"/>
          <w:b/>
          <w:szCs w:val="22"/>
          <w:u w:val="single"/>
        </w:rPr>
      </w:pPr>
    </w:p>
    <w:p w14:paraId="26F91D90" w14:textId="77777777" w:rsidR="00DD6C8F" w:rsidRDefault="003F3A9B" w:rsidP="00DD6C8F">
      <w:pPr>
        <w:jc w:val="both"/>
        <w:rPr>
          <w:rFonts w:asciiTheme="minorHAnsi" w:hAnsiTheme="minorHAnsi" w:cstheme="minorHAnsi"/>
          <w:bCs/>
          <w:szCs w:val="22"/>
        </w:rPr>
      </w:pPr>
      <w:r w:rsidRPr="00464588">
        <w:rPr>
          <w:rFonts w:asciiTheme="minorHAnsi" w:hAnsiTheme="minorHAnsi" w:cstheme="minorHAnsi"/>
          <w:b/>
          <w:szCs w:val="22"/>
          <w:u w:val="single"/>
        </w:rPr>
        <w:t>Zorgteam</w:t>
      </w:r>
      <w:r w:rsidR="00CB1FBF" w:rsidRPr="00464588">
        <w:rPr>
          <w:rFonts w:asciiTheme="minorHAnsi" w:hAnsiTheme="minorHAnsi" w:cstheme="minorHAnsi"/>
          <w:bCs/>
          <w:szCs w:val="22"/>
        </w:rPr>
        <w:t xml:space="preserve"> </w:t>
      </w:r>
      <w:r w:rsidR="00CB1FBF" w:rsidRPr="00464588">
        <w:rPr>
          <w:rFonts w:asciiTheme="minorHAnsi" w:hAnsiTheme="minorHAnsi" w:cstheme="minorHAnsi"/>
          <w:bCs/>
          <w:szCs w:val="22"/>
        </w:rPr>
        <w:tab/>
      </w:r>
      <w:r w:rsidR="00CB1FBF" w:rsidRPr="00464588">
        <w:rPr>
          <w:rFonts w:asciiTheme="minorHAnsi" w:hAnsiTheme="minorHAnsi" w:cstheme="minorHAnsi"/>
          <w:bCs/>
          <w:szCs w:val="22"/>
        </w:rPr>
        <w:tab/>
      </w:r>
      <w:r w:rsidR="00CB1FBF" w:rsidRPr="00464588">
        <w:rPr>
          <w:rFonts w:asciiTheme="minorHAnsi" w:hAnsiTheme="minorHAnsi" w:cstheme="minorHAnsi"/>
          <w:bCs/>
          <w:szCs w:val="22"/>
        </w:rPr>
        <w:tab/>
      </w:r>
      <w:r w:rsidR="00CB1FBF" w:rsidRPr="00464588">
        <w:rPr>
          <w:rFonts w:asciiTheme="minorHAnsi" w:hAnsiTheme="minorHAnsi" w:cstheme="minorHAnsi"/>
          <w:bCs/>
          <w:szCs w:val="22"/>
        </w:rPr>
        <w:tab/>
      </w:r>
      <w:r w:rsidRPr="00464588">
        <w:rPr>
          <w:rFonts w:asciiTheme="minorHAnsi" w:hAnsiTheme="minorHAnsi" w:cstheme="minorHAnsi"/>
          <w:bCs/>
          <w:szCs w:val="22"/>
        </w:rPr>
        <w:t>zorgcoördinator: Inge Vansant</w:t>
      </w:r>
    </w:p>
    <w:p w14:paraId="05D36FE2" w14:textId="0D483A81" w:rsidR="003F3A9B" w:rsidRPr="00464588" w:rsidRDefault="003F3A9B" w:rsidP="00DD6C8F">
      <w:pPr>
        <w:ind w:left="2832" w:firstLine="708"/>
        <w:jc w:val="both"/>
        <w:rPr>
          <w:rFonts w:asciiTheme="minorHAnsi" w:hAnsiTheme="minorHAnsi" w:cstheme="minorHAnsi"/>
          <w:bCs/>
          <w:szCs w:val="22"/>
        </w:rPr>
      </w:pPr>
      <w:r w:rsidRPr="00464588">
        <w:rPr>
          <w:rFonts w:asciiTheme="minorHAnsi" w:hAnsiTheme="minorHAnsi" w:cstheme="minorHAnsi"/>
          <w:bCs/>
          <w:szCs w:val="22"/>
        </w:rPr>
        <w:t>zorgklas : 014 56 65 04</w:t>
      </w:r>
    </w:p>
    <w:p w14:paraId="1B77EC73" w14:textId="3F4DA69D" w:rsidR="003F3A9B" w:rsidRPr="00464588" w:rsidRDefault="000830FB" w:rsidP="00633801">
      <w:pPr>
        <w:ind w:left="2832" w:firstLine="708"/>
        <w:jc w:val="both"/>
        <w:rPr>
          <w:rFonts w:asciiTheme="minorHAnsi" w:hAnsiTheme="minorHAnsi" w:cstheme="minorHAnsi"/>
          <w:szCs w:val="22"/>
        </w:rPr>
      </w:pPr>
      <w:r w:rsidRPr="00464588">
        <w:rPr>
          <w:rFonts w:asciiTheme="minorHAnsi" w:hAnsiTheme="minorHAnsi" w:cstheme="minorHAnsi"/>
          <w:szCs w:val="22"/>
        </w:rPr>
        <w:t>zorg</w:t>
      </w:r>
      <w:r w:rsidR="003F3A9B" w:rsidRPr="00464588">
        <w:rPr>
          <w:rFonts w:asciiTheme="minorHAnsi" w:hAnsiTheme="minorHAnsi" w:cstheme="minorHAnsi"/>
          <w:szCs w:val="22"/>
        </w:rPr>
        <w:t>juf</w:t>
      </w:r>
      <w:r w:rsidR="00E91D53" w:rsidRPr="00464588">
        <w:rPr>
          <w:rFonts w:asciiTheme="minorHAnsi" w:hAnsiTheme="minorHAnsi" w:cstheme="minorHAnsi"/>
          <w:szCs w:val="22"/>
        </w:rPr>
        <w:t>fen</w:t>
      </w:r>
      <w:r w:rsidRPr="00464588">
        <w:rPr>
          <w:rFonts w:asciiTheme="minorHAnsi" w:hAnsiTheme="minorHAnsi" w:cstheme="minorHAnsi"/>
          <w:szCs w:val="22"/>
        </w:rPr>
        <w:t xml:space="preserve"> : </w:t>
      </w:r>
      <w:r w:rsidR="000C1176" w:rsidRPr="00464588">
        <w:rPr>
          <w:rFonts w:asciiTheme="minorHAnsi" w:hAnsiTheme="minorHAnsi" w:cstheme="minorHAnsi"/>
          <w:szCs w:val="22"/>
        </w:rPr>
        <w:t>Lisanne Aerts</w:t>
      </w:r>
      <w:r w:rsidR="00E91D53" w:rsidRPr="00464588">
        <w:rPr>
          <w:rFonts w:asciiTheme="minorHAnsi" w:hAnsiTheme="minorHAnsi" w:cstheme="minorHAnsi"/>
          <w:szCs w:val="22"/>
        </w:rPr>
        <w:t xml:space="preserve"> – </w:t>
      </w:r>
      <w:r w:rsidR="000F6C7A">
        <w:rPr>
          <w:rFonts w:asciiTheme="minorHAnsi" w:hAnsiTheme="minorHAnsi" w:cstheme="minorHAnsi"/>
          <w:szCs w:val="22"/>
        </w:rPr>
        <w:t xml:space="preserve">Laura Loy </w:t>
      </w:r>
      <w:r w:rsidR="00DD6C8F">
        <w:rPr>
          <w:rFonts w:asciiTheme="minorHAnsi" w:hAnsiTheme="minorHAnsi" w:cstheme="minorHAnsi"/>
          <w:szCs w:val="22"/>
        </w:rPr>
        <w:t>– Janne Maes</w:t>
      </w:r>
    </w:p>
    <w:p w14:paraId="62B6A5DB" w14:textId="77777777" w:rsidR="003F3A9B" w:rsidRPr="00464588" w:rsidRDefault="00B9763C" w:rsidP="00633801">
      <w:pPr>
        <w:ind w:left="1416"/>
        <w:jc w:val="both"/>
        <w:rPr>
          <w:rFonts w:asciiTheme="minorHAnsi" w:hAnsiTheme="minorHAnsi" w:cstheme="minorHAnsi"/>
          <w:bCs/>
          <w:szCs w:val="22"/>
        </w:rPr>
      </w:pPr>
      <w:r w:rsidRPr="00464588">
        <w:rPr>
          <w:rFonts w:asciiTheme="minorHAnsi" w:hAnsiTheme="minorHAnsi" w:cstheme="minorHAnsi"/>
          <w:szCs w:val="22"/>
        </w:rPr>
        <w:tab/>
      </w:r>
      <w:r w:rsidR="002C5F63" w:rsidRPr="00464588">
        <w:rPr>
          <w:rFonts w:asciiTheme="minorHAnsi" w:hAnsiTheme="minorHAnsi" w:cstheme="minorHAnsi"/>
          <w:szCs w:val="22"/>
        </w:rPr>
        <w:tab/>
      </w:r>
      <w:r w:rsidR="002C5F63" w:rsidRPr="00464588">
        <w:rPr>
          <w:rFonts w:asciiTheme="minorHAnsi" w:hAnsiTheme="minorHAnsi" w:cstheme="minorHAnsi"/>
          <w:szCs w:val="22"/>
        </w:rPr>
        <w:tab/>
      </w:r>
      <w:r w:rsidR="002C5F63" w:rsidRPr="00464588">
        <w:rPr>
          <w:rFonts w:asciiTheme="minorHAnsi" w:hAnsiTheme="minorHAnsi" w:cstheme="minorHAnsi"/>
          <w:szCs w:val="22"/>
        </w:rPr>
        <w:tab/>
      </w:r>
    </w:p>
    <w:p w14:paraId="3EE26617" w14:textId="26315B9E" w:rsidR="005860AC" w:rsidRPr="00464588" w:rsidRDefault="003F3A9B" w:rsidP="00633801">
      <w:pPr>
        <w:pStyle w:val="Default"/>
        <w:ind w:right="220"/>
        <w:jc w:val="both"/>
        <w:rPr>
          <w:rFonts w:asciiTheme="minorHAnsi" w:hAnsiTheme="minorHAnsi" w:cstheme="minorHAnsi"/>
          <w:sz w:val="22"/>
          <w:szCs w:val="22"/>
        </w:rPr>
      </w:pPr>
      <w:r w:rsidRPr="00464588">
        <w:rPr>
          <w:rFonts w:asciiTheme="minorHAnsi" w:hAnsiTheme="minorHAnsi" w:cstheme="minorHAnsi"/>
          <w:b/>
          <w:sz w:val="22"/>
          <w:szCs w:val="22"/>
          <w:u w:val="single"/>
        </w:rPr>
        <w:t>ICT-coördinator</w:t>
      </w:r>
      <w:r w:rsidRPr="00464588">
        <w:rPr>
          <w:rFonts w:asciiTheme="minorHAnsi" w:hAnsiTheme="minorHAnsi" w:cstheme="minorHAnsi"/>
          <w:sz w:val="22"/>
          <w:szCs w:val="22"/>
        </w:rPr>
        <w:t xml:space="preserve"> </w:t>
      </w:r>
      <w:r w:rsidR="00CB1FBF" w:rsidRPr="00464588">
        <w:rPr>
          <w:rFonts w:asciiTheme="minorHAnsi" w:hAnsiTheme="minorHAnsi" w:cstheme="minorHAnsi"/>
          <w:sz w:val="22"/>
          <w:szCs w:val="22"/>
        </w:rPr>
        <w:tab/>
      </w:r>
      <w:r w:rsidR="00CB1FBF" w:rsidRPr="00464588">
        <w:rPr>
          <w:rFonts w:asciiTheme="minorHAnsi" w:hAnsiTheme="minorHAnsi" w:cstheme="minorHAnsi"/>
          <w:sz w:val="22"/>
          <w:szCs w:val="22"/>
        </w:rPr>
        <w:tab/>
      </w:r>
      <w:r w:rsidR="00CB1FBF" w:rsidRPr="00464588">
        <w:rPr>
          <w:rFonts w:asciiTheme="minorHAnsi" w:hAnsiTheme="minorHAnsi" w:cstheme="minorHAnsi"/>
          <w:sz w:val="22"/>
          <w:szCs w:val="22"/>
        </w:rPr>
        <w:tab/>
      </w:r>
      <w:r w:rsidR="00DD6C8F">
        <w:rPr>
          <w:rFonts w:asciiTheme="minorHAnsi" w:hAnsiTheme="minorHAnsi" w:cstheme="minorHAnsi"/>
          <w:sz w:val="22"/>
          <w:szCs w:val="22"/>
        </w:rPr>
        <w:t>Geert Vandonick, Sinne Timmermans (ondersteuning Stad Geel)</w:t>
      </w:r>
    </w:p>
    <w:p w14:paraId="0E736284" w14:textId="77777777" w:rsidR="003F3A9B" w:rsidRPr="00464588" w:rsidRDefault="003F3A9B" w:rsidP="00633801">
      <w:pPr>
        <w:pStyle w:val="Default"/>
        <w:ind w:left="1416" w:right="220"/>
        <w:jc w:val="both"/>
        <w:rPr>
          <w:rFonts w:asciiTheme="minorHAnsi" w:hAnsiTheme="minorHAnsi" w:cstheme="minorHAnsi"/>
          <w:color w:val="auto"/>
          <w:sz w:val="22"/>
          <w:szCs w:val="22"/>
          <w:lang w:val="fr-FR"/>
        </w:rPr>
      </w:pPr>
    </w:p>
    <w:p w14:paraId="393391C5" w14:textId="77777777" w:rsidR="00523DEB" w:rsidRDefault="00523DEB" w:rsidP="00633801">
      <w:pPr>
        <w:pStyle w:val="Default"/>
        <w:ind w:right="220"/>
        <w:jc w:val="both"/>
        <w:rPr>
          <w:rFonts w:asciiTheme="minorHAnsi" w:hAnsiTheme="minorHAnsi" w:cstheme="minorHAnsi"/>
          <w:color w:val="auto"/>
          <w:sz w:val="22"/>
          <w:szCs w:val="22"/>
        </w:rPr>
      </w:pPr>
      <w:r>
        <w:rPr>
          <w:rFonts w:asciiTheme="minorHAnsi" w:hAnsiTheme="minorHAnsi" w:cstheme="minorHAnsi"/>
          <w:b/>
          <w:bCs/>
          <w:color w:val="auto"/>
          <w:sz w:val="22"/>
          <w:szCs w:val="22"/>
          <w:u w:val="single"/>
        </w:rPr>
        <w:t xml:space="preserve">Middagtoezicht en </w:t>
      </w:r>
      <w:r w:rsidR="00C56321" w:rsidRPr="00464588">
        <w:rPr>
          <w:rFonts w:asciiTheme="minorHAnsi" w:hAnsiTheme="minorHAnsi" w:cstheme="minorHAnsi"/>
          <w:b/>
          <w:bCs/>
          <w:color w:val="auto"/>
          <w:sz w:val="22"/>
          <w:szCs w:val="22"/>
          <w:u w:val="single"/>
        </w:rPr>
        <w:t>Naschoolse k</w:t>
      </w:r>
      <w:r w:rsidR="00783571" w:rsidRPr="00464588">
        <w:rPr>
          <w:rFonts w:asciiTheme="minorHAnsi" w:hAnsiTheme="minorHAnsi" w:cstheme="minorHAnsi"/>
          <w:b/>
          <w:bCs/>
          <w:color w:val="auto"/>
          <w:sz w:val="22"/>
          <w:szCs w:val="22"/>
          <w:u w:val="single"/>
        </w:rPr>
        <w:t>inderopvang</w:t>
      </w:r>
      <w:r w:rsidR="00CB6359" w:rsidRPr="00464588">
        <w:rPr>
          <w:rFonts w:asciiTheme="minorHAnsi" w:hAnsiTheme="minorHAnsi" w:cstheme="minorHAnsi"/>
          <w:b/>
          <w:bCs/>
          <w:color w:val="auto"/>
          <w:sz w:val="22"/>
          <w:szCs w:val="22"/>
          <w:u w:val="single"/>
        </w:rPr>
        <w:t xml:space="preserve"> op school</w:t>
      </w:r>
      <w:r w:rsidR="00CB1FBF" w:rsidRPr="00464588">
        <w:rPr>
          <w:rFonts w:asciiTheme="minorHAnsi" w:hAnsiTheme="minorHAnsi" w:cstheme="minorHAnsi"/>
          <w:color w:val="auto"/>
          <w:sz w:val="22"/>
          <w:szCs w:val="22"/>
        </w:rPr>
        <w:tab/>
      </w:r>
    </w:p>
    <w:p w14:paraId="1BA5E7B9" w14:textId="50B7BD38" w:rsidR="004D507B" w:rsidRPr="00464588" w:rsidRDefault="00CB6359" w:rsidP="00523DEB">
      <w:pPr>
        <w:pStyle w:val="Default"/>
        <w:ind w:left="2832" w:right="220" w:firstLine="708"/>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Sindy Laeremans</w:t>
      </w:r>
      <w:r w:rsidR="00D410CB" w:rsidRPr="00464588">
        <w:rPr>
          <w:rFonts w:asciiTheme="minorHAnsi" w:hAnsiTheme="minorHAnsi" w:cstheme="minorHAnsi"/>
          <w:color w:val="auto"/>
          <w:sz w:val="22"/>
          <w:szCs w:val="22"/>
        </w:rPr>
        <w:t xml:space="preserve"> </w:t>
      </w:r>
      <w:r w:rsidR="00C56321" w:rsidRPr="00464588">
        <w:rPr>
          <w:rFonts w:asciiTheme="minorHAnsi" w:hAnsiTheme="minorHAnsi" w:cstheme="minorHAnsi"/>
          <w:color w:val="auto"/>
          <w:sz w:val="22"/>
          <w:szCs w:val="22"/>
        </w:rPr>
        <w:t xml:space="preserve">&amp; </w:t>
      </w:r>
      <w:r w:rsidR="00DD6C8F">
        <w:rPr>
          <w:rFonts w:asciiTheme="minorHAnsi" w:hAnsiTheme="minorHAnsi" w:cstheme="minorHAnsi"/>
          <w:color w:val="auto"/>
          <w:sz w:val="22"/>
          <w:szCs w:val="22"/>
        </w:rPr>
        <w:t>Cindy Dams</w:t>
      </w:r>
      <w:r w:rsidR="003F3A9B" w:rsidRPr="00464588">
        <w:rPr>
          <w:rFonts w:asciiTheme="minorHAnsi" w:hAnsiTheme="minorHAnsi" w:cstheme="minorHAnsi"/>
          <w:color w:val="auto"/>
          <w:sz w:val="22"/>
          <w:szCs w:val="22"/>
        </w:rPr>
        <w:tab/>
      </w:r>
    </w:p>
    <w:p w14:paraId="6DD331FE" w14:textId="2A911A2D" w:rsidR="00783571" w:rsidRPr="00464588" w:rsidRDefault="00CB6359" w:rsidP="004D507B">
      <w:pPr>
        <w:pStyle w:val="Default"/>
        <w:ind w:left="2832" w:right="220" w:firstLine="708"/>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04</w:t>
      </w:r>
      <w:r w:rsidR="004D507B" w:rsidRPr="00464588">
        <w:rPr>
          <w:rFonts w:asciiTheme="minorHAnsi" w:hAnsiTheme="minorHAnsi" w:cstheme="minorHAnsi"/>
          <w:color w:val="auto"/>
          <w:sz w:val="22"/>
          <w:szCs w:val="22"/>
        </w:rPr>
        <w:t>98 17 14 30</w:t>
      </w:r>
    </w:p>
    <w:p w14:paraId="5A31D515" w14:textId="77777777" w:rsidR="00783571" w:rsidRPr="00464588" w:rsidRDefault="00783571" w:rsidP="00633801">
      <w:pPr>
        <w:pStyle w:val="Default"/>
        <w:ind w:right="220"/>
        <w:jc w:val="both"/>
        <w:rPr>
          <w:rFonts w:asciiTheme="minorHAnsi" w:hAnsiTheme="minorHAnsi" w:cstheme="minorHAnsi"/>
          <w:color w:val="auto"/>
          <w:sz w:val="22"/>
          <w:szCs w:val="22"/>
        </w:rPr>
      </w:pPr>
    </w:p>
    <w:p w14:paraId="58B90FC7" w14:textId="5F510243" w:rsidR="00CB6359" w:rsidRPr="00464588" w:rsidRDefault="006C35D4" w:rsidP="00633801">
      <w:pPr>
        <w:pStyle w:val="Default"/>
        <w:ind w:right="220"/>
        <w:jc w:val="both"/>
        <w:rPr>
          <w:rFonts w:asciiTheme="minorHAnsi" w:hAnsiTheme="minorHAnsi" w:cstheme="minorHAnsi"/>
          <w:color w:val="auto"/>
          <w:sz w:val="22"/>
          <w:szCs w:val="22"/>
        </w:rPr>
      </w:pPr>
      <w:r w:rsidRPr="00464588">
        <w:rPr>
          <w:rFonts w:asciiTheme="minorHAnsi" w:hAnsiTheme="minorHAnsi" w:cstheme="minorHAnsi"/>
          <w:b/>
          <w:bCs/>
          <w:color w:val="auto"/>
          <w:sz w:val="22"/>
          <w:szCs w:val="22"/>
          <w:u w:val="single"/>
        </w:rPr>
        <w:t xml:space="preserve">Administratief medewerker </w:t>
      </w:r>
      <w:r w:rsidR="00CB1FBF" w:rsidRPr="00464588">
        <w:rPr>
          <w:rFonts w:asciiTheme="minorHAnsi" w:hAnsiTheme="minorHAnsi" w:cstheme="minorHAnsi"/>
          <w:color w:val="auto"/>
          <w:sz w:val="22"/>
          <w:szCs w:val="22"/>
        </w:rPr>
        <w:tab/>
      </w:r>
      <w:r w:rsidR="00CB1FBF" w:rsidRPr="00464588">
        <w:rPr>
          <w:rFonts w:asciiTheme="minorHAnsi" w:hAnsiTheme="minorHAnsi" w:cstheme="minorHAnsi"/>
          <w:color w:val="auto"/>
          <w:sz w:val="22"/>
          <w:szCs w:val="22"/>
        </w:rPr>
        <w:tab/>
        <w:t>Ilse Boeckx</w:t>
      </w:r>
      <w:r w:rsidR="004D507B" w:rsidRPr="00464588">
        <w:rPr>
          <w:rFonts w:asciiTheme="minorHAnsi" w:hAnsiTheme="minorHAnsi" w:cstheme="minorHAnsi"/>
          <w:color w:val="auto"/>
          <w:sz w:val="22"/>
          <w:szCs w:val="22"/>
        </w:rPr>
        <w:t xml:space="preserve"> </w:t>
      </w:r>
    </w:p>
    <w:p w14:paraId="4E9F322A" w14:textId="3F2F84D0" w:rsidR="005860AC" w:rsidRPr="00464588" w:rsidRDefault="00CB6359" w:rsidP="004D507B">
      <w:pPr>
        <w:pStyle w:val="Default"/>
        <w:ind w:left="2832" w:right="220" w:firstLine="708"/>
        <w:jc w:val="both"/>
        <w:rPr>
          <w:rStyle w:val="Hyperlink"/>
          <w:rFonts w:asciiTheme="minorHAnsi" w:hAnsiTheme="minorHAnsi" w:cstheme="minorHAnsi"/>
          <w:sz w:val="22"/>
          <w:szCs w:val="22"/>
        </w:rPr>
      </w:pPr>
      <w:r w:rsidRPr="00464588">
        <w:rPr>
          <w:rFonts w:asciiTheme="minorHAnsi" w:hAnsiTheme="minorHAnsi" w:cstheme="minorHAnsi"/>
          <w:color w:val="auto"/>
          <w:sz w:val="22"/>
          <w:szCs w:val="22"/>
        </w:rPr>
        <w:t xml:space="preserve">014 56 65 00 of </w:t>
      </w:r>
      <w:hyperlink r:id="rId17" w:history="1">
        <w:r w:rsidR="003F3A9B" w:rsidRPr="00464588">
          <w:rPr>
            <w:rStyle w:val="Hyperlink"/>
            <w:rFonts w:asciiTheme="minorHAnsi" w:hAnsiTheme="minorHAnsi" w:cstheme="minorHAnsi"/>
            <w:sz w:val="22"/>
            <w:szCs w:val="22"/>
          </w:rPr>
          <w:t>sbs.winkelom@geel.be</w:t>
        </w:r>
      </w:hyperlink>
    </w:p>
    <w:p w14:paraId="4B70FAB0" w14:textId="484E0183" w:rsidR="003813F9" w:rsidRPr="00464588" w:rsidRDefault="003813F9" w:rsidP="00633801">
      <w:pPr>
        <w:pStyle w:val="Default"/>
        <w:ind w:right="220"/>
        <w:jc w:val="both"/>
        <w:rPr>
          <w:rStyle w:val="Hyperlink"/>
          <w:rFonts w:asciiTheme="minorHAnsi" w:hAnsiTheme="minorHAnsi" w:cstheme="minorHAnsi"/>
          <w:sz w:val="22"/>
          <w:szCs w:val="22"/>
        </w:rPr>
      </w:pPr>
    </w:p>
    <w:p w14:paraId="58FB28CC" w14:textId="77777777" w:rsidR="003F3A9B" w:rsidRPr="00464588" w:rsidRDefault="003F3A9B" w:rsidP="004D507B">
      <w:pPr>
        <w:widowControl w:val="0"/>
        <w:ind w:left="2832" w:firstLine="708"/>
        <w:jc w:val="both"/>
        <w:rPr>
          <w:rFonts w:asciiTheme="minorHAnsi" w:hAnsiTheme="minorHAnsi" w:cstheme="minorHAnsi"/>
          <w:szCs w:val="22"/>
        </w:rPr>
      </w:pPr>
      <w:r w:rsidRPr="00464588">
        <w:rPr>
          <w:rFonts w:asciiTheme="minorHAnsi" w:hAnsiTheme="minorHAnsi" w:cstheme="minorHAnsi"/>
          <w:szCs w:val="22"/>
        </w:rPr>
        <w:t>De openingsuren van het secretariaat zijn:</w:t>
      </w:r>
    </w:p>
    <w:p w14:paraId="3658FAC5" w14:textId="1AD97821" w:rsidR="003F3A9B" w:rsidRPr="00464588" w:rsidRDefault="00FA3A7E" w:rsidP="00633801">
      <w:pPr>
        <w:widowControl w:val="0"/>
        <w:jc w:val="both"/>
        <w:rPr>
          <w:rFonts w:asciiTheme="minorHAnsi" w:hAnsiTheme="minorHAnsi" w:cstheme="minorHAnsi"/>
          <w:szCs w:val="22"/>
        </w:rPr>
      </w:pPr>
      <w:r w:rsidRPr="00464588">
        <w:rPr>
          <w:rFonts w:asciiTheme="minorHAnsi" w:hAnsiTheme="minorHAnsi" w:cstheme="minorHAnsi"/>
          <w:szCs w:val="22"/>
        </w:rPr>
        <w:tab/>
      </w:r>
      <w:r w:rsidR="004D507B" w:rsidRPr="00464588">
        <w:rPr>
          <w:rFonts w:asciiTheme="minorHAnsi" w:hAnsiTheme="minorHAnsi" w:cstheme="minorHAnsi"/>
          <w:szCs w:val="22"/>
        </w:rPr>
        <w:tab/>
      </w:r>
      <w:r w:rsidR="004D507B" w:rsidRPr="00464588">
        <w:rPr>
          <w:rFonts w:asciiTheme="minorHAnsi" w:hAnsiTheme="minorHAnsi" w:cstheme="minorHAnsi"/>
          <w:szCs w:val="22"/>
        </w:rPr>
        <w:tab/>
      </w:r>
      <w:r w:rsidR="004D507B" w:rsidRPr="00464588">
        <w:rPr>
          <w:rFonts w:asciiTheme="minorHAnsi" w:hAnsiTheme="minorHAnsi" w:cstheme="minorHAnsi"/>
          <w:szCs w:val="22"/>
        </w:rPr>
        <w:tab/>
      </w:r>
      <w:r w:rsidR="004D507B" w:rsidRPr="00464588">
        <w:rPr>
          <w:rFonts w:asciiTheme="minorHAnsi" w:hAnsiTheme="minorHAnsi" w:cstheme="minorHAnsi"/>
          <w:szCs w:val="22"/>
        </w:rPr>
        <w:tab/>
      </w:r>
      <w:r w:rsidRPr="00464588">
        <w:rPr>
          <w:rFonts w:asciiTheme="minorHAnsi" w:hAnsiTheme="minorHAnsi" w:cstheme="minorHAnsi"/>
          <w:szCs w:val="22"/>
        </w:rPr>
        <w:t>Maandag</w:t>
      </w:r>
      <w:r w:rsidRPr="00464588">
        <w:rPr>
          <w:rFonts w:asciiTheme="minorHAnsi" w:hAnsiTheme="minorHAnsi" w:cstheme="minorHAnsi"/>
          <w:szCs w:val="22"/>
        </w:rPr>
        <w:tab/>
        <w:t>8.15u—12.</w:t>
      </w:r>
      <w:r w:rsidR="000F6C7A">
        <w:rPr>
          <w:rFonts w:asciiTheme="minorHAnsi" w:hAnsiTheme="minorHAnsi" w:cstheme="minorHAnsi"/>
          <w:szCs w:val="22"/>
        </w:rPr>
        <w:t>15</w:t>
      </w:r>
      <w:r w:rsidR="003F3A9B" w:rsidRPr="00464588">
        <w:rPr>
          <w:rFonts w:asciiTheme="minorHAnsi" w:hAnsiTheme="minorHAnsi" w:cstheme="minorHAnsi"/>
          <w:szCs w:val="22"/>
        </w:rPr>
        <w:t>u</w:t>
      </w:r>
      <w:r w:rsidR="000F6C7A" w:rsidRPr="000F6C7A">
        <w:rPr>
          <w:rFonts w:asciiTheme="minorHAnsi" w:hAnsiTheme="minorHAnsi" w:cstheme="minorHAnsi"/>
          <w:szCs w:val="22"/>
        </w:rPr>
        <w:t xml:space="preserve"> </w:t>
      </w:r>
      <w:r w:rsidR="000F6C7A" w:rsidRPr="00464588">
        <w:rPr>
          <w:rFonts w:asciiTheme="minorHAnsi" w:hAnsiTheme="minorHAnsi" w:cstheme="minorHAnsi"/>
          <w:szCs w:val="22"/>
        </w:rPr>
        <w:t>en van 12.45 – 14.45u</w:t>
      </w:r>
    </w:p>
    <w:p w14:paraId="0E99172F" w14:textId="53EC9416" w:rsidR="003F3A9B" w:rsidRPr="00464588" w:rsidRDefault="00FA3A7E" w:rsidP="00633801">
      <w:pPr>
        <w:widowControl w:val="0"/>
        <w:jc w:val="both"/>
        <w:rPr>
          <w:rFonts w:asciiTheme="minorHAnsi" w:hAnsiTheme="minorHAnsi" w:cstheme="minorHAnsi"/>
          <w:szCs w:val="22"/>
        </w:rPr>
      </w:pPr>
      <w:r w:rsidRPr="00464588">
        <w:rPr>
          <w:rFonts w:asciiTheme="minorHAnsi" w:hAnsiTheme="minorHAnsi" w:cstheme="minorHAnsi"/>
          <w:szCs w:val="22"/>
        </w:rPr>
        <w:tab/>
      </w:r>
      <w:r w:rsidR="004D507B" w:rsidRPr="00464588">
        <w:rPr>
          <w:rFonts w:asciiTheme="minorHAnsi" w:hAnsiTheme="minorHAnsi" w:cstheme="minorHAnsi"/>
          <w:szCs w:val="22"/>
        </w:rPr>
        <w:tab/>
      </w:r>
      <w:r w:rsidR="004D507B" w:rsidRPr="00464588">
        <w:rPr>
          <w:rFonts w:asciiTheme="minorHAnsi" w:hAnsiTheme="minorHAnsi" w:cstheme="minorHAnsi"/>
          <w:szCs w:val="22"/>
        </w:rPr>
        <w:tab/>
      </w:r>
      <w:r w:rsidR="004D507B" w:rsidRPr="00464588">
        <w:rPr>
          <w:rFonts w:asciiTheme="minorHAnsi" w:hAnsiTheme="minorHAnsi" w:cstheme="minorHAnsi"/>
          <w:szCs w:val="22"/>
        </w:rPr>
        <w:tab/>
      </w:r>
      <w:r w:rsidR="004D507B" w:rsidRPr="00464588">
        <w:rPr>
          <w:rFonts w:asciiTheme="minorHAnsi" w:hAnsiTheme="minorHAnsi" w:cstheme="minorHAnsi"/>
          <w:szCs w:val="22"/>
        </w:rPr>
        <w:tab/>
      </w:r>
      <w:r w:rsidRPr="00464588">
        <w:rPr>
          <w:rFonts w:asciiTheme="minorHAnsi" w:hAnsiTheme="minorHAnsi" w:cstheme="minorHAnsi"/>
          <w:szCs w:val="22"/>
        </w:rPr>
        <w:t>Dinsdag</w:t>
      </w:r>
      <w:r w:rsidRPr="00464588">
        <w:rPr>
          <w:rFonts w:asciiTheme="minorHAnsi" w:hAnsiTheme="minorHAnsi" w:cstheme="minorHAnsi"/>
          <w:szCs w:val="22"/>
        </w:rPr>
        <w:tab/>
        <w:t>8.15u—12.</w:t>
      </w:r>
      <w:r w:rsidR="004D507B" w:rsidRPr="00464588">
        <w:rPr>
          <w:rFonts w:asciiTheme="minorHAnsi" w:hAnsiTheme="minorHAnsi" w:cstheme="minorHAnsi"/>
          <w:szCs w:val="22"/>
        </w:rPr>
        <w:t>4</w:t>
      </w:r>
      <w:r w:rsidR="003F3A9B" w:rsidRPr="00464588">
        <w:rPr>
          <w:rFonts w:asciiTheme="minorHAnsi" w:hAnsiTheme="minorHAnsi" w:cstheme="minorHAnsi"/>
          <w:szCs w:val="22"/>
        </w:rPr>
        <w:t>5u</w:t>
      </w:r>
    </w:p>
    <w:p w14:paraId="221B21B8" w14:textId="3B92B3EC" w:rsidR="003F3A9B" w:rsidRPr="00464588" w:rsidRDefault="003F3A9B" w:rsidP="00633801">
      <w:pPr>
        <w:widowControl w:val="0"/>
        <w:jc w:val="both"/>
        <w:rPr>
          <w:rFonts w:asciiTheme="minorHAnsi" w:hAnsiTheme="minorHAnsi" w:cstheme="minorHAnsi"/>
          <w:szCs w:val="22"/>
        </w:rPr>
      </w:pPr>
      <w:r w:rsidRPr="00464588">
        <w:rPr>
          <w:rFonts w:asciiTheme="minorHAnsi" w:hAnsiTheme="minorHAnsi" w:cstheme="minorHAnsi"/>
          <w:szCs w:val="22"/>
        </w:rPr>
        <w:tab/>
      </w:r>
      <w:r w:rsidR="004D507B" w:rsidRPr="00464588">
        <w:rPr>
          <w:rFonts w:asciiTheme="minorHAnsi" w:hAnsiTheme="minorHAnsi" w:cstheme="minorHAnsi"/>
          <w:szCs w:val="22"/>
        </w:rPr>
        <w:tab/>
      </w:r>
      <w:r w:rsidR="004D507B" w:rsidRPr="00464588">
        <w:rPr>
          <w:rFonts w:asciiTheme="minorHAnsi" w:hAnsiTheme="minorHAnsi" w:cstheme="minorHAnsi"/>
          <w:szCs w:val="22"/>
        </w:rPr>
        <w:tab/>
      </w:r>
      <w:r w:rsidR="004D507B" w:rsidRPr="00464588">
        <w:rPr>
          <w:rFonts w:asciiTheme="minorHAnsi" w:hAnsiTheme="minorHAnsi" w:cstheme="minorHAnsi"/>
          <w:szCs w:val="22"/>
        </w:rPr>
        <w:tab/>
      </w:r>
      <w:r w:rsidR="004D507B" w:rsidRPr="00464588">
        <w:rPr>
          <w:rFonts w:asciiTheme="minorHAnsi" w:hAnsiTheme="minorHAnsi" w:cstheme="minorHAnsi"/>
          <w:szCs w:val="22"/>
        </w:rPr>
        <w:tab/>
      </w:r>
      <w:r w:rsidRPr="00464588">
        <w:rPr>
          <w:rFonts w:asciiTheme="minorHAnsi" w:hAnsiTheme="minorHAnsi" w:cstheme="minorHAnsi"/>
          <w:szCs w:val="22"/>
        </w:rPr>
        <w:t>Woensdag</w:t>
      </w:r>
      <w:r w:rsidRPr="00464588">
        <w:rPr>
          <w:rFonts w:asciiTheme="minorHAnsi" w:hAnsiTheme="minorHAnsi" w:cstheme="minorHAnsi"/>
          <w:szCs w:val="22"/>
        </w:rPr>
        <w:tab/>
        <w:t>8.15u—12</w:t>
      </w:r>
      <w:r w:rsidR="00FA3A7E" w:rsidRPr="00464588">
        <w:rPr>
          <w:rFonts w:asciiTheme="minorHAnsi" w:hAnsiTheme="minorHAnsi" w:cstheme="minorHAnsi"/>
          <w:szCs w:val="22"/>
        </w:rPr>
        <w:t>.</w:t>
      </w:r>
      <w:r w:rsidR="004D507B" w:rsidRPr="00464588">
        <w:rPr>
          <w:rFonts w:asciiTheme="minorHAnsi" w:hAnsiTheme="minorHAnsi" w:cstheme="minorHAnsi"/>
          <w:szCs w:val="22"/>
        </w:rPr>
        <w:t>4</w:t>
      </w:r>
      <w:r w:rsidR="00FA3A7E" w:rsidRPr="00464588">
        <w:rPr>
          <w:rFonts w:asciiTheme="minorHAnsi" w:hAnsiTheme="minorHAnsi" w:cstheme="minorHAnsi"/>
          <w:szCs w:val="22"/>
        </w:rPr>
        <w:t>5</w:t>
      </w:r>
      <w:r w:rsidRPr="00464588">
        <w:rPr>
          <w:rFonts w:asciiTheme="minorHAnsi" w:hAnsiTheme="minorHAnsi" w:cstheme="minorHAnsi"/>
          <w:szCs w:val="22"/>
        </w:rPr>
        <w:t>u</w:t>
      </w:r>
    </w:p>
    <w:p w14:paraId="05E959CD" w14:textId="31260A01" w:rsidR="003F3A9B" w:rsidRPr="00464588" w:rsidRDefault="00FA3A7E" w:rsidP="00633801">
      <w:pPr>
        <w:widowControl w:val="0"/>
        <w:jc w:val="both"/>
        <w:rPr>
          <w:rFonts w:asciiTheme="minorHAnsi" w:hAnsiTheme="minorHAnsi" w:cstheme="minorHAnsi"/>
          <w:szCs w:val="22"/>
        </w:rPr>
      </w:pPr>
      <w:r w:rsidRPr="00464588">
        <w:rPr>
          <w:rFonts w:asciiTheme="minorHAnsi" w:hAnsiTheme="minorHAnsi" w:cstheme="minorHAnsi"/>
          <w:szCs w:val="22"/>
        </w:rPr>
        <w:tab/>
      </w:r>
      <w:r w:rsidR="004D507B" w:rsidRPr="00464588">
        <w:rPr>
          <w:rFonts w:asciiTheme="minorHAnsi" w:hAnsiTheme="minorHAnsi" w:cstheme="minorHAnsi"/>
          <w:szCs w:val="22"/>
        </w:rPr>
        <w:tab/>
      </w:r>
      <w:r w:rsidR="004D507B" w:rsidRPr="00464588">
        <w:rPr>
          <w:rFonts w:asciiTheme="minorHAnsi" w:hAnsiTheme="minorHAnsi" w:cstheme="minorHAnsi"/>
          <w:szCs w:val="22"/>
        </w:rPr>
        <w:tab/>
      </w:r>
      <w:r w:rsidR="004D507B" w:rsidRPr="00464588">
        <w:rPr>
          <w:rFonts w:asciiTheme="minorHAnsi" w:hAnsiTheme="minorHAnsi" w:cstheme="minorHAnsi"/>
          <w:szCs w:val="22"/>
        </w:rPr>
        <w:tab/>
      </w:r>
      <w:r w:rsidR="004D507B" w:rsidRPr="00464588">
        <w:rPr>
          <w:rFonts w:asciiTheme="minorHAnsi" w:hAnsiTheme="minorHAnsi" w:cstheme="minorHAnsi"/>
          <w:szCs w:val="22"/>
        </w:rPr>
        <w:tab/>
      </w:r>
      <w:r w:rsidRPr="00464588">
        <w:rPr>
          <w:rFonts w:asciiTheme="minorHAnsi" w:hAnsiTheme="minorHAnsi" w:cstheme="minorHAnsi"/>
          <w:szCs w:val="22"/>
        </w:rPr>
        <w:t>Donderdag</w:t>
      </w:r>
      <w:r w:rsidRPr="00464588">
        <w:rPr>
          <w:rFonts w:asciiTheme="minorHAnsi" w:hAnsiTheme="minorHAnsi" w:cstheme="minorHAnsi"/>
          <w:szCs w:val="22"/>
        </w:rPr>
        <w:tab/>
        <w:t>8.15u—12.</w:t>
      </w:r>
      <w:r w:rsidR="000C1176" w:rsidRPr="00464588">
        <w:rPr>
          <w:rFonts w:asciiTheme="minorHAnsi" w:hAnsiTheme="minorHAnsi" w:cstheme="minorHAnsi"/>
          <w:szCs w:val="22"/>
        </w:rPr>
        <w:t>4</w:t>
      </w:r>
      <w:r w:rsidRPr="00464588">
        <w:rPr>
          <w:rFonts w:asciiTheme="minorHAnsi" w:hAnsiTheme="minorHAnsi" w:cstheme="minorHAnsi"/>
          <w:szCs w:val="22"/>
        </w:rPr>
        <w:t>5</w:t>
      </w:r>
      <w:r w:rsidR="003F3A9B" w:rsidRPr="00464588">
        <w:rPr>
          <w:rFonts w:asciiTheme="minorHAnsi" w:hAnsiTheme="minorHAnsi" w:cstheme="minorHAnsi"/>
          <w:szCs w:val="22"/>
        </w:rPr>
        <w:t>u</w:t>
      </w:r>
    </w:p>
    <w:p w14:paraId="6426CBA9" w14:textId="3CCD2F27" w:rsidR="003F3A9B" w:rsidRDefault="00FA3A7E" w:rsidP="004D507B">
      <w:pPr>
        <w:widowControl w:val="0"/>
        <w:ind w:left="2832" w:firstLine="708"/>
        <w:jc w:val="both"/>
        <w:rPr>
          <w:rFonts w:asciiTheme="minorHAnsi" w:hAnsiTheme="minorHAnsi" w:cstheme="minorHAnsi"/>
          <w:szCs w:val="22"/>
        </w:rPr>
      </w:pPr>
      <w:r w:rsidRPr="00464588">
        <w:rPr>
          <w:rFonts w:asciiTheme="minorHAnsi" w:hAnsiTheme="minorHAnsi" w:cstheme="minorHAnsi"/>
          <w:szCs w:val="22"/>
        </w:rPr>
        <w:t>Vrijdag</w:t>
      </w:r>
      <w:r w:rsidRPr="00464588">
        <w:rPr>
          <w:rFonts w:asciiTheme="minorHAnsi" w:hAnsiTheme="minorHAnsi" w:cstheme="minorHAnsi"/>
          <w:szCs w:val="22"/>
        </w:rPr>
        <w:tab/>
      </w:r>
      <w:r w:rsidRPr="00464588">
        <w:rPr>
          <w:rFonts w:asciiTheme="minorHAnsi" w:hAnsiTheme="minorHAnsi" w:cstheme="minorHAnsi"/>
          <w:szCs w:val="22"/>
        </w:rPr>
        <w:tab/>
        <w:t>8.15u—12.</w:t>
      </w:r>
      <w:r w:rsidR="000F6C7A">
        <w:rPr>
          <w:rFonts w:asciiTheme="minorHAnsi" w:hAnsiTheme="minorHAnsi" w:cstheme="minorHAnsi"/>
          <w:szCs w:val="22"/>
        </w:rPr>
        <w:t>45</w:t>
      </w:r>
      <w:r w:rsidR="003F3A9B" w:rsidRPr="00464588">
        <w:rPr>
          <w:rFonts w:asciiTheme="minorHAnsi" w:hAnsiTheme="minorHAnsi" w:cstheme="minorHAnsi"/>
          <w:szCs w:val="22"/>
        </w:rPr>
        <w:t>u</w:t>
      </w:r>
      <w:r w:rsidR="004D507B" w:rsidRPr="00464588">
        <w:rPr>
          <w:rFonts w:asciiTheme="minorHAnsi" w:hAnsiTheme="minorHAnsi" w:cstheme="minorHAnsi"/>
          <w:szCs w:val="22"/>
        </w:rPr>
        <w:t xml:space="preserve"> </w:t>
      </w:r>
    </w:p>
    <w:p w14:paraId="00574C54" w14:textId="77777777" w:rsidR="00191B64" w:rsidRPr="00464588" w:rsidRDefault="00191B64" w:rsidP="004D507B">
      <w:pPr>
        <w:widowControl w:val="0"/>
        <w:ind w:left="2832" w:firstLine="708"/>
        <w:jc w:val="both"/>
        <w:rPr>
          <w:rFonts w:asciiTheme="minorHAnsi" w:hAnsiTheme="minorHAnsi" w:cstheme="minorHAnsi"/>
          <w:szCs w:val="22"/>
        </w:rPr>
      </w:pPr>
    </w:p>
    <w:p w14:paraId="0F51E7DB" w14:textId="215C2A31" w:rsidR="00503C11" w:rsidRPr="00464588" w:rsidRDefault="00503C11" w:rsidP="00633801">
      <w:pPr>
        <w:widowControl w:val="0"/>
        <w:jc w:val="both"/>
        <w:rPr>
          <w:rFonts w:asciiTheme="minorHAnsi" w:hAnsiTheme="minorHAnsi" w:cstheme="minorHAnsi"/>
          <w:szCs w:val="22"/>
        </w:rPr>
      </w:pPr>
      <w:r w:rsidRPr="00464588">
        <w:rPr>
          <w:rFonts w:asciiTheme="minorHAnsi" w:hAnsiTheme="minorHAnsi" w:cstheme="minorHAnsi"/>
          <w:szCs w:val="22"/>
        </w:rPr>
        <w:t xml:space="preserve">Omwille van de </w:t>
      </w:r>
      <w:r w:rsidR="00C95989" w:rsidRPr="00464588">
        <w:rPr>
          <w:rFonts w:asciiTheme="minorHAnsi" w:hAnsiTheme="minorHAnsi" w:cstheme="minorHAnsi"/>
          <w:szCs w:val="22"/>
        </w:rPr>
        <w:t xml:space="preserve">wet op de </w:t>
      </w:r>
      <w:r w:rsidRPr="00464588">
        <w:rPr>
          <w:rFonts w:asciiTheme="minorHAnsi" w:hAnsiTheme="minorHAnsi" w:cstheme="minorHAnsi"/>
          <w:szCs w:val="22"/>
        </w:rPr>
        <w:t xml:space="preserve">privacy publiceren we geen </w:t>
      </w:r>
      <w:r w:rsidR="004D507B" w:rsidRPr="00464588">
        <w:rPr>
          <w:rFonts w:asciiTheme="minorHAnsi" w:hAnsiTheme="minorHAnsi" w:cstheme="minorHAnsi"/>
          <w:szCs w:val="22"/>
        </w:rPr>
        <w:t xml:space="preserve">persoonlijke </w:t>
      </w:r>
      <w:r w:rsidRPr="00464588">
        <w:rPr>
          <w:rFonts w:asciiTheme="minorHAnsi" w:hAnsiTheme="minorHAnsi" w:cstheme="minorHAnsi"/>
          <w:szCs w:val="22"/>
        </w:rPr>
        <w:t xml:space="preserve">adressen en telefoonnummers. Teamleden </w:t>
      </w:r>
      <w:r w:rsidR="00191B64">
        <w:rPr>
          <w:rFonts w:asciiTheme="minorHAnsi" w:hAnsiTheme="minorHAnsi" w:cstheme="minorHAnsi"/>
          <w:szCs w:val="22"/>
        </w:rPr>
        <w:t>mogen</w:t>
      </w:r>
      <w:r w:rsidRPr="00464588">
        <w:rPr>
          <w:rFonts w:asciiTheme="minorHAnsi" w:hAnsiTheme="minorHAnsi" w:cstheme="minorHAnsi"/>
          <w:szCs w:val="22"/>
        </w:rPr>
        <w:t xml:space="preserve"> deze info </w:t>
      </w:r>
      <w:r w:rsidR="00C95989" w:rsidRPr="00464588">
        <w:rPr>
          <w:rFonts w:asciiTheme="minorHAnsi" w:hAnsiTheme="minorHAnsi" w:cstheme="minorHAnsi"/>
          <w:szCs w:val="22"/>
        </w:rPr>
        <w:t xml:space="preserve">persoonlijk </w:t>
      </w:r>
      <w:r w:rsidRPr="00464588">
        <w:rPr>
          <w:rFonts w:asciiTheme="minorHAnsi" w:hAnsiTheme="minorHAnsi" w:cstheme="minorHAnsi"/>
          <w:szCs w:val="22"/>
        </w:rPr>
        <w:t>meedelen</w:t>
      </w:r>
      <w:r w:rsidR="00C95989" w:rsidRPr="00464588">
        <w:rPr>
          <w:rFonts w:asciiTheme="minorHAnsi" w:hAnsiTheme="minorHAnsi" w:cstheme="minorHAnsi"/>
          <w:szCs w:val="22"/>
        </w:rPr>
        <w:t xml:space="preserve"> aan de ouders</w:t>
      </w:r>
      <w:r w:rsidRPr="00464588">
        <w:rPr>
          <w:rFonts w:asciiTheme="minorHAnsi" w:hAnsiTheme="minorHAnsi" w:cstheme="minorHAnsi"/>
          <w:szCs w:val="22"/>
        </w:rPr>
        <w:t xml:space="preserve"> bij het begin van het schooljaar.</w:t>
      </w:r>
      <w:r w:rsidR="00C95989" w:rsidRPr="00464588">
        <w:rPr>
          <w:rFonts w:asciiTheme="minorHAnsi" w:hAnsiTheme="minorHAnsi" w:cstheme="minorHAnsi"/>
          <w:szCs w:val="22"/>
        </w:rPr>
        <w:t xml:space="preserve"> Ouders kunnen de leerkrachten contacteren via Smartschool.</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776"/>
      </w:tblGrid>
      <w:tr w:rsidR="008278A1" w:rsidRPr="00464588" w14:paraId="4811BBD7" w14:textId="77777777" w:rsidTr="00191B64">
        <w:tc>
          <w:tcPr>
            <w:tcW w:w="9776" w:type="dxa"/>
            <w:shd w:val="clear" w:color="auto" w:fill="B3B3B3"/>
          </w:tcPr>
          <w:p w14:paraId="64A5CF61" w14:textId="47498D17" w:rsidR="008278A1" w:rsidRPr="00E132B5" w:rsidRDefault="003F3A9B" w:rsidP="001548D4">
            <w:pPr>
              <w:pStyle w:val="Kop2"/>
              <w:numPr>
                <w:ilvl w:val="1"/>
                <w:numId w:val="28"/>
              </w:numPr>
            </w:pPr>
            <w:r w:rsidRPr="00464588">
              <w:lastRenderedPageBreak/>
              <w:br w:type="page"/>
            </w:r>
            <w:bookmarkStart w:id="12" w:name="_Toc51766250"/>
            <w:bookmarkStart w:id="13" w:name="_Toc83650788"/>
            <w:r w:rsidR="008278A1" w:rsidRPr="00464588">
              <w:t>De schoolraad</w:t>
            </w:r>
            <w:bookmarkEnd w:id="12"/>
            <w:bookmarkEnd w:id="13"/>
          </w:p>
        </w:tc>
      </w:tr>
    </w:tbl>
    <w:p w14:paraId="6B600DC1" w14:textId="77777777" w:rsidR="008278A1" w:rsidRPr="00464588" w:rsidRDefault="008278A1" w:rsidP="00B36CE5">
      <w:pPr>
        <w:pStyle w:val="Default"/>
        <w:ind w:left="700" w:right="200"/>
        <w:jc w:val="both"/>
        <w:rPr>
          <w:rFonts w:asciiTheme="minorHAnsi" w:hAnsiTheme="minorHAnsi" w:cstheme="minorHAnsi"/>
          <w:color w:val="auto"/>
          <w:sz w:val="22"/>
          <w:szCs w:val="22"/>
        </w:rPr>
      </w:pPr>
    </w:p>
    <w:p w14:paraId="5EFC9F78" w14:textId="74761B58" w:rsidR="003F3A9B" w:rsidRPr="00464588" w:rsidRDefault="008278A1" w:rsidP="00B36CE5">
      <w:pPr>
        <w:pStyle w:val="Default"/>
        <w:ind w:right="200"/>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 xml:space="preserve">De schoolraad heeft advies- en overlegbevoegdheid over een groot aantal onderwijsaangelegenheden. De schoolraad wordt </w:t>
      </w:r>
      <w:r w:rsidR="00E91AF7" w:rsidRPr="00464588">
        <w:rPr>
          <w:rFonts w:asciiTheme="minorHAnsi" w:hAnsiTheme="minorHAnsi" w:cstheme="minorHAnsi"/>
          <w:color w:val="auto"/>
          <w:sz w:val="22"/>
          <w:szCs w:val="22"/>
        </w:rPr>
        <w:t xml:space="preserve">om de 4 jaar </w:t>
      </w:r>
      <w:r w:rsidRPr="00464588">
        <w:rPr>
          <w:rFonts w:asciiTheme="minorHAnsi" w:hAnsiTheme="minorHAnsi" w:cstheme="minorHAnsi"/>
          <w:color w:val="auto"/>
          <w:sz w:val="22"/>
          <w:szCs w:val="22"/>
        </w:rPr>
        <w:t xml:space="preserve">democratisch verkozen </w:t>
      </w:r>
      <w:r w:rsidR="00E91AF7" w:rsidRPr="00464588">
        <w:rPr>
          <w:rFonts w:asciiTheme="minorHAnsi" w:hAnsiTheme="minorHAnsi" w:cstheme="minorHAnsi"/>
          <w:color w:val="auto"/>
          <w:sz w:val="22"/>
          <w:szCs w:val="22"/>
        </w:rPr>
        <w:t>en vergadert minimaal 3x per jaar</w:t>
      </w:r>
      <w:r w:rsidRPr="00464588">
        <w:rPr>
          <w:rFonts w:asciiTheme="minorHAnsi" w:hAnsiTheme="minorHAnsi" w:cstheme="minorHAnsi"/>
          <w:color w:val="auto"/>
          <w:sz w:val="22"/>
          <w:szCs w:val="22"/>
        </w:rPr>
        <w:t xml:space="preserve">. </w:t>
      </w:r>
    </w:p>
    <w:p w14:paraId="1C7EB043" w14:textId="77777777" w:rsidR="003F3A9B" w:rsidRPr="00464588" w:rsidRDefault="003F3A9B" w:rsidP="00633801">
      <w:pPr>
        <w:pStyle w:val="Default"/>
        <w:ind w:left="700" w:right="200"/>
        <w:jc w:val="both"/>
        <w:rPr>
          <w:rFonts w:asciiTheme="minorHAnsi" w:hAnsiTheme="minorHAnsi" w:cstheme="minorHAnsi"/>
          <w:color w:val="auto"/>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776"/>
      </w:tblGrid>
      <w:tr w:rsidR="00EA46C6" w:rsidRPr="00464588" w14:paraId="3C2EF1A9" w14:textId="77777777" w:rsidTr="00191B64">
        <w:tc>
          <w:tcPr>
            <w:tcW w:w="9776" w:type="dxa"/>
            <w:shd w:val="clear" w:color="auto" w:fill="B3B3B3"/>
          </w:tcPr>
          <w:p w14:paraId="3C058E40" w14:textId="7186BD70" w:rsidR="00155D1D" w:rsidRPr="00E132B5" w:rsidRDefault="009764EE" w:rsidP="001548D4">
            <w:pPr>
              <w:pStyle w:val="Kop2"/>
              <w:numPr>
                <w:ilvl w:val="1"/>
                <w:numId w:val="28"/>
              </w:numPr>
            </w:pPr>
            <w:r w:rsidRPr="00464588">
              <w:br w:type="page"/>
            </w:r>
            <w:bookmarkStart w:id="14" w:name="_Toc51766251"/>
            <w:bookmarkStart w:id="15" w:name="_Toc83650789"/>
            <w:r w:rsidR="00C74ABB" w:rsidRPr="00464588">
              <w:t>De ouder</w:t>
            </w:r>
            <w:r w:rsidR="003F3A9B" w:rsidRPr="00464588">
              <w:t>vereniging (= ouderraad en oudercomité)</w:t>
            </w:r>
            <w:bookmarkEnd w:id="14"/>
            <w:bookmarkEnd w:id="15"/>
          </w:p>
        </w:tc>
      </w:tr>
    </w:tbl>
    <w:p w14:paraId="6FF9B403" w14:textId="77777777" w:rsidR="00EA46C6" w:rsidRPr="00464588" w:rsidRDefault="00EA46C6" w:rsidP="00633801">
      <w:pPr>
        <w:pStyle w:val="Default"/>
        <w:ind w:left="700" w:right="200"/>
        <w:jc w:val="both"/>
        <w:rPr>
          <w:rFonts w:asciiTheme="minorHAnsi" w:hAnsiTheme="minorHAnsi" w:cstheme="minorHAnsi"/>
          <w:color w:val="auto"/>
          <w:sz w:val="22"/>
          <w:szCs w:val="22"/>
        </w:rPr>
      </w:pPr>
    </w:p>
    <w:p w14:paraId="597BCC34" w14:textId="77777777" w:rsidR="009A2FD3" w:rsidRPr="00464588" w:rsidRDefault="00C74ABB" w:rsidP="00633801">
      <w:pPr>
        <w:pStyle w:val="Default"/>
        <w:ind w:right="200"/>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De</w:t>
      </w:r>
      <w:r w:rsidR="00F67488" w:rsidRPr="00464588">
        <w:rPr>
          <w:rFonts w:asciiTheme="minorHAnsi" w:hAnsiTheme="minorHAnsi" w:cstheme="minorHAnsi"/>
          <w:color w:val="auto"/>
          <w:sz w:val="22"/>
          <w:szCs w:val="22"/>
        </w:rPr>
        <w:t xml:space="preserve"> </w:t>
      </w:r>
      <w:r w:rsidRPr="00464588">
        <w:rPr>
          <w:rFonts w:asciiTheme="minorHAnsi" w:hAnsiTheme="minorHAnsi" w:cstheme="minorHAnsi"/>
          <w:color w:val="auto"/>
          <w:sz w:val="22"/>
          <w:szCs w:val="22"/>
        </w:rPr>
        <w:t>ouder</w:t>
      </w:r>
      <w:r w:rsidR="003F3A9B" w:rsidRPr="00464588">
        <w:rPr>
          <w:rFonts w:asciiTheme="minorHAnsi" w:hAnsiTheme="minorHAnsi" w:cstheme="minorHAnsi"/>
          <w:color w:val="auto"/>
          <w:sz w:val="22"/>
          <w:szCs w:val="22"/>
        </w:rPr>
        <w:t>vereniging</w:t>
      </w:r>
      <w:r w:rsidR="00F67488" w:rsidRPr="00464588">
        <w:rPr>
          <w:rFonts w:asciiTheme="minorHAnsi" w:hAnsiTheme="minorHAnsi" w:cstheme="minorHAnsi"/>
          <w:color w:val="auto"/>
          <w:sz w:val="22"/>
          <w:szCs w:val="22"/>
        </w:rPr>
        <w:t xml:space="preserve"> van onze school is samengesteld uit mensen die zich vrijwillig en in groep wensen in te zetten om de school en haar werking te ondersteunen. </w:t>
      </w:r>
    </w:p>
    <w:p w14:paraId="7D55BD21" w14:textId="77777777" w:rsidR="009A2FD3" w:rsidRPr="00464588" w:rsidRDefault="009A2FD3" w:rsidP="00633801">
      <w:pPr>
        <w:pStyle w:val="Default"/>
        <w:ind w:right="200"/>
        <w:jc w:val="both"/>
        <w:rPr>
          <w:rFonts w:asciiTheme="minorHAnsi" w:hAnsiTheme="minorHAnsi" w:cstheme="minorHAnsi"/>
          <w:color w:val="auto"/>
          <w:sz w:val="22"/>
          <w:szCs w:val="22"/>
        </w:rPr>
      </w:pPr>
    </w:p>
    <w:p w14:paraId="5D459DD0" w14:textId="146B161A" w:rsidR="00F67488" w:rsidRPr="00464588" w:rsidRDefault="00F67488" w:rsidP="00633801">
      <w:pPr>
        <w:pStyle w:val="Default"/>
        <w:ind w:right="200"/>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 xml:space="preserve">Het staat open voor </w:t>
      </w:r>
      <w:r w:rsidRPr="00464588">
        <w:rPr>
          <w:rFonts w:asciiTheme="minorHAnsi" w:hAnsiTheme="minorHAnsi" w:cstheme="minorHAnsi"/>
          <w:color w:val="auto"/>
          <w:sz w:val="22"/>
          <w:szCs w:val="22"/>
          <w:u w:val="single"/>
        </w:rPr>
        <w:t xml:space="preserve">elke </w:t>
      </w:r>
      <w:r w:rsidR="009A2FD3" w:rsidRPr="00464588">
        <w:rPr>
          <w:rFonts w:asciiTheme="minorHAnsi" w:hAnsiTheme="minorHAnsi" w:cstheme="minorHAnsi"/>
          <w:color w:val="auto"/>
          <w:sz w:val="22"/>
          <w:szCs w:val="22"/>
          <w:u w:val="single"/>
        </w:rPr>
        <w:t>ouder</w:t>
      </w:r>
      <w:r w:rsidR="009A2FD3" w:rsidRPr="00464588">
        <w:rPr>
          <w:rFonts w:asciiTheme="minorHAnsi" w:hAnsiTheme="minorHAnsi" w:cstheme="minorHAnsi"/>
          <w:color w:val="auto"/>
          <w:sz w:val="22"/>
          <w:szCs w:val="22"/>
        </w:rPr>
        <w:t xml:space="preserve"> die een kind op de school heeft. Iedere ouder is bij inschrijving van z</w:t>
      </w:r>
      <w:r w:rsidR="00027337" w:rsidRPr="00464588">
        <w:rPr>
          <w:rFonts w:asciiTheme="minorHAnsi" w:hAnsiTheme="minorHAnsi" w:cstheme="minorHAnsi"/>
          <w:color w:val="auto"/>
          <w:sz w:val="22"/>
          <w:szCs w:val="22"/>
        </w:rPr>
        <w:t xml:space="preserve">ijn/haar kind </w:t>
      </w:r>
      <w:r w:rsidR="009A2FD3" w:rsidRPr="00464588">
        <w:rPr>
          <w:rFonts w:asciiTheme="minorHAnsi" w:hAnsiTheme="minorHAnsi" w:cstheme="minorHAnsi"/>
          <w:color w:val="auto"/>
          <w:sz w:val="22"/>
          <w:szCs w:val="22"/>
        </w:rPr>
        <w:t xml:space="preserve">automatisch lid van </w:t>
      </w:r>
      <w:r w:rsidR="00C74ABB" w:rsidRPr="00464588">
        <w:rPr>
          <w:rFonts w:asciiTheme="minorHAnsi" w:hAnsiTheme="minorHAnsi" w:cstheme="minorHAnsi"/>
          <w:color w:val="auto"/>
          <w:sz w:val="22"/>
          <w:szCs w:val="22"/>
        </w:rPr>
        <w:t>de</w:t>
      </w:r>
      <w:r w:rsidR="009A2FD3" w:rsidRPr="00464588">
        <w:rPr>
          <w:rFonts w:asciiTheme="minorHAnsi" w:hAnsiTheme="minorHAnsi" w:cstheme="minorHAnsi"/>
          <w:color w:val="auto"/>
          <w:sz w:val="22"/>
          <w:szCs w:val="22"/>
        </w:rPr>
        <w:t xml:space="preserve"> </w:t>
      </w:r>
      <w:r w:rsidR="00C74ABB" w:rsidRPr="00464588">
        <w:rPr>
          <w:rFonts w:asciiTheme="minorHAnsi" w:hAnsiTheme="minorHAnsi" w:cstheme="minorHAnsi"/>
          <w:color w:val="auto"/>
          <w:sz w:val="22"/>
          <w:szCs w:val="22"/>
        </w:rPr>
        <w:t>ouder</w:t>
      </w:r>
      <w:r w:rsidR="003F3A9B" w:rsidRPr="00464588">
        <w:rPr>
          <w:rFonts w:asciiTheme="minorHAnsi" w:hAnsiTheme="minorHAnsi" w:cstheme="minorHAnsi"/>
          <w:color w:val="auto"/>
          <w:sz w:val="22"/>
          <w:szCs w:val="22"/>
        </w:rPr>
        <w:t>vereniging</w:t>
      </w:r>
      <w:r w:rsidR="009A2FD3" w:rsidRPr="00464588">
        <w:rPr>
          <w:rFonts w:asciiTheme="minorHAnsi" w:hAnsiTheme="minorHAnsi" w:cstheme="minorHAnsi"/>
          <w:color w:val="auto"/>
          <w:sz w:val="22"/>
          <w:szCs w:val="22"/>
        </w:rPr>
        <w:t xml:space="preserve">. </w:t>
      </w:r>
      <w:r w:rsidRPr="00464588">
        <w:rPr>
          <w:rFonts w:asciiTheme="minorHAnsi" w:hAnsiTheme="minorHAnsi" w:cstheme="minorHAnsi"/>
          <w:color w:val="auto"/>
          <w:sz w:val="22"/>
          <w:szCs w:val="22"/>
        </w:rPr>
        <w:t xml:space="preserve">Wie </w:t>
      </w:r>
      <w:r w:rsidR="000C1176" w:rsidRPr="00464588">
        <w:rPr>
          <w:rFonts w:asciiTheme="minorHAnsi" w:hAnsiTheme="minorHAnsi" w:cstheme="minorHAnsi"/>
          <w:color w:val="auto"/>
          <w:sz w:val="22"/>
          <w:szCs w:val="22"/>
        </w:rPr>
        <w:t>graag wil toe</w:t>
      </w:r>
      <w:r w:rsidRPr="00464588">
        <w:rPr>
          <w:rFonts w:asciiTheme="minorHAnsi" w:hAnsiTheme="minorHAnsi" w:cstheme="minorHAnsi"/>
          <w:color w:val="auto"/>
          <w:sz w:val="22"/>
          <w:szCs w:val="22"/>
        </w:rPr>
        <w:t>treden</w:t>
      </w:r>
      <w:r w:rsidR="009A2FD3" w:rsidRPr="00464588">
        <w:rPr>
          <w:rFonts w:asciiTheme="minorHAnsi" w:hAnsiTheme="minorHAnsi" w:cstheme="minorHAnsi"/>
          <w:color w:val="auto"/>
          <w:sz w:val="22"/>
          <w:szCs w:val="22"/>
        </w:rPr>
        <w:t xml:space="preserve"> tot het bestuur of wil participeren als actief (helpend) lid</w:t>
      </w:r>
      <w:r w:rsidRPr="00464588">
        <w:rPr>
          <w:rFonts w:asciiTheme="minorHAnsi" w:hAnsiTheme="minorHAnsi" w:cstheme="minorHAnsi"/>
          <w:color w:val="auto"/>
          <w:sz w:val="22"/>
          <w:szCs w:val="22"/>
        </w:rPr>
        <w:t xml:space="preserve"> kan daarvoor contac</w:t>
      </w:r>
      <w:r w:rsidR="009A2FD3" w:rsidRPr="00464588">
        <w:rPr>
          <w:rFonts w:asciiTheme="minorHAnsi" w:hAnsiTheme="minorHAnsi" w:cstheme="minorHAnsi"/>
          <w:color w:val="auto"/>
          <w:sz w:val="22"/>
          <w:szCs w:val="22"/>
        </w:rPr>
        <w:t>t opnemen met één van de leden</w:t>
      </w:r>
      <w:r w:rsidR="008415DE" w:rsidRPr="00464588">
        <w:rPr>
          <w:rFonts w:asciiTheme="minorHAnsi" w:hAnsiTheme="minorHAnsi" w:cstheme="minorHAnsi"/>
          <w:color w:val="auto"/>
          <w:sz w:val="22"/>
          <w:szCs w:val="22"/>
        </w:rPr>
        <w:t xml:space="preserve"> via </w:t>
      </w:r>
      <w:hyperlink r:id="rId18" w:history="1">
        <w:r w:rsidR="008415DE" w:rsidRPr="00464588">
          <w:rPr>
            <w:rStyle w:val="Hyperlink"/>
            <w:rFonts w:asciiTheme="minorHAnsi" w:hAnsiTheme="minorHAnsi" w:cstheme="minorHAnsi"/>
            <w:sz w:val="22"/>
            <w:szCs w:val="22"/>
          </w:rPr>
          <w:t>ocwhei@gmail.com</w:t>
        </w:r>
      </w:hyperlink>
      <w:r w:rsidR="008415DE" w:rsidRPr="00464588">
        <w:rPr>
          <w:rFonts w:asciiTheme="minorHAnsi" w:hAnsiTheme="minorHAnsi" w:cstheme="minorHAnsi"/>
          <w:color w:val="auto"/>
          <w:sz w:val="22"/>
          <w:szCs w:val="22"/>
        </w:rPr>
        <w:t xml:space="preserve">. </w:t>
      </w:r>
    </w:p>
    <w:p w14:paraId="52C41418" w14:textId="77777777" w:rsidR="00EA46C6" w:rsidRPr="00464588" w:rsidRDefault="00EA46C6" w:rsidP="00633801">
      <w:pPr>
        <w:pStyle w:val="Default"/>
        <w:ind w:right="220"/>
        <w:jc w:val="both"/>
        <w:rPr>
          <w:rFonts w:asciiTheme="minorHAnsi" w:hAnsiTheme="minorHAnsi" w:cstheme="minorHAnsi"/>
          <w:color w:val="auto"/>
          <w:sz w:val="22"/>
          <w:szCs w:val="22"/>
        </w:rPr>
      </w:pPr>
    </w:p>
    <w:p w14:paraId="4743CD43" w14:textId="77777777" w:rsidR="00F67488" w:rsidRPr="00464588" w:rsidRDefault="000E1937" w:rsidP="00633801">
      <w:pPr>
        <w:pStyle w:val="Default"/>
        <w:ind w:right="220"/>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Het oudercomité</w:t>
      </w:r>
      <w:r w:rsidR="00F67488" w:rsidRPr="00464588">
        <w:rPr>
          <w:rFonts w:asciiTheme="minorHAnsi" w:hAnsiTheme="minorHAnsi" w:cstheme="minorHAnsi"/>
          <w:color w:val="auto"/>
          <w:sz w:val="22"/>
          <w:szCs w:val="22"/>
        </w:rPr>
        <w:t xml:space="preserve"> organiseert</w:t>
      </w:r>
      <w:r w:rsidR="009A2FD3" w:rsidRPr="00464588">
        <w:rPr>
          <w:rFonts w:asciiTheme="minorHAnsi" w:hAnsiTheme="minorHAnsi" w:cstheme="minorHAnsi"/>
          <w:color w:val="auto"/>
          <w:sz w:val="22"/>
          <w:szCs w:val="22"/>
        </w:rPr>
        <w:t xml:space="preserve"> en ondersteunt</w:t>
      </w:r>
      <w:r w:rsidR="00F67488" w:rsidRPr="00464588">
        <w:rPr>
          <w:rFonts w:asciiTheme="minorHAnsi" w:hAnsiTheme="minorHAnsi" w:cstheme="minorHAnsi"/>
          <w:color w:val="auto"/>
          <w:sz w:val="22"/>
          <w:szCs w:val="22"/>
        </w:rPr>
        <w:t xml:space="preserve"> heel wat </w:t>
      </w:r>
      <w:r w:rsidR="009A2FD3" w:rsidRPr="00464588">
        <w:rPr>
          <w:rFonts w:asciiTheme="minorHAnsi" w:hAnsiTheme="minorHAnsi" w:cstheme="minorHAnsi"/>
          <w:color w:val="auto"/>
          <w:sz w:val="22"/>
          <w:szCs w:val="22"/>
        </w:rPr>
        <w:t>school</w:t>
      </w:r>
      <w:r w:rsidR="00F67488" w:rsidRPr="00464588">
        <w:rPr>
          <w:rFonts w:asciiTheme="minorHAnsi" w:hAnsiTheme="minorHAnsi" w:cstheme="minorHAnsi"/>
          <w:color w:val="auto"/>
          <w:sz w:val="22"/>
          <w:szCs w:val="22"/>
        </w:rPr>
        <w:t>activiteiten</w:t>
      </w:r>
      <w:r w:rsidR="009A2FD3" w:rsidRPr="00464588">
        <w:rPr>
          <w:rFonts w:asciiTheme="minorHAnsi" w:hAnsiTheme="minorHAnsi" w:cstheme="minorHAnsi"/>
          <w:color w:val="auto"/>
          <w:sz w:val="22"/>
          <w:szCs w:val="22"/>
        </w:rPr>
        <w:t xml:space="preserve">. </w:t>
      </w:r>
      <w:r w:rsidR="008E204A" w:rsidRPr="00464588">
        <w:rPr>
          <w:rFonts w:asciiTheme="minorHAnsi" w:hAnsiTheme="minorHAnsi" w:cstheme="minorHAnsi"/>
          <w:color w:val="auto"/>
          <w:sz w:val="22"/>
          <w:szCs w:val="22"/>
        </w:rPr>
        <w:t xml:space="preserve">“Helpende handen hebben we NOOIT teveel” en iedereen met wat vrije tijd en/of leuke en ludieke </w:t>
      </w:r>
      <w:r w:rsidR="00C74ABB" w:rsidRPr="00464588">
        <w:rPr>
          <w:rFonts w:asciiTheme="minorHAnsi" w:hAnsiTheme="minorHAnsi" w:cstheme="minorHAnsi"/>
          <w:color w:val="auto"/>
          <w:sz w:val="22"/>
          <w:szCs w:val="22"/>
        </w:rPr>
        <w:t>ideeën</w:t>
      </w:r>
      <w:r w:rsidR="008E204A" w:rsidRPr="00464588">
        <w:rPr>
          <w:rFonts w:asciiTheme="minorHAnsi" w:hAnsiTheme="minorHAnsi" w:cstheme="minorHAnsi"/>
          <w:color w:val="auto"/>
          <w:sz w:val="22"/>
          <w:szCs w:val="22"/>
        </w:rPr>
        <w:t xml:space="preserve"> is meer dan welkom!</w:t>
      </w:r>
    </w:p>
    <w:p w14:paraId="0F265670" w14:textId="77777777" w:rsidR="008E204A" w:rsidRPr="00464588" w:rsidRDefault="008E204A" w:rsidP="00633801">
      <w:pPr>
        <w:pStyle w:val="Default"/>
        <w:ind w:right="220"/>
        <w:jc w:val="both"/>
        <w:rPr>
          <w:rFonts w:asciiTheme="minorHAnsi" w:hAnsiTheme="minorHAnsi" w:cstheme="minorHAnsi"/>
          <w:color w:val="auto"/>
          <w:sz w:val="22"/>
          <w:szCs w:val="22"/>
        </w:rPr>
      </w:pPr>
    </w:p>
    <w:p w14:paraId="4CCECB06" w14:textId="4F517D63" w:rsidR="00F67488" w:rsidRPr="00464588" w:rsidRDefault="00F67488" w:rsidP="00633801">
      <w:pPr>
        <w:pStyle w:val="Default"/>
        <w:tabs>
          <w:tab w:val="left" w:pos="3762"/>
        </w:tabs>
        <w:ind w:right="220"/>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 xml:space="preserve">Bij aanvang van het schooljaar houdt </w:t>
      </w:r>
      <w:r w:rsidR="00C74ABB" w:rsidRPr="00464588">
        <w:rPr>
          <w:rFonts w:asciiTheme="minorHAnsi" w:hAnsiTheme="minorHAnsi" w:cstheme="minorHAnsi"/>
          <w:color w:val="auto"/>
          <w:sz w:val="22"/>
          <w:szCs w:val="22"/>
        </w:rPr>
        <w:t>de</w:t>
      </w:r>
      <w:r w:rsidRPr="00464588">
        <w:rPr>
          <w:rFonts w:asciiTheme="minorHAnsi" w:hAnsiTheme="minorHAnsi" w:cstheme="minorHAnsi"/>
          <w:color w:val="auto"/>
          <w:sz w:val="22"/>
          <w:szCs w:val="22"/>
        </w:rPr>
        <w:t xml:space="preserve"> </w:t>
      </w:r>
      <w:r w:rsidR="00C74ABB" w:rsidRPr="00464588">
        <w:rPr>
          <w:rFonts w:asciiTheme="minorHAnsi" w:hAnsiTheme="minorHAnsi" w:cstheme="minorHAnsi"/>
          <w:color w:val="auto"/>
          <w:sz w:val="22"/>
          <w:szCs w:val="22"/>
        </w:rPr>
        <w:t>ouder</w:t>
      </w:r>
      <w:r w:rsidR="000E1937" w:rsidRPr="00464588">
        <w:rPr>
          <w:rFonts w:asciiTheme="minorHAnsi" w:hAnsiTheme="minorHAnsi" w:cstheme="minorHAnsi"/>
          <w:color w:val="auto"/>
          <w:sz w:val="22"/>
          <w:szCs w:val="22"/>
        </w:rPr>
        <w:t>vereniging</w:t>
      </w:r>
      <w:r w:rsidRPr="00464588">
        <w:rPr>
          <w:rFonts w:asciiTheme="minorHAnsi" w:hAnsiTheme="minorHAnsi" w:cstheme="minorHAnsi"/>
          <w:color w:val="auto"/>
          <w:sz w:val="22"/>
          <w:szCs w:val="22"/>
        </w:rPr>
        <w:t xml:space="preserve"> </w:t>
      </w:r>
      <w:r w:rsidR="00481007" w:rsidRPr="00464588">
        <w:rPr>
          <w:rFonts w:asciiTheme="minorHAnsi" w:hAnsiTheme="minorHAnsi" w:cstheme="minorHAnsi"/>
          <w:color w:val="auto"/>
          <w:sz w:val="22"/>
          <w:szCs w:val="22"/>
        </w:rPr>
        <w:t xml:space="preserve">zich </w:t>
      </w:r>
      <w:r w:rsidRPr="00464588">
        <w:rPr>
          <w:rFonts w:asciiTheme="minorHAnsi" w:hAnsiTheme="minorHAnsi" w:cstheme="minorHAnsi"/>
          <w:color w:val="auto"/>
          <w:sz w:val="22"/>
          <w:szCs w:val="22"/>
        </w:rPr>
        <w:t xml:space="preserve">eraan alle ouders op de hoogte te brengen van hun jaarplanning en iedereen uit te nodigen om mee te bouwen aan een actieve ouderwerking. Om al hun activiteiten voor te bereiden en te evalueren voorziet de </w:t>
      </w:r>
      <w:r w:rsidR="00C74ABB" w:rsidRPr="00464588">
        <w:rPr>
          <w:rFonts w:asciiTheme="minorHAnsi" w:hAnsiTheme="minorHAnsi" w:cstheme="minorHAnsi"/>
          <w:color w:val="auto"/>
          <w:sz w:val="22"/>
          <w:szCs w:val="22"/>
        </w:rPr>
        <w:t>ouder</w:t>
      </w:r>
      <w:r w:rsidR="000E1937" w:rsidRPr="00464588">
        <w:rPr>
          <w:rFonts w:asciiTheme="minorHAnsi" w:hAnsiTheme="minorHAnsi" w:cstheme="minorHAnsi"/>
          <w:color w:val="auto"/>
          <w:sz w:val="22"/>
          <w:szCs w:val="22"/>
        </w:rPr>
        <w:t>vereniging</w:t>
      </w:r>
      <w:r w:rsidRPr="00464588">
        <w:rPr>
          <w:rFonts w:asciiTheme="minorHAnsi" w:hAnsiTheme="minorHAnsi" w:cstheme="minorHAnsi"/>
          <w:color w:val="auto"/>
          <w:sz w:val="22"/>
          <w:szCs w:val="22"/>
        </w:rPr>
        <w:t xml:space="preserve"> regelmatige vergadermomenten</w:t>
      </w:r>
      <w:r w:rsidR="00C74ABB" w:rsidRPr="00464588">
        <w:rPr>
          <w:rFonts w:asciiTheme="minorHAnsi" w:hAnsiTheme="minorHAnsi" w:cstheme="minorHAnsi"/>
          <w:color w:val="auto"/>
          <w:sz w:val="22"/>
          <w:szCs w:val="22"/>
        </w:rPr>
        <w:t>. Via de nieuwsbrief ho</w:t>
      </w:r>
      <w:r w:rsidR="009764EE" w:rsidRPr="00464588">
        <w:rPr>
          <w:rFonts w:asciiTheme="minorHAnsi" w:hAnsiTheme="minorHAnsi" w:cstheme="minorHAnsi"/>
          <w:color w:val="auto"/>
          <w:sz w:val="22"/>
          <w:szCs w:val="22"/>
        </w:rPr>
        <w:t xml:space="preserve">uden we </w:t>
      </w:r>
      <w:r w:rsidR="00BF08D3" w:rsidRPr="00464588">
        <w:rPr>
          <w:rFonts w:asciiTheme="minorHAnsi" w:hAnsiTheme="minorHAnsi" w:cstheme="minorHAnsi"/>
          <w:color w:val="auto"/>
          <w:sz w:val="22"/>
          <w:szCs w:val="22"/>
        </w:rPr>
        <w:t>je</w:t>
      </w:r>
      <w:r w:rsidR="009764EE" w:rsidRPr="00464588">
        <w:rPr>
          <w:rFonts w:asciiTheme="minorHAnsi" w:hAnsiTheme="minorHAnsi" w:cstheme="minorHAnsi"/>
          <w:color w:val="auto"/>
          <w:sz w:val="22"/>
          <w:szCs w:val="22"/>
        </w:rPr>
        <w:t xml:space="preserve"> hiervan op de hoogte.</w:t>
      </w:r>
    </w:p>
    <w:p w14:paraId="344F71D5" w14:textId="77777777" w:rsidR="00EA46C6" w:rsidRPr="00464588" w:rsidRDefault="00CB6359" w:rsidP="00633801">
      <w:pPr>
        <w:pStyle w:val="Default"/>
        <w:ind w:right="160"/>
        <w:jc w:val="both"/>
        <w:rPr>
          <w:rFonts w:asciiTheme="minorHAnsi" w:hAnsiTheme="minorHAnsi" w:cstheme="minorHAnsi"/>
          <w:sz w:val="22"/>
          <w:szCs w:val="22"/>
        </w:rPr>
      </w:pPr>
      <w:r w:rsidRPr="00464588">
        <w:rPr>
          <w:rFonts w:asciiTheme="minorHAnsi" w:hAnsiTheme="minorHAnsi" w:cstheme="minorHAnsi"/>
          <w:color w:val="auto"/>
          <w:sz w:val="22"/>
          <w:szCs w:val="22"/>
        </w:rPr>
        <w:tab/>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634"/>
      </w:tblGrid>
      <w:tr w:rsidR="00740EAD" w:rsidRPr="00464588" w14:paraId="1DE1F3D7" w14:textId="77777777" w:rsidTr="00191B64">
        <w:tc>
          <w:tcPr>
            <w:tcW w:w="9634" w:type="dxa"/>
            <w:shd w:val="clear" w:color="auto" w:fill="B3B3B3"/>
          </w:tcPr>
          <w:p w14:paraId="1F9E7B03" w14:textId="4C1ADD1C" w:rsidR="00740EAD" w:rsidRPr="000E779E" w:rsidRDefault="00740EAD" w:rsidP="001548D4">
            <w:pPr>
              <w:pStyle w:val="Kop2"/>
              <w:numPr>
                <w:ilvl w:val="1"/>
                <w:numId w:val="28"/>
              </w:numPr>
            </w:pPr>
            <w:r w:rsidRPr="00464588">
              <w:br w:type="page"/>
            </w:r>
            <w:bookmarkStart w:id="16" w:name="_Toc51766252"/>
            <w:bookmarkStart w:id="17" w:name="_Toc83650790"/>
            <w:r w:rsidRPr="00464588">
              <w:t>De leerlingenraad</w:t>
            </w:r>
            <w:bookmarkEnd w:id="16"/>
            <w:bookmarkEnd w:id="17"/>
          </w:p>
        </w:tc>
      </w:tr>
    </w:tbl>
    <w:p w14:paraId="3A1F648D" w14:textId="77777777" w:rsidR="00740EAD" w:rsidRPr="00464588" w:rsidRDefault="00740EAD" w:rsidP="00633801">
      <w:pPr>
        <w:jc w:val="both"/>
        <w:rPr>
          <w:rFonts w:asciiTheme="minorHAnsi" w:hAnsiTheme="minorHAnsi" w:cstheme="minorHAnsi"/>
          <w:szCs w:val="22"/>
        </w:rPr>
      </w:pPr>
    </w:p>
    <w:p w14:paraId="61614159" w14:textId="77777777" w:rsidR="005E5B2A" w:rsidRPr="00511979" w:rsidRDefault="005E5B2A" w:rsidP="00633801">
      <w:pPr>
        <w:jc w:val="both"/>
        <w:rPr>
          <w:rFonts w:asciiTheme="minorHAnsi" w:hAnsiTheme="minorHAnsi" w:cstheme="minorHAnsi"/>
          <w:b/>
          <w:bCs/>
          <w:szCs w:val="22"/>
        </w:rPr>
      </w:pPr>
      <w:r w:rsidRPr="00511979">
        <w:rPr>
          <w:rFonts w:asciiTheme="minorHAnsi" w:hAnsiTheme="minorHAnsi" w:cstheme="minorHAnsi"/>
          <w:b/>
          <w:bCs/>
          <w:szCs w:val="22"/>
        </w:rPr>
        <w:t>Waarom een leerlingenraad?</w:t>
      </w:r>
    </w:p>
    <w:p w14:paraId="6B14F089" w14:textId="77777777" w:rsidR="00740EAD" w:rsidRPr="00464588" w:rsidRDefault="005E5B2A" w:rsidP="00AA2B0F">
      <w:pPr>
        <w:pStyle w:val="Lijstalinea"/>
        <w:numPr>
          <w:ilvl w:val="0"/>
          <w:numId w:val="8"/>
        </w:numPr>
        <w:jc w:val="both"/>
        <w:rPr>
          <w:rFonts w:asciiTheme="minorHAnsi" w:hAnsiTheme="minorHAnsi" w:cstheme="minorHAnsi"/>
          <w:szCs w:val="22"/>
        </w:rPr>
      </w:pPr>
      <w:r w:rsidRPr="00464588">
        <w:rPr>
          <w:rFonts w:asciiTheme="minorHAnsi" w:hAnsiTheme="minorHAnsi" w:cstheme="minorHAnsi"/>
          <w:szCs w:val="22"/>
        </w:rPr>
        <w:t>De leerlingen hebben een eigen stem binnen de schoolorganisatie, zodat ze weten dat ze meetellen.</w:t>
      </w:r>
    </w:p>
    <w:p w14:paraId="1D5CA59E" w14:textId="77777777" w:rsidR="00740EAD" w:rsidRPr="00464588" w:rsidRDefault="005E5B2A" w:rsidP="00AA2B0F">
      <w:pPr>
        <w:pStyle w:val="Lijstalinea"/>
        <w:numPr>
          <w:ilvl w:val="0"/>
          <w:numId w:val="8"/>
        </w:numPr>
        <w:jc w:val="both"/>
        <w:rPr>
          <w:rFonts w:asciiTheme="minorHAnsi" w:hAnsiTheme="minorHAnsi" w:cstheme="minorHAnsi"/>
          <w:szCs w:val="22"/>
        </w:rPr>
      </w:pPr>
      <w:r w:rsidRPr="00464588">
        <w:rPr>
          <w:rFonts w:asciiTheme="minorHAnsi" w:hAnsiTheme="minorHAnsi" w:cstheme="minorHAnsi"/>
          <w:szCs w:val="22"/>
        </w:rPr>
        <w:t>Ze maken spelenderwijs kennis met democratische beginselen.</w:t>
      </w:r>
    </w:p>
    <w:p w14:paraId="064A5CF8" w14:textId="77777777" w:rsidR="00740EAD" w:rsidRPr="00464588" w:rsidRDefault="005E5B2A" w:rsidP="00AA2B0F">
      <w:pPr>
        <w:pStyle w:val="Lijstalinea"/>
        <w:numPr>
          <w:ilvl w:val="0"/>
          <w:numId w:val="8"/>
        </w:numPr>
        <w:jc w:val="both"/>
        <w:rPr>
          <w:rFonts w:asciiTheme="minorHAnsi" w:hAnsiTheme="minorHAnsi" w:cstheme="minorHAnsi"/>
          <w:szCs w:val="22"/>
        </w:rPr>
      </w:pPr>
      <w:r w:rsidRPr="00464588">
        <w:rPr>
          <w:rFonts w:asciiTheme="minorHAnsi" w:hAnsiTheme="minorHAnsi" w:cstheme="minorHAnsi"/>
          <w:szCs w:val="22"/>
        </w:rPr>
        <w:t>Betrokkenheid met school van leerlingen bevorderen.</w:t>
      </w:r>
    </w:p>
    <w:p w14:paraId="6DDD3CE7" w14:textId="77777777" w:rsidR="00740EAD" w:rsidRPr="00464588" w:rsidRDefault="005E5B2A" w:rsidP="00AA2B0F">
      <w:pPr>
        <w:pStyle w:val="Lijstalinea"/>
        <w:numPr>
          <w:ilvl w:val="0"/>
          <w:numId w:val="8"/>
        </w:numPr>
        <w:jc w:val="both"/>
        <w:rPr>
          <w:rFonts w:asciiTheme="minorHAnsi" w:hAnsiTheme="minorHAnsi" w:cstheme="minorHAnsi"/>
          <w:szCs w:val="22"/>
        </w:rPr>
      </w:pPr>
      <w:r w:rsidRPr="00464588">
        <w:rPr>
          <w:rFonts w:asciiTheme="minorHAnsi" w:hAnsiTheme="minorHAnsi" w:cstheme="minorHAnsi"/>
          <w:szCs w:val="22"/>
        </w:rPr>
        <w:t>Verantwoordelijkheid voor schoolse zaken bevorderen.</w:t>
      </w:r>
    </w:p>
    <w:p w14:paraId="5B766D91" w14:textId="77777777" w:rsidR="00740EAD" w:rsidRPr="00464588" w:rsidRDefault="005E5B2A" w:rsidP="00AA2B0F">
      <w:pPr>
        <w:pStyle w:val="Lijstalinea"/>
        <w:numPr>
          <w:ilvl w:val="0"/>
          <w:numId w:val="8"/>
        </w:numPr>
        <w:jc w:val="both"/>
        <w:rPr>
          <w:rFonts w:asciiTheme="minorHAnsi" w:hAnsiTheme="minorHAnsi" w:cstheme="minorHAnsi"/>
          <w:szCs w:val="22"/>
        </w:rPr>
      </w:pPr>
      <w:r w:rsidRPr="00464588">
        <w:rPr>
          <w:rFonts w:asciiTheme="minorHAnsi" w:hAnsiTheme="minorHAnsi" w:cstheme="minorHAnsi"/>
          <w:szCs w:val="22"/>
        </w:rPr>
        <w:t>De leerlingen een beter inzicht in de organisatie van de school bijbrengen.</w:t>
      </w:r>
    </w:p>
    <w:p w14:paraId="6956330F" w14:textId="77777777" w:rsidR="00740EAD" w:rsidRPr="00464588" w:rsidRDefault="005E5B2A" w:rsidP="00AA2B0F">
      <w:pPr>
        <w:pStyle w:val="Lijstalinea"/>
        <w:numPr>
          <w:ilvl w:val="0"/>
          <w:numId w:val="8"/>
        </w:numPr>
        <w:jc w:val="both"/>
        <w:rPr>
          <w:rFonts w:asciiTheme="minorHAnsi" w:hAnsiTheme="minorHAnsi" w:cstheme="minorHAnsi"/>
          <w:szCs w:val="22"/>
        </w:rPr>
      </w:pPr>
      <w:r w:rsidRPr="00464588">
        <w:rPr>
          <w:rFonts w:asciiTheme="minorHAnsi" w:hAnsiTheme="minorHAnsi" w:cstheme="minorHAnsi"/>
          <w:szCs w:val="22"/>
        </w:rPr>
        <w:t>Kwaliteit van de schoolorganisatie bevorderen.</w:t>
      </w:r>
    </w:p>
    <w:p w14:paraId="2AF1A90E" w14:textId="77777777" w:rsidR="00740EAD" w:rsidRPr="00464588" w:rsidRDefault="005E5B2A" w:rsidP="00AA2B0F">
      <w:pPr>
        <w:pStyle w:val="Lijstalinea"/>
        <w:numPr>
          <w:ilvl w:val="0"/>
          <w:numId w:val="8"/>
        </w:numPr>
        <w:jc w:val="both"/>
        <w:rPr>
          <w:rFonts w:asciiTheme="minorHAnsi" w:hAnsiTheme="minorHAnsi" w:cstheme="minorHAnsi"/>
          <w:szCs w:val="22"/>
        </w:rPr>
      </w:pPr>
      <w:r w:rsidRPr="00464588">
        <w:rPr>
          <w:rFonts w:asciiTheme="minorHAnsi" w:hAnsiTheme="minorHAnsi" w:cstheme="minorHAnsi"/>
          <w:szCs w:val="22"/>
        </w:rPr>
        <w:t>De leerlingen laten ondervinden wat realistisch en haalbaar is.</w:t>
      </w:r>
    </w:p>
    <w:p w14:paraId="13EF596D" w14:textId="77777777" w:rsidR="005E5B2A" w:rsidRPr="00464588" w:rsidRDefault="005E5B2A" w:rsidP="00AA2B0F">
      <w:pPr>
        <w:pStyle w:val="Lijstalinea"/>
        <w:numPr>
          <w:ilvl w:val="0"/>
          <w:numId w:val="8"/>
        </w:numPr>
        <w:jc w:val="both"/>
        <w:rPr>
          <w:rFonts w:asciiTheme="minorHAnsi" w:hAnsiTheme="minorHAnsi" w:cstheme="minorHAnsi"/>
          <w:szCs w:val="22"/>
        </w:rPr>
      </w:pPr>
      <w:r w:rsidRPr="00464588">
        <w:rPr>
          <w:rFonts w:asciiTheme="minorHAnsi" w:hAnsiTheme="minorHAnsi" w:cstheme="minorHAnsi"/>
          <w:szCs w:val="22"/>
        </w:rPr>
        <w:t>Bevorderen van actief burgerschap.</w:t>
      </w:r>
    </w:p>
    <w:p w14:paraId="60466E2E" w14:textId="77777777" w:rsidR="00740EAD" w:rsidRPr="00464588" w:rsidRDefault="00740EAD" w:rsidP="00633801">
      <w:pPr>
        <w:jc w:val="both"/>
        <w:rPr>
          <w:rFonts w:asciiTheme="minorHAnsi" w:hAnsiTheme="minorHAnsi" w:cstheme="minorHAnsi"/>
          <w:szCs w:val="22"/>
        </w:rPr>
      </w:pPr>
    </w:p>
    <w:p w14:paraId="08FDD4C6" w14:textId="77777777" w:rsidR="005E5B2A" w:rsidRPr="00511979" w:rsidRDefault="005E5B2A" w:rsidP="00633801">
      <w:pPr>
        <w:jc w:val="both"/>
        <w:rPr>
          <w:rFonts w:asciiTheme="minorHAnsi" w:hAnsiTheme="minorHAnsi" w:cstheme="minorHAnsi"/>
          <w:b/>
          <w:bCs/>
          <w:szCs w:val="22"/>
        </w:rPr>
      </w:pPr>
      <w:r w:rsidRPr="00511979">
        <w:rPr>
          <w:rFonts w:asciiTheme="minorHAnsi" w:hAnsiTheme="minorHAnsi" w:cstheme="minorHAnsi"/>
          <w:b/>
          <w:bCs/>
          <w:szCs w:val="22"/>
        </w:rPr>
        <w:t>Hoe is de organisatie?</w:t>
      </w:r>
    </w:p>
    <w:p w14:paraId="0CD85F4A" w14:textId="77777777" w:rsidR="00740EAD" w:rsidRPr="00464588" w:rsidRDefault="005E5B2A" w:rsidP="00AA2B0F">
      <w:pPr>
        <w:pStyle w:val="Lijstalinea"/>
        <w:numPr>
          <w:ilvl w:val="0"/>
          <w:numId w:val="9"/>
        </w:numPr>
        <w:jc w:val="both"/>
        <w:rPr>
          <w:rFonts w:asciiTheme="minorHAnsi" w:hAnsiTheme="minorHAnsi" w:cstheme="minorHAnsi"/>
          <w:szCs w:val="22"/>
        </w:rPr>
      </w:pPr>
      <w:r w:rsidRPr="00464588">
        <w:rPr>
          <w:rFonts w:asciiTheme="minorHAnsi" w:hAnsiTheme="minorHAnsi" w:cstheme="minorHAnsi"/>
          <w:szCs w:val="22"/>
        </w:rPr>
        <w:t>In de klassen van de lagere school worden jaarlijks in het begin van het jaar verkiezingen</w:t>
      </w:r>
      <w:r w:rsidR="00740EAD" w:rsidRPr="00464588">
        <w:rPr>
          <w:rFonts w:asciiTheme="minorHAnsi" w:hAnsiTheme="minorHAnsi" w:cstheme="minorHAnsi"/>
          <w:szCs w:val="22"/>
        </w:rPr>
        <w:t xml:space="preserve"> </w:t>
      </w:r>
      <w:r w:rsidRPr="00464588">
        <w:rPr>
          <w:rFonts w:asciiTheme="minorHAnsi" w:hAnsiTheme="minorHAnsi" w:cstheme="minorHAnsi"/>
          <w:szCs w:val="22"/>
        </w:rPr>
        <w:t>gehouden.</w:t>
      </w:r>
    </w:p>
    <w:p w14:paraId="63CC4590" w14:textId="77777777" w:rsidR="00740EAD" w:rsidRPr="00464588" w:rsidRDefault="005E5B2A" w:rsidP="00AA2B0F">
      <w:pPr>
        <w:pStyle w:val="Lijstalinea"/>
        <w:numPr>
          <w:ilvl w:val="0"/>
          <w:numId w:val="9"/>
        </w:numPr>
        <w:jc w:val="both"/>
        <w:rPr>
          <w:rFonts w:asciiTheme="minorHAnsi" w:hAnsiTheme="minorHAnsi" w:cstheme="minorHAnsi"/>
          <w:szCs w:val="22"/>
        </w:rPr>
      </w:pPr>
      <w:r w:rsidRPr="00464588">
        <w:rPr>
          <w:rFonts w:asciiTheme="minorHAnsi" w:hAnsiTheme="minorHAnsi" w:cstheme="minorHAnsi"/>
          <w:szCs w:val="22"/>
        </w:rPr>
        <w:t xml:space="preserve">De leerkracht mag dit naar eigen inzicht doen: een grote campagne of gewoon een </w:t>
      </w:r>
      <w:r w:rsidR="00740EAD" w:rsidRPr="00464588">
        <w:rPr>
          <w:rFonts w:asciiTheme="minorHAnsi" w:hAnsiTheme="minorHAnsi" w:cstheme="minorHAnsi"/>
          <w:szCs w:val="22"/>
        </w:rPr>
        <w:t>k</w:t>
      </w:r>
      <w:r w:rsidRPr="00464588">
        <w:rPr>
          <w:rFonts w:asciiTheme="minorHAnsi" w:hAnsiTheme="minorHAnsi" w:cstheme="minorHAnsi"/>
          <w:szCs w:val="22"/>
        </w:rPr>
        <w:t>ringgesprek met een stemronde.</w:t>
      </w:r>
    </w:p>
    <w:p w14:paraId="2E95A18C" w14:textId="6FF78B93" w:rsidR="00740EAD" w:rsidRPr="00464588" w:rsidRDefault="005E5B2A" w:rsidP="00AA2B0F">
      <w:pPr>
        <w:pStyle w:val="Lijstalinea"/>
        <w:numPr>
          <w:ilvl w:val="0"/>
          <w:numId w:val="9"/>
        </w:numPr>
        <w:jc w:val="both"/>
        <w:rPr>
          <w:rFonts w:asciiTheme="minorHAnsi" w:hAnsiTheme="minorHAnsi" w:cstheme="minorHAnsi"/>
          <w:szCs w:val="22"/>
        </w:rPr>
      </w:pPr>
      <w:r w:rsidRPr="00464588">
        <w:rPr>
          <w:rFonts w:asciiTheme="minorHAnsi" w:hAnsiTheme="minorHAnsi" w:cstheme="minorHAnsi"/>
          <w:szCs w:val="22"/>
        </w:rPr>
        <w:t>Voordat de verkiezingen worden gehouden</w:t>
      </w:r>
      <w:r w:rsidR="00E91AF7" w:rsidRPr="00464588">
        <w:rPr>
          <w:rFonts w:asciiTheme="minorHAnsi" w:hAnsiTheme="minorHAnsi" w:cstheme="minorHAnsi"/>
          <w:szCs w:val="22"/>
        </w:rPr>
        <w:t>,</w:t>
      </w:r>
      <w:r w:rsidRPr="00464588">
        <w:rPr>
          <w:rFonts w:asciiTheme="minorHAnsi" w:hAnsiTheme="minorHAnsi" w:cstheme="minorHAnsi"/>
          <w:szCs w:val="22"/>
        </w:rPr>
        <w:t xml:space="preserve"> geven de leerkrachten in de betrokken klassen</w:t>
      </w:r>
      <w:r w:rsidR="00740EAD" w:rsidRPr="00464588">
        <w:rPr>
          <w:rFonts w:asciiTheme="minorHAnsi" w:hAnsiTheme="minorHAnsi" w:cstheme="minorHAnsi"/>
          <w:szCs w:val="22"/>
        </w:rPr>
        <w:t xml:space="preserve"> </w:t>
      </w:r>
      <w:r w:rsidRPr="00464588">
        <w:rPr>
          <w:rFonts w:asciiTheme="minorHAnsi" w:hAnsiTheme="minorHAnsi" w:cstheme="minorHAnsi"/>
          <w:szCs w:val="22"/>
        </w:rPr>
        <w:t>uitleg over wat de leerlingenraad is, wat van een lid verwacht wordt, hoe de verkiezingen verlopen en hoe bespreekpunten worden geïnventariseerd.</w:t>
      </w:r>
    </w:p>
    <w:p w14:paraId="3D63317B" w14:textId="77777777" w:rsidR="00740EAD" w:rsidRPr="00464588" w:rsidRDefault="005E5B2A" w:rsidP="00AA2B0F">
      <w:pPr>
        <w:pStyle w:val="Lijstalinea"/>
        <w:numPr>
          <w:ilvl w:val="0"/>
          <w:numId w:val="9"/>
        </w:numPr>
        <w:jc w:val="both"/>
        <w:rPr>
          <w:rFonts w:asciiTheme="minorHAnsi" w:hAnsiTheme="minorHAnsi" w:cstheme="minorHAnsi"/>
          <w:szCs w:val="22"/>
        </w:rPr>
      </w:pPr>
      <w:r w:rsidRPr="00464588">
        <w:rPr>
          <w:rFonts w:asciiTheme="minorHAnsi" w:hAnsiTheme="minorHAnsi" w:cstheme="minorHAnsi"/>
          <w:szCs w:val="22"/>
        </w:rPr>
        <w:t>In elke klas van de lagere school word</w:t>
      </w:r>
      <w:r w:rsidR="00740EAD" w:rsidRPr="00464588">
        <w:rPr>
          <w:rFonts w:asciiTheme="minorHAnsi" w:hAnsiTheme="minorHAnsi" w:cstheme="minorHAnsi"/>
          <w:szCs w:val="22"/>
        </w:rPr>
        <w:t xml:space="preserve">t 1 vertegenwoordiger </w:t>
      </w:r>
      <w:r w:rsidRPr="00464588">
        <w:rPr>
          <w:rFonts w:asciiTheme="minorHAnsi" w:hAnsiTheme="minorHAnsi" w:cstheme="minorHAnsi"/>
          <w:szCs w:val="22"/>
        </w:rPr>
        <w:t xml:space="preserve">gekozen </w:t>
      </w:r>
      <w:r w:rsidR="00740EAD" w:rsidRPr="00464588">
        <w:rPr>
          <w:rFonts w:asciiTheme="minorHAnsi" w:hAnsiTheme="minorHAnsi" w:cstheme="minorHAnsi"/>
          <w:szCs w:val="22"/>
        </w:rPr>
        <w:t xml:space="preserve">en een plaatsvervanger </w:t>
      </w:r>
      <w:r w:rsidRPr="00464588">
        <w:rPr>
          <w:rFonts w:asciiTheme="minorHAnsi" w:hAnsiTheme="minorHAnsi" w:cstheme="minorHAnsi"/>
          <w:szCs w:val="22"/>
        </w:rPr>
        <w:t>die namens de groep het</w:t>
      </w:r>
      <w:r w:rsidR="00740EAD" w:rsidRPr="00464588">
        <w:rPr>
          <w:rFonts w:asciiTheme="minorHAnsi" w:hAnsiTheme="minorHAnsi" w:cstheme="minorHAnsi"/>
          <w:szCs w:val="22"/>
        </w:rPr>
        <w:t xml:space="preserve"> </w:t>
      </w:r>
      <w:r w:rsidRPr="00464588">
        <w:rPr>
          <w:rFonts w:asciiTheme="minorHAnsi" w:hAnsiTheme="minorHAnsi" w:cstheme="minorHAnsi"/>
          <w:szCs w:val="22"/>
        </w:rPr>
        <w:t xml:space="preserve">woord zullen voeren in de leerlingenraad. </w:t>
      </w:r>
    </w:p>
    <w:p w14:paraId="216E0950" w14:textId="77777777" w:rsidR="00740EAD" w:rsidRPr="00464588" w:rsidRDefault="00D35444" w:rsidP="00031ECC">
      <w:pPr>
        <w:pStyle w:val="Normaalweb"/>
        <w:numPr>
          <w:ilvl w:val="0"/>
          <w:numId w:val="9"/>
        </w:numPr>
        <w:jc w:val="both"/>
        <w:rPr>
          <w:rFonts w:asciiTheme="minorHAnsi" w:hAnsiTheme="minorHAnsi" w:cstheme="minorHAnsi"/>
          <w:szCs w:val="22"/>
        </w:rPr>
      </w:pPr>
      <w:r w:rsidRPr="00464588">
        <w:rPr>
          <w:rFonts w:asciiTheme="minorHAnsi" w:hAnsiTheme="minorHAnsi" w:cstheme="minorHAnsi"/>
          <w:szCs w:val="22"/>
        </w:rPr>
        <w:lastRenderedPageBreak/>
        <w:t xml:space="preserve">Elke klas krijgt een mapje om de vergadering voor te bereiden. Hierin worden ook de verslagen van de vergaderingen bewaard. </w:t>
      </w:r>
    </w:p>
    <w:p w14:paraId="1567FC6F" w14:textId="3232F090" w:rsidR="00740EAD" w:rsidRPr="00464588" w:rsidRDefault="005E5B2A" w:rsidP="00AA2B0F">
      <w:pPr>
        <w:pStyle w:val="Lijstalinea"/>
        <w:numPr>
          <w:ilvl w:val="0"/>
          <w:numId w:val="9"/>
        </w:numPr>
        <w:jc w:val="both"/>
        <w:rPr>
          <w:rFonts w:asciiTheme="minorHAnsi" w:hAnsiTheme="minorHAnsi" w:cstheme="minorHAnsi"/>
          <w:szCs w:val="22"/>
        </w:rPr>
      </w:pPr>
      <w:r w:rsidRPr="00464588">
        <w:rPr>
          <w:rFonts w:asciiTheme="minorHAnsi" w:hAnsiTheme="minorHAnsi" w:cstheme="minorHAnsi"/>
          <w:szCs w:val="22"/>
        </w:rPr>
        <w:t xml:space="preserve">De leerlingenraad komt </w:t>
      </w:r>
      <w:r w:rsidR="00D35444" w:rsidRPr="00464588">
        <w:rPr>
          <w:rFonts w:asciiTheme="minorHAnsi" w:hAnsiTheme="minorHAnsi" w:cstheme="minorHAnsi"/>
          <w:szCs w:val="22"/>
        </w:rPr>
        <w:t>minstens</w:t>
      </w:r>
      <w:r w:rsidR="008415DE" w:rsidRPr="00464588">
        <w:rPr>
          <w:rFonts w:asciiTheme="minorHAnsi" w:hAnsiTheme="minorHAnsi" w:cstheme="minorHAnsi"/>
          <w:szCs w:val="22"/>
        </w:rPr>
        <w:t xml:space="preserve"> </w:t>
      </w:r>
      <w:r w:rsidRPr="00464588">
        <w:rPr>
          <w:rFonts w:asciiTheme="minorHAnsi" w:hAnsiTheme="minorHAnsi" w:cstheme="minorHAnsi"/>
          <w:szCs w:val="22"/>
        </w:rPr>
        <w:t xml:space="preserve">4 keer per jaar </w:t>
      </w:r>
      <w:r w:rsidR="008415DE" w:rsidRPr="00464588">
        <w:rPr>
          <w:rFonts w:asciiTheme="minorHAnsi" w:hAnsiTheme="minorHAnsi" w:cstheme="minorHAnsi"/>
          <w:szCs w:val="22"/>
        </w:rPr>
        <w:t xml:space="preserve">samen tijdens de </w:t>
      </w:r>
      <w:r w:rsidRPr="00464588">
        <w:rPr>
          <w:rFonts w:asciiTheme="minorHAnsi" w:hAnsiTheme="minorHAnsi" w:cstheme="minorHAnsi"/>
          <w:szCs w:val="22"/>
        </w:rPr>
        <w:t xml:space="preserve">middagpauze. </w:t>
      </w:r>
    </w:p>
    <w:p w14:paraId="514BF4E8" w14:textId="77777777" w:rsidR="00740EAD" w:rsidRPr="00464588" w:rsidRDefault="005E5B2A" w:rsidP="00AA2B0F">
      <w:pPr>
        <w:pStyle w:val="Lijstalinea"/>
        <w:numPr>
          <w:ilvl w:val="0"/>
          <w:numId w:val="9"/>
        </w:numPr>
        <w:jc w:val="both"/>
        <w:rPr>
          <w:rFonts w:asciiTheme="minorHAnsi" w:hAnsiTheme="minorHAnsi" w:cstheme="minorHAnsi"/>
          <w:szCs w:val="22"/>
        </w:rPr>
      </w:pPr>
      <w:r w:rsidRPr="00464588">
        <w:rPr>
          <w:rFonts w:asciiTheme="minorHAnsi" w:hAnsiTheme="minorHAnsi" w:cstheme="minorHAnsi"/>
          <w:szCs w:val="22"/>
        </w:rPr>
        <w:t xml:space="preserve">Bij elke vergadering is de directeur en/of de ZOCO aanwezig. </w:t>
      </w:r>
    </w:p>
    <w:p w14:paraId="69FF462A" w14:textId="77777777" w:rsidR="00740EAD" w:rsidRPr="00464588" w:rsidRDefault="005E5B2A" w:rsidP="00AA2B0F">
      <w:pPr>
        <w:pStyle w:val="Lijstalinea"/>
        <w:numPr>
          <w:ilvl w:val="0"/>
          <w:numId w:val="9"/>
        </w:numPr>
        <w:jc w:val="both"/>
        <w:rPr>
          <w:rFonts w:asciiTheme="minorHAnsi" w:hAnsiTheme="minorHAnsi" w:cstheme="minorHAnsi"/>
          <w:szCs w:val="22"/>
        </w:rPr>
      </w:pPr>
      <w:r w:rsidRPr="00464588">
        <w:rPr>
          <w:rFonts w:asciiTheme="minorHAnsi" w:hAnsiTheme="minorHAnsi" w:cstheme="minorHAnsi"/>
          <w:szCs w:val="22"/>
        </w:rPr>
        <w:t>De leden van de leerlingenraad lichten de besluiten van de leerlingenraad toe in hun eigen klas.</w:t>
      </w:r>
    </w:p>
    <w:p w14:paraId="0133A9F4" w14:textId="77777777" w:rsidR="005E5B2A" w:rsidRPr="00464588" w:rsidRDefault="005E5B2A" w:rsidP="00AA2B0F">
      <w:pPr>
        <w:pStyle w:val="Lijstalinea"/>
        <w:numPr>
          <w:ilvl w:val="0"/>
          <w:numId w:val="9"/>
        </w:numPr>
        <w:jc w:val="both"/>
        <w:rPr>
          <w:rFonts w:asciiTheme="minorHAnsi" w:hAnsiTheme="minorHAnsi" w:cstheme="minorHAnsi"/>
          <w:szCs w:val="22"/>
        </w:rPr>
      </w:pPr>
      <w:r w:rsidRPr="00464588">
        <w:rPr>
          <w:rFonts w:asciiTheme="minorHAnsi" w:hAnsiTheme="minorHAnsi" w:cstheme="minorHAnsi"/>
          <w:szCs w:val="22"/>
        </w:rPr>
        <w:t>De leerlingen blijven een heel schooljaar in de leerlingenraad, maar zijn herkiesbaar</w:t>
      </w:r>
      <w:r w:rsidR="00740EAD" w:rsidRPr="00464588">
        <w:rPr>
          <w:rFonts w:asciiTheme="minorHAnsi" w:hAnsiTheme="minorHAnsi" w:cstheme="minorHAnsi"/>
          <w:szCs w:val="22"/>
        </w:rPr>
        <w:t>.</w:t>
      </w:r>
    </w:p>
    <w:p w14:paraId="360BB04F" w14:textId="044430A3" w:rsidR="00D35444" w:rsidRPr="00464588" w:rsidRDefault="00D35444" w:rsidP="00633801">
      <w:pPr>
        <w:pStyle w:val="Lijstalinea"/>
        <w:ind w:left="720"/>
        <w:jc w:val="both"/>
        <w:rPr>
          <w:rFonts w:asciiTheme="minorHAnsi" w:hAnsiTheme="minorHAnsi" w:cstheme="minorHAnsi"/>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634"/>
      </w:tblGrid>
      <w:tr w:rsidR="008E204A" w:rsidRPr="00464588" w14:paraId="0242477A" w14:textId="77777777" w:rsidTr="00191B64">
        <w:tc>
          <w:tcPr>
            <w:tcW w:w="9634" w:type="dxa"/>
            <w:shd w:val="clear" w:color="auto" w:fill="B3B3B3"/>
          </w:tcPr>
          <w:p w14:paraId="58103EB3" w14:textId="61BE7EA0" w:rsidR="008E204A" w:rsidRPr="000E779E" w:rsidRDefault="000301FA" w:rsidP="001548D4">
            <w:pPr>
              <w:pStyle w:val="Kop2"/>
              <w:numPr>
                <w:ilvl w:val="1"/>
                <w:numId w:val="28"/>
              </w:numPr>
            </w:pPr>
            <w:bookmarkStart w:id="18" w:name="_Toc51766253"/>
            <w:bookmarkStart w:id="19" w:name="_Toc83650791"/>
            <w:r w:rsidRPr="00464588">
              <w:t>Gewone mensen</w:t>
            </w:r>
            <w:r w:rsidR="008E204A" w:rsidRPr="00464588">
              <w:t xml:space="preserve"> met bijzondere talenten</w:t>
            </w:r>
            <w:r w:rsidR="00027337" w:rsidRPr="00464588">
              <w:t xml:space="preserve">, helpende </w:t>
            </w:r>
            <w:r w:rsidRPr="00464588">
              <w:t xml:space="preserve">handen, </w:t>
            </w:r>
            <w:r w:rsidR="008E204A" w:rsidRPr="00464588">
              <w:t>…</w:t>
            </w:r>
            <w:bookmarkEnd w:id="18"/>
            <w:bookmarkEnd w:id="19"/>
          </w:p>
        </w:tc>
      </w:tr>
    </w:tbl>
    <w:p w14:paraId="43BCBCC1" w14:textId="77777777" w:rsidR="008E204A" w:rsidRPr="00464588" w:rsidRDefault="008E204A" w:rsidP="00633801">
      <w:pPr>
        <w:pStyle w:val="Default"/>
        <w:ind w:left="140" w:right="220"/>
        <w:jc w:val="both"/>
        <w:rPr>
          <w:rFonts w:asciiTheme="minorHAnsi" w:hAnsiTheme="minorHAnsi" w:cstheme="minorHAnsi"/>
          <w:color w:val="auto"/>
          <w:sz w:val="22"/>
          <w:szCs w:val="22"/>
        </w:rPr>
      </w:pPr>
    </w:p>
    <w:p w14:paraId="3AA2231D" w14:textId="030FE45E" w:rsidR="00F67488" w:rsidRPr="00464588" w:rsidRDefault="00F67488" w:rsidP="00633801">
      <w:pPr>
        <w:pStyle w:val="Default"/>
        <w:ind w:right="220"/>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Ook in de klaswerking kunnen ouders ingeschakeld worden. Vast en zeker zijn er mensen in onze (groot)oudergroep met bijzondere talenten. Als er dan in een bepaalde klas een project loopt of een thema aan de orde is, kunnen we deze mensen erbij</w:t>
      </w:r>
      <w:r w:rsidR="00783571" w:rsidRPr="00464588">
        <w:rPr>
          <w:rFonts w:asciiTheme="minorHAnsi" w:hAnsiTheme="minorHAnsi" w:cstheme="minorHAnsi"/>
          <w:color w:val="auto"/>
          <w:sz w:val="22"/>
          <w:szCs w:val="22"/>
        </w:rPr>
        <w:t xml:space="preserve"> betrekken. Leren van en met elkaar is voor </w:t>
      </w:r>
      <w:r w:rsidR="0091589C" w:rsidRPr="00464588">
        <w:rPr>
          <w:rFonts w:asciiTheme="minorHAnsi" w:hAnsiTheme="minorHAnsi" w:cstheme="minorHAnsi"/>
          <w:color w:val="auto"/>
          <w:sz w:val="22"/>
          <w:szCs w:val="22"/>
        </w:rPr>
        <w:t xml:space="preserve">iedereen </w:t>
      </w:r>
      <w:r w:rsidR="00783571" w:rsidRPr="00464588">
        <w:rPr>
          <w:rFonts w:asciiTheme="minorHAnsi" w:hAnsiTheme="minorHAnsi" w:cstheme="minorHAnsi"/>
          <w:color w:val="auto"/>
          <w:sz w:val="22"/>
          <w:szCs w:val="22"/>
        </w:rPr>
        <w:t>boeiend en aangenaam!</w:t>
      </w:r>
    </w:p>
    <w:p w14:paraId="7929E8B2" w14:textId="77777777" w:rsidR="00027337" w:rsidRPr="00464588" w:rsidRDefault="00027337" w:rsidP="00633801">
      <w:pPr>
        <w:pStyle w:val="Default"/>
        <w:ind w:right="220"/>
        <w:jc w:val="both"/>
        <w:rPr>
          <w:rFonts w:asciiTheme="minorHAnsi" w:hAnsiTheme="minorHAnsi" w:cstheme="minorHAnsi"/>
          <w:color w:val="auto"/>
          <w:sz w:val="22"/>
          <w:szCs w:val="22"/>
        </w:rPr>
      </w:pPr>
    </w:p>
    <w:p w14:paraId="57D0FAB6" w14:textId="4B689B0C" w:rsidR="00027337" w:rsidRPr="00464588" w:rsidRDefault="008B1AC7" w:rsidP="00633801">
      <w:pPr>
        <w:pStyle w:val="Default"/>
        <w:ind w:right="220"/>
        <w:jc w:val="both"/>
        <w:rPr>
          <w:rFonts w:asciiTheme="minorHAnsi" w:hAnsiTheme="minorHAnsi" w:cstheme="minorHAnsi"/>
          <w:color w:val="auto"/>
          <w:sz w:val="22"/>
          <w:szCs w:val="22"/>
        </w:rPr>
      </w:pPr>
      <w:r>
        <w:rPr>
          <w:rFonts w:asciiTheme="minorHAnsi" w:hAnsiTheme="minorHAnsi" w:cstheme="minorHAnsi"/>
          <w:color w:val="auto"/>
          <w:sz w:val="22"/>
          <w:szCs w:val="22"/>
        </w:rPr>
        <w:t>We vragen ook soms hulp bij onze activiteiten. L</w:t>
      </w:r>
      <w:r w:rsidR="00027337" w:rsidRPr="00464588">
        <w:rPr>
          <w:rFonts w:asciiTheme="minorHAnsi" w:hAnsiTheme="minorHAnsi" w:cstheme="minorHAnsi"/>
          <w:color w:val="auto"/>
          <w:sz w:val="22"/>
          <w:szCs w:val="22"/>
        </w:rPr>
        <w:t xml:space="preserve">eesouders, knutselouders, ouders die de kinderen met de </w:t>
      </w:r>
      <w:r w:rsidR="00D35444" w:rsidRPr="00464588">
        <w:rPr>
          <w:rFonts w:asciiTheme="minorHAnsi" w:hAnsiTheme="minorHAnsi" w:cstheme="minorHAnsi"/>
          <w:color w:val="auto"/>
          <w:sz w:val="22"/>
          <w:szCs w:val="22"/>
        </w:rPr>
        <w:t>auto</w:t>
      </w:r>
      <w:r w:rsidR="00027337" w:rsidRPr="00464588">
        <w:rPr>
          <w:rFonts w:asciiTheme="minorHAnsi" w:hAnsiTheme="minorHAnsi" w:cstheme="minorHAnsi"/>
          <w:color w:val="auto"/>
          <w:sz w:val="22"/>
          <w:szCs w:val="22"/>
        </w:rPr>
        <w:t xml:space="preserve"> eens ergens </w:t>
      </w:r>
      <w:r w:rsidR="00D35444" w:rsidRPr="00464588">
        <w:rPr>
          <w:rFonts w:asciiTheme="minorHAnsi" w:hAnsiTheme="minorHAnsi" w:cstheme="minorHAnsi"/>
          <w:color w:val="auto"/>
          <w:sz w:val="22"/>
          <w:szCs w:val="22"/>
        </w:rPr>
        <w:t xml:space="preserve">naartoe </w:t>
      </w:r>
      <w:r w:rsidR="00027337" w:rsidRPr="00464588">
        <w:rPr>
          <w:rFonts w:asciiTheme="minorHAnsi" w:hAnsiTheme="minorHAnsi" w:cstheme="minorHAnsi"/>
          <w:color w:val="auto"/>
          <w:sz w:val="22"/>
          <w:szCs w:val="22"/>
        </w:rPr>
        <w:t>brengen (om de kosten van uitstappen die dichtbij zijn</w:t>
      </w:r>
      <w:r w:rsidR="00AF30DC" w:rsidRPr="00464588">
        <w:rPr>
          <w:rFonts w:asciiTheme="minorHAnsi" w:hAnsiTheme="minorHAnsi" w:cstheme="minorHAnsi"/>
          <w:color w:val="auto"/>
          <w:sz w:val="22"/>
          <w:szCs w:val="22"/>
        </w:rPr>
        <w:t xml:space="preserve"> te drukken want de bussen zijn zeer</w:t>
      </w:r>
      <w:r w:rsidR="00027337" w:rsidRPr="00464588">
        <w:rPr>
          <w:rFonts w:asciiTheme="minorHAnsi" w:hAnsiTheme="minorHAnsi" w:cstheme="minorHAnsi"/>
          <w:color w:val="auto"/>
          <w:sz w:val="22"/>
          <w:szCs w:val="22"/>
        </w:rPr>
        <w:t xml:space="preserve"> duur geworden</w:t>
      </w:r>
      <w:r w:rsidR="008415DE" w:rsidRPr="00464588">
        <w:rPr>
          <w:rFonts w:asciiTheme="minorHAnsi" w:hAnsiTheme="minorHAnsi" w:cstheme="minorHAnsi"/>
          <w:color w:val="auto"/>
          <w:sz w:val="22"/>
          <w:szCs w:val="22"/>
        </w:rPr>
        <w:t>)</w:t>
      </w:r>
      <w:r w:rsidR="00027337" w:rsidRPr="00464588">
        <w:rPr>
          <w:rFonts w:asciiTheme="minorHAnsi" w:hAnsiTheme="minorHAnsi" w:cstheme="minorHAnsi"/>
          <w:color w:val="auto"/>
          <w:sz w:val="22"/>
          <w:szCs w:val="22"/>
        </w:rPr>
        <w:t>, …. Ook hiervan krijgt iedere ouder de nodige info begin september.</w:t>
      </w:r>
      <w:r w:rsidR="00BF08D3" w:rsidRPr="00464588">
        <w:rPr>
          <w:rFonts w:asciiTheme="minorHAnsi" w:hAnsiTheme="minorHAnsi" w:cstheme="minorHAnsi"/>
          <w:color w:val="auto"/>
          <w:sz w:val="22"/>
          <w:szCs w:val="22"/>
        </w:rPr>
        <w:t xml:space="preserve"> </w:t>
      </w:r>
    </w:p>
    <w:p w14:paraId="477F78ED" w14:textId="77777777" w:rsidR="00380252" w:rsidRPr="00464588" w:rsidRDefault="00380252" w:rsidP="00633801">
      <w:pPr>
        <w:pStyle w:val="Default"/>
        <w:ind w:left="700" w:right="220"/>
        <w:jc w:val="both"/>
        <w:rPr>
          <w:rFonts w:asciiTheme="minorHAnsi" w:hAnsiTheme="minorHAnsi" w:cstheme="minorHAnsi"/>
          <w:color w:val="auto"/>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776"/>
      </w:tblGrid>
      <w:tr w:rsidR="00380252" w:rsidRPr="00464588" w14:paraId="38347410" w14:textId="77777777" w:rsidTr="00191B64">
        <w:tc>
          <w:tcPr>
            <w:tcW w:w="9776" w:type="dxa"/>
            <w:shd w:val="clear" w:color="auto" w:fill="B3B3B3"/>
          </w:tcPr>
          <w:p w14:paraId="3D0D098E" w14:textId="650846BD" w:rsidR="00380252" w:rsidRPr="000E779E" w:rsidRDefault="00380252" w:rsidP="001548D4">
            <w:pPr>
              <w:pStyle w:val="Kop2"/>
              <w:numPr>
                <w:ilvl w:val="1"/>
                <w:numId w:val="28"/>
              </w:numPr>
            </w:pPr>
            <w:bookmarkStart w:id="20" w:name="_Toc51766254"/>
            <w:bookmarkStart w:id="21" w:name="_Toc83650792"/>
            <w:r w:rsidRPr="00464588">
              <w:t>Partners</w:t>
            </w:r>
            <w:bookmarkEnd w:id="20"/>
            <w:bookmarkEnd w:id="21"/>
          </w:p>
        </w:tc>
      </w:tr>
    </w:tbl>
    <w:p w14:paraId="15AE701E" w14:textId="560363B7" w:rsidR="00E91AF7" w:rsidRPr="00464588" w:rsidRDefault="00E91AF7" w:rsidP="001548D4">
      <w:pPr>
        <w:pStyle w:val="Kop3"/>
        <w:numPr>
          <w:ilvl w:val="2"/>
          <w:numId w:val="28"/>
        </w:numPr>
        <w:rPr>
          <w:snapToGrid w:val="0"/>
          <w:lang w:val="nl-NL" w:eastAsia="nl-NL"/>
        </w:rPr>
      </w:pPr>
      <w:bookmarkStart w:id="22" w:name="_Toc51766255"/>
      <w:bookmarkStart w:id="23" w:name="_Toc83650793"/>
      <w:r w:rsidRPr="00464588">
        <w:rPr>
          <w:snapToGrid w:val="0"/>
          <w:lang w:val="nl-NL" w:eastAsia="nl-NL"/>
        </w:rPr>
        <w:t>Pedagogische begeleiding</w:t>
      </w:r>
      <w:bookmarkEnd w:id="22"/>
      <w:bookmarkEnd w:id="23"/>
    </w:p>
    <w:p w14:paraId="18F9B98F" w14:textId="3B535DE8" w:rsidR="007A179E" w:rsidRPr="00464588" w:rsidRDefault="00380252" w:rsidP="00633801">
      <w:pPr>
        <w:widowControl w:val="0"/>
        <w:jc w:val="both"/>
        <w:rPr>
          <w:rFonts w:asciiTheme="minorHAnsi" w:hAnsiTheme="minorHAnsi" w:cstheme="minorHAnsi"/>
          <w:snapToGrid w:val="0"/>
          <w:szCs w:val="22"/>
          <w:lang w:val="nl-NL" w:eastAsia="nl-NL"/>
        </w:rPr>
      </w:pPr>
      <w:r w:rsidRPr="00464588">
        <w:rPr>
          <w:rFonts w:asciiTheme="minorHAnsi" w:hAnsiTheme="minorHAnsi" w:cstheme="minorHAnsi"/>
          <w:snapToGrid w:val="0"/>
          <w:szCs w:val="22"/>
          <w:lang w:val="nl-NL" w:eastAsia="nl-NL"/>
        </w:rPr>
        <w:t>Het schoolbestuur en het personeel laten zic</w:t>
      </w:r>
      <w:r w:rsidR="00D35444" w:rsidRPr="00464588">
        <w:rPr>
          <w:rFonts w:asciiTheme="minorHAnsi" w:hAnsiTheme="minorHAnsi" w:cstheme="minorHAnsi"/>
          <w:snapToGrid w:val="0"/>
          <w:szCs w:val="22"/>
          <w:lang w:val="nl-NL" w:eastAsia="nl-NL"/>
        </w:rPr>
        <w:t xml:space="preserve">h begeleiden door het Onderwijs </w:t>
      </w:r>
      <w:r w:rsidRPr="00464588">
        <w:rPr>
          <w:rFonts w:asciiTheme="minorHAnsi" w:hAnsiTheme="minorHAnsi" w:cstheme="minorHAnsi"/>
          <w:snapToGrid w:val="0"/>
          <w:szCs w:val="22"/>
          <w:lang w:val="nl-NL" w:eastAsia="nl-NL"/>
        </w:rPr>
        <w:t>se</w:t>
      </w:r>
      <w:r w:rsidRPr="00464588">
        <w:rPr>
          <w:rFonts w:asciiTheme="minorHAnsi" w:hAnsiTheme="minorHAnsi" w:cstheme="minorHAnsi"/>
          <w:snapToGrid w:val="0"/>
          <w:szCs w:val="22"/>
          <w:lang w:val="nl-NL" w:eastAsia="nl-NL"/>
        </w:rPr>
        <w:softHyphen/>
        <w:t>cre</w:t>
      </w:r>
      <w:r w:rsidRPr="00464588">
        <w:rPr>
          <w:rFonts w:asciiTheme="minorHAnsi" w:hAnsiTheme="minorHAnsi" w:cstheme="minorHAnsi"/>
          <w:snapToGrid w:val="0"/>
          <w:szCs w:val="22"/>
          <w:lang w:val="nl-NL" w:eastAsia="nl-NL"/>
        </w:rPr>
        <w:softHyphen/>
        <w:t>ta</w:t>
      </w:r>
      <w:r w:rsidRPr="00464588">
        <w:rPr>
          <w:rFonts w:asciiTheme="minorHAnsi" w:hAnsiTheme="minorHAnsi" w:cstheme="minorHAnsi"/>
          <w:snapToGrid w:val="0"/>
          <w:szCs w:val="22"/>
          <w:lang w:val="nl-NL" w:eastAsia="nl-NL"/>
        </w:rPr>
        <w:softHyphen/>
        <w:t>riaat van de Steden en Gemeenten van de Vlaamse Gemeenschap (OVSG vzw)</w:t>
      </w:r>
      <w:r w:rsidR="00D35444" w:rsidRPr="00464588">
        <w:rPr>
          <w:rFonts w:asciiTheme="minorHAnsi" w:hAnsiTheme="minorHAnsi" w:cstheme="minorHAnsi"/>
          <w:snapToGrid w:val="0"/>
          <w:szCs w:val="22"/>
          <w:lang w:val="nl-NL" w:eastAsia="nl-NL"/>
        </w:rPr>
        <w:t>.</w:t>
      </w:r>
    </w:p>
    <w:p w14:paraId="3F5068A2" w14:textId="77777777" w:rsidR="007A179E" w:rsidRPr="00464588" w:rsidRDefault="007A179E" w:rsidP="00633801">
      <w:pPr>
        <w:widowControl w:val="0"/>
        <w:jc w:val="both"/>
        <w:rPr>
          <w:rFonts w:asciiTheme="minorHAnsi" w:hAnsiTheme="minorHAnsi" w:cstheme="minorHAnsi"/>
          <w:snapToGrid w:val="0"/>
          <w:szCs w:val="22"/>
          <w:lang w:val="nl-NL" w:eastAsia="nl-NL"/>
        </w:rPr>
      </w:pPr>
    </w:p>
    <w:p w14:paraId="24E064E4" w14:textId="145CE767" w:rsidR="00380252" w:rsidRPr="00464588" w:rsidRDefault="00380252" w:rsidP="00633801">
      <w:pPr>
        <w:widowControl w:val="0"/>
        <w:jc w:val="both"/>
        <w:rPr>
          <w:rFonts w:asciiTheme="minorHAnsi" w:hAnsiTheme="minorHAnsi" w:cstheme="minorHAnsi"/>
          <w:snapToGrid w:val="0"/>
          <w:szCs w:val="22"/>
          <w:lang w:val="nl-NL" w:eastAsia="nl-NL"/>
        </w:rPr>
      </w:pPr>
      <w:r w:rsidRPr="00464588">
        <w:rPr>
          <w:rFonts w:asciiTheme="minorHAnsi" w:hAnsiTheme="minorHAnsi" w:cstheme="minorHAnsi"/>
          <w:snapToGrid w:val="0"/>
          <w:szCs w:val="22"/>
          <w:lang w:val="nl-NL" w:eastAsia="nl-NL"/>
        </w:rPr>
        <w:t>OVSG is de koepelorganisatie van het stedelijk en gemeentelijk onderwijs.</w:t>
      </w:r>
      <w:r w:rsidR="00127021" w:rsidRPr="00464588">
        <w:rPr>
          <w:rFonts w:asciiTheme="minorHAnsi" w:hAnsiTheme="minorHAnsi" w:cstheme="minorHAnsi"/>
          <w:snapToGrid w:val="0"/>
          <w:szCs w:val="22"/>
          <w:lang w:val="nl-NL" w:eastAsia="nl-NL"/>
        </w:rPr>
        <w:t xml:space="preserve"> </w:t>
      </w:r>
      <w:r w:rsidRPr="00464588">
        <w:rPr>
          <w:rFonts w:asciiTheme="minorHAnsi" w:hAnsiTheme="minorHAnsi" w:cstheme="minorHAnsi"/>
          <w:snapToGrid w:val="0"/>
          <w:szCs w:val="22"/>
          <w:lang w:val="nl-NL" w:eastAsia="nl-NL"/>
        </w:rPr>
        <w:t xml:space="preserve">OVSG maakt de volgende kernopdrachten waar voor de leden: </w:t>
      </w:r>
    </w:p>
    <w:p w14:paraId="4F8B3500" w14:textId="77777777" w:rsidR="00D35444" w:rsidRPr="00464588" w:rsidRDefault="00380252" w:rsidP="00AA2B0F">
      <w:pPr>
        <w:pStyle w:val="Lijstalinea"/>
        <w:widowControl w:val="0"/>
        <w:numPr>
          <w:ilvl w:val="0"/>
          <w:numId w:val="15"/>
        </w:numPr>
        <w:contextualSpacing/>
        <w:jc w:val="both"/>
        <w:rPr>
          <w:rFonts w:asciiTheme="minorHAnsi" w:hAnsiTheme="minorHAnsi" w:cstheme="minorHAnsi"/>
          <w:snapToGrid w:val="0"/>
          <w:szCs w:val="22"/>
          <w:lang w:val="nl-NL" w:eastAsia="nl-NL"/>
        </w:rPr>
      </w:pPr>
      <w:r w:rsidRPr="00464588">
        <w:rPr>
          <w:rFonts w:asciiTheme="minorHAnsi" w:hAnsiTheme="minorHAnsi" w:cstheme="minorHAnsi"/>
          <w:snapToGrid w:val="0"/>
          <w:szCs w:val="22"/>
          <w:lang w:val="nl-NL" w:eastAsia="nl-NL"/>
        </w:rPr>
        <w:t>belangen behartigen;</w:t>
      </w:r>
    </w:p>
    <w:p w14:paraId="2A7D275B" w14:textId="77777777" w:rsidR="00D35444" w:rsidRPr="00464588" w:rsidRDefault="00380252" w:rsidP="00AA2B0F">
      <w:pPr>
        <w:pStyle w:val="Lijstalinea"/>
        <w:widowControl w:val="0"/>
        <w:numPr>
          <w:ilvl w:val="0"/>
          <w:numId w:val="15"/>
        </w:numPr>
        <w:contextualSpacing/>
        <w:jc w:val="both"/>
        <w:rPr>
          <w:rFonts w:asciiTheme="minorHAnsi" w:hAnsiTheme="minorHAnsi" w:cstheme="minorHAnsi"/>
          <w:snapToGrid w:val="0"/>
          <w:szCs w:val="22"/>
          <w:lang w:val="nl-NL" w:eastAsia="nl-NL"/>
        </w:rPr>
      </w:pPr>
      <w:r w:rsidRPr="00464588">
        <w:rPr>
          <w:rFonts w:asciiTheme="minorHAnsi" w:hAnsiTheme="minorHAnsi" w:cstheme="minorHAnsi"/>
          <w:snapToGrid w:val="0"/>
          <w:szCs w:val="22"/>
          <w:lang w:val="nl-NL" w:eastAsia="nl-NL"/>
        </w:rPr>
        <w:t>pedagogisch begeleiden;</w:t>
      </w:r>
    </w:p>
    <w:p w14:paraId="1E5B862F" w14:textId="77777777" w:rsidR="00D35444" w:rsidRPr="00464588" w:rsidRDefault="00380252" w:rsidP="00AA2B0F">
      <w:pPr>
        <w:pStyle w:val="Lijstalinea"/>
        <w:widowControl w:val="0"/>
        <w:numPr>
          <w:ilvl w:val="0"/>
          <w:numId w:val="15"/>
        </w:numPr>
        <w:contextualSpacing/>
        <w:jc w:val="both"/>
        <w:rPr>
          <w:rFonts w:asciiTheme="minorHAnsi" w:hAnsiTheme="minorHAnsi" w:cstheme="minorHAnsi"/>
          <w:snapToGrid w:val="0"/>
          <w:szCs w:val="22"/>
          <w:lang w:val="nl-NL" w:eastAsia="nl-NL"/>
        </w:rPr>
      </w:pPr>
      <w:r w:rsidRPr="00464588">
        <w:rPr>
          <w:rFonts w:asciiTheme="minorHAnsi" w:hAnsiTheme="minorHAnsi" w:cstheme="minorHAnsi"/>
          <w:snapToGrid w:val="0"/>
          <w:szCs w:val="22"/>
          <w:lang w:val="nl-NL" w:eastAsia="nl-NL"/>
        </w:rPr>
        <w:t>juridische dienstverlening verstrekken;</w:t>
      </w:r>
    </w:p>
    <w:p w14:paraId="38376E6D" w14:textId="77777777" w:rsidR="007A179E" w:rsidRPr="00464588" w:rsidRDefault="00380252" w:rsidP="00AA2B0F">
      <w:pPr>
        <w:pStyle w:val="Lijstalinea"/>
        <w:widowControl w:val="0"/>
        <w:numPr>
          <w:ilvl w:val="0"/>
          <w:numId w:val="15"/>
        </w:numPr>
        <w:contextualSpacing/>
        <w:jc w:val="both"/>
        <w:rPr>
          <w:rFonts w:asciiTheme="minorHAnsi" w:hAnsiTheme="minorHAnsi" w:cstheme="minorHAnsi"/>
          <w:snapToGrid w:val="0"/>
          <w:szCs w:val="22"/>
          <w:lang w:val="nl-NL" w:eastAsia="nl-NL"/>
        </w:rPr>
      </w:pPr>
      <w:r w:rsidRPr="00464588">
        <w:rPr>
          <w:rFonts w:asciiTheme="minorHAnsi" w:hAnsiTheme="minorHAnsi" w:cstheme="minorHAnsi"/>
          <w:snapToGrid w:val="0"/>
          <w:szCs w:val="22"/>
          <w:lang w:val="nl-NL" w:eastAsia="nl-NL"/>
        </w:rPr>
        <w:t>vorming en nascholing aanbieden;</w:t>
      </w:r>
    </w:p>
    <w:p w14:paraId="41940BA9" w14:textId="77777777" w:rsidR="00D35444" w:rsidRPr="00464588" w:rsidRDefault="00D35444" w:rsidP="00633801">
      <w:pPr>
        <w:pStyle w:val="Lijstalinea"/>
        <w:widowControl w:val="0"/>
        <w:ind w:left="720"/>
        <w:contextualSpacing/>
        <w:jc w:val="both"/>
        <w:rPr>
          <w:rFonts w:asciiTheme="minorHAnsi" w:hAnsiTheme="minorHAnsi" w:cstheme="minorHAnsi"/>
          <w:snapToGrid w:val="0"/>
          <w:szCs w:val="22"/>
          <w:lang w:val="nl-NL" w:eastAsia="nl-NL"/>
        </w:rPr>
      </w:pPr>
    </w:p>
    <w:p w14:paraId="679037D8" w14:textId="634F063B" w:rsidR="00380252" w:rsidRPr="00464588" w:rsidRDefault="00380252" w:rsidP="00633801">
      <w:pPr>
        <w:pStyle w:val="Lijstalinea"/>
        <w:widowControl w:val="0"/>
        <w:ind w:left="0"/>
        <w:contextualSpacing/>
        <w:jc w:val="both"/>
        <w:rPr>
          <w:rFonts w:asciiTheme="minorHAnsi" w:hAnsiTheme="minorHAnsi" w:cstheme="minorHAnsi"/>
          <w:snapToGrid w:val="0"/>
          <w:szCs w:val="22"/>
          <w:lang w:val="nl-NL" w:eastAsia="nl-NL"/>
        </w:rPr>
      </w:pPr>
      <w:r w:rsidRPr="00464588">
        <w:rPr>
          <w:rFonts w:asciiTheme="minorHAnsi" w:hAnsiTheme="minorHAnsi" w:cstheme="minorHAnsi"/>
          <w:snapToGrid w:val="0"/>
          <w:szCs w:val="22"/>
          <w:lang w:val="nl-NL" w:eastAsia="nl-NL"/>
        </w:rPr>
        <w:t>De pedagogische begeleiding wordt verzorgd door Piet Mariën</w:t>
      </w:r>
      <w:r w:rsidR="00E33192" w:rsidRPr="00464588">
        <w:rPr>
          <w:rFonts w:asciiTheme="minorHAnsi" w:hAnsiTheme="minorHAnsi" w:cstheme="minorHAnsi"/>
          <w:snapToGrid w:val="0"/>
          <w:szCs w:val="22"/>
          <w:lang w:val="nl-NL" w:eastAsia="nl-NL"/>
        </w:rPr>
        <w:t>.</w:t>
      </w:r>
      <w:r w:rsidRPr="00464588">
        <w:rPr>
          <w:rFonts w:asciiTheme="minorHAnsi" w:hAnsiTheme="minorHAnsi" w:cstheme="minorHAnsi"/>
          <w:snapToGrid w:val="0"/>
          <w:szCs w:val="22"/>
          <w:lang w:val="nl-NL" w:eastAsia="nl-NL"/>
        </w:rPr>
        <w:t xml:space="preserve"> </w:t>
      </w:r>
    </w:p>
    <w:p w14:paraId="0F573C3D" w14:textId="07F8F360" w:rsidR="00E91AF7" w:rsidRPr="00464588" w:rsidRDefault="00E91AF7" w:rsidP="001548D4">
      <w:pPr>
        <w:pStyle w:val="Kop3"/>
        <w:numPr>
          <w:ilvl w:val="2"/>
          <w:numId w:val="28"/>
        </w:numPr>
        <w:rPr>
          <w:snapToGrid w:val="0"/>
          <w:lang w:val="nl-NL" w:eastAsia="nl-NL"/>
        </w:rPr>
      </w:pPr>
      <w:bookmarkStart w:id="24" w:name="_Toc51766256"/>
      <w:bookmarkStart w:id="25" w:name="_Toc83650794"/>
      <w:r w:rsidRPr="00464588">
        <w:rPr>
          <w:snapToGrid w:val="0"/>
          <w:lang w:val="nl-NL" w:eastAsia="nl-NL"/>
        </w:rPr>
        <w:t>Onderwijsaanbod (leergebieden) – Leerplannen</w:t>
      </w:r>
      <w:bookmarkEnd w:id="24"/>
      <w:bookmarkEnd w:id="25"/>
    </w:p>
    <w:p w14:paraId="0815B10A" w14:textId="0A6C0AC3" w:rsidR="00E11406" w:rsidRDefault="00E33192" w:rsidP="00633801">
      <w:pPr>
        <w:widowControl w:val="0"/>
        <w:jc w:val="both"/>
        <w:rPr>
          <w:rFonts w:asciiTheme="minorHAnsi" w:hAnsiTheme="minorHAnsi" w:cstheme="minorHAnsi"/>
          <w:snapToGrid w:val="0"/>
          <w:szCs w:val="22"/>
          <w:lang w:val="nl-NL" w:eastAsia="nl-NL"/>
        </w:rPr>
      </w:pPr>
      <w:r w:rsidRPr="00464588">
        <w:rPr>
          <w:rFonts w:asciiTheme="minorHAnsi" w:hAnsiTheme="minorHAnsi" w:cstheme="minorHAnsi"/>
          <w:snapToGrid w:val="0"/>
          <w:szCs w:val="22"/>
          <w:lang w:val="nl-NL" w:eastAsia="nl-NL"/>
        </w:rPr>
        <w:t xml:space="preserve">Onze school gebruikt de </w:t>
      </w:r>
      <w:r w:rsidR="00E11406" w:rsidRPr="00464588">
        <w:rPr>
          <w:rFonts w:asciiTheme="minorHAnsi" w:hAnsiTheme="minorHAnsi" w:cstheme="minorHAnsi"/>
          <w:snapToGrid w:val="0"/>
          <w:szCs w:val="22"/>
          <w:lang w:val="nl-NL" w:eastAsia="nl-NL"/>
        </w:rPr>
        <w:t>OVSG-leer</w:t>
      </w:r>
      <w:r w:rsidR="00E11406" w:rsidRPr="00464588">
        <w:rPr>
          <w:rFonts w:asciiTheme="minorHAnsi" w:hAnsiTheme="minorHAnsi" w:cstheme="minorHAnsi"/>
          <w:snapToGrid w:val="0"/>
          <w:szCs w:val="22"/>
          <w:lang w:val="nl-NL" w:eastAsia="nl-NL"/>
        </w:rPr>
        <w:softHyphen/>
        <w:t>plan</w:t>
      </w:r>
      <w:r w:rsidR="00E11406" w:rsidRPr="00464588">
        <w:rPr>
          <w:rFonts w:asciiTheme="minorHAnsi" w:hAnsiTheme="minorHAnsi" w:cstheme="minorHAnsi"/>
          <w:snapToGrid w:val="0"/>
          <w:szCs w:val="22"/>
          <w:lang w:val="nl-NL" w:eastAsia="nl-NL"/>
        </w:rPr>
        <w:softHyphen/>
        <w:t>nen</w:t>
      </w:r>
      <w:r w:rsidRPr="00464588">
        <w:rPr>
          <w:rFonts w:asciiTheme="minorHAnsi" w:hAnsiTheme="minorHAnsi" w:cstheme="minorHAnsi"/>
          <w:snapToGrid w:val="0"/>
          <w:szCs w:val="22"/>
          <w:lang w:val="nl-NL" w:eastAsia="nl-NL"/>
        </w:rPr>
        <w:t>, hierin zijn de ontwikkelingsdoelen en eindtermen geconcretiseerd per leeftijd en per leerjaar</w:t>
      </w:r>
      <w:r w:rsidR="00E11406" w:rsidRPr="00464588">
        <w:rPr>
          <w:rFonts w:asciiTheme="minorHAnsi" w:hAnsiTheme="minorHAnsi" w:cstheme="minorHAnsi"/>
          <w:snapToGrid w:val="0"/>
          <w:szCs w:val="22"/>
          <w:lang w:val="nl-NL" w:eastAsia="nl-NL"/>
        </w:rPr>
        <w:t>.</w:t>
      </w:r>
      <w:r w:rsidRPr="00464588">
        <w:rPr>
          <w:rFonts w:asciiTheme="minorHAnsi" w:hAnsiTheme="minorHAnsi" w:cstheme="minorHAnsi"/>
          <w:snapToGrid w:val="0"/>
          <w:szCs w:val="22"/>
          <w:lang w:val="nl-NL" w:eastAsia="nl-NL"/>
        </w:rPr>
        <w:t xml:space="preserve"> Samen met het pe</w:t>
      </w:r>
      <w:r w:rsidRPr="00464588">
        <w:rPr>
          <w:rFonts w:asciiTheme="minorHAnsi" w:hAnsiTheme="minorHAnsi" w:cstheme="minorHAnsi"/>
          <w:snapToGrid w:val="0"/>
          <w:szCs w:val="22"/>
          <w:lang w:val="nl-NL" w:eastAsia="nl-NL"/>
        </w:rPr>
        <w:softHyphen/>
        <w:t>da</w:t>
      </w:r>
      <w:r w:rsidRPr="00464588">
        <w:rPr>
          <w:rFonts w:asciiTheme="minorHAnsi" w:hAnsiTheme="minorHAnsi" w:cstheme="minorHAnsi"/>
          <w:snapToGrid w:val="0"/>
          <w:szCs w:val="22"/>
          <w:lang w:val="nl-NL" w:eastAsia="nl-NL"/>
        </w:rPr>
        <w:softHyphen/>
        <w:t>go</w:t>
      </w:r>
      <w:r w:rsidRPr="00464588">
        <w:rPr>
          <w:rFonts w:asciiTheme="minorHAnsi" w:hAnsiTheme="minorHAnsi" w:cstheme="minorHAnsi"/>
          <w:snapToGrid w:val="0"/>
          <w:szCs w:val="22"/>
          <w:lang w:val="nl-NL" w:eastAsia="nl-NL"/>
        </w:rPr>
        <w:softHyphen/>
        <w:t xml:space="preserve">gisch project van onze school vormen ze de pijlers van ons onderwijs. </w:t>
      </w:r>
    </w:p>
    <w:p w14:paraId="6DE5864C" w14:textId="77777777" w:rsidR="00523DEB" w:rsidRPr="00464588" w:rsidRDefault="00523DEB" w:rsidP="00633801">
      <w:pPr>
        <w:widowControl w:val="0"/>
        <w:jc w:val="both"/>
        <w:rPr>
          <w:rFonts w:asciiTheme="minorHAnsi" w:hAnsiTheme="minorHAnsi" w:cstheme="minorHAnsi"/>
          <w:snapToGrid w:val="0"/>
          <w:szCs w:val="22"/>
          <w:lang w:val="nl-NL" w:eastAsia="nl-NL"/>
        </w:rPr>
      </w:pPr>
    </w:p>
    <w:p w14:paraId="77B6F5E0" w14:textId="77777777" w:rsidR="00155325" w:rsidRPr="00464588" w:rsidRDefault="00155325" w:rsidP="00633801">
      <w:pPr>
        <w:jc w:val="both"/>
        <w:rPr>
          <w:rFonts w:asciiTheme="minorHAnsi" w:hAnsiTheme="minorHAnsi" w:cstheme="minorHAnsi"/>
          <w:szCs w:val="22"/>
        </w:rPr>
      </w:pPr>
      <w:r w:rsidRPr="00464588">
        <w:rPr>
          <w:rFonts w:asciiTheme="minorHAnsi" w:hAnsiTheme="minorHAnsi" w:cstheme="minorHAnsi"/>
          <w:szCs w:val="22"/>
        </w:rPr>
        <w:t xml:space="preserve">Het onderwijsaanbod in het gewoon kleuteronderwijs omvat ten minste de volgende leergebieden: </w:t>
      </w:r>
    </w:p>
    <w:p w14:paraId="41037B0D" w14:textId="77777777" w:rsidR="00155325" w:rsidRPr="00464588" w:rsidRDefault="00155325" w:rsidP="00AA2B0F">
      <w:pPr>
        <w:pStyle w:val="Lijstalinea"/>
        <w:numPr>
          <w:ilvl w:val="0"/>
          <w:numId w:val="11"/>
        </w:numPr>
        <w:jc w:val="both"/>
        <w:rPr>
          <w:rFonts w:asciiTheme="minorHAnsi" w:hAnsiTheme="minorHAnsi" w:cstheme="minorHAnsi"/>
          <w:szCs w:val="22"/>
        </w:rPr>
      </w:pPr>
      <w:r w:rsidRPr="00464588">
        <w:rPr>
          <w:rFonts w:asciiTheme="minorHAnsi" w:hAnsiTheme="minorHAnsi" w:cstheme="minorHAnsi"/>
          <w:szCs w:val="22"/>
        </w:rPr>
        <w:t>lichamelijke opvoeding;</w:t>
      </w:r>
    </w:p>
    <w:p w14:paraId="3D94721F" w14:textId="77777777" w:rsidR="00155325" w:rsidRPr="00464588" w:rsidRDefault="00155325" w:rsidP="00AA2B0F">
      <w:pPr>
        <w:pStyle w:val="Lijstalinea"/>
        <w:numPr>
          <w:ilvl w:val="0"/>
          <w:numId w:val="10"/>
        </w:numPr>
        <w:jc w:val="both"/>
        <w:rPr>
          <w:rFonts w:asciiTheme="minorHAnsi" w:hAnsiTheme="minorHAnsi" w:cstheme="minorHAnsi"/>
          <w:szCs w:val="22"/>
        </w:rPr>
      </w:pPr>
      <w:r w:rsidRPr="00464588">
        <w:rPr>
          <w:rFonts w:asciiTheme="minorHAnsi" w:hAnsiTheme="minorHAnsi" w:cstheme="minorHAnsi"/>
          <w:szCs w:val="22"/>
        </w:rPr>
        <w:t>muzische vorming;</w:t>
      </w:r>
    </w:p>
    <w:p w14:paraId="02EAE549" w14:textId="77777777" w:rsidR="00155325" w:rsidRPr="00464588" w:rsidRDefault="00155325" w:rsidP="00AA2B0F">
      <w:pPr>
        <w:pStyle w:val="Lijstalinea"/>
        <w:numPr>
          <w:ilvl w:val="0"/>
          <w:numId w:val="10"/>
        </w:numPr>
        <w:jc w:val="both"/>
        <w:rPr>
          <w:rFonts w:asciiTheme="minorHAnsi" w:hAnsiTheme="minorHAnsi" w:cstheme="minorHAnsi"/>
          <w:szCs w:val="22"/>
        </w:rPr>
      </w:pPr>
      <w:r w:rsidRPr="00464588">
        <w:rPr>
          <w:rFonts w:asciiTheme="minorHAnsi" w:hAnsiTheme="minorHAnsi" w:cstheme="minorHAnsi"/>
          <w:szCs w:val="22"/>
        </w:rPr>
        <w:t>Nederlands;</w:t>
      </w:r>
    </w:p>
    <w:p w14:paraId="086AC2B7" w14:textId="77777777" w:rsidR="00155325" w:rsidRPr="00464588" w:rsidRDefault="00155325" w:rsidP="00AA2B0F">
      <w:pPr>
        <w:pStyle w:val="Lijstalinea"/>
        <w:numPr>
          <w:ilvl w:val="0"/>
          <w:numId w:val="10"/>
        </w:numPr>
        <w:jc w:val="both"/>
        <w:rPr>
          <w:rFonts w:asciiTheme="minorHAnsi" w:hAnsiTheme="minorHAnsi" w:cstheme="minorHAnsi"/>
          <w:szCs w:val="22"/>
        </w:rPr>
      </w:pPr>
      <w:r w:rsidRPr="00464588">
        <w:rPr>
          <w:rFonts w:asciiTheme="minorHAnsi" w:hAnsiTheme="minorHAnsi" w:cstheme="minorHAnsi"/>
          <w:szCs w:val="22"/>
        </w:rPr>
        <w:t>wereldoriëntatie;</w:t>
      </w:r>
    </w:p>
    <w:p w14:paraId="02BCABDF" w14:textId="77777777" w:rsidR="00155325" w:rsidRPr="00464588" w:rsidRDefault="00155325" w:rsidP="00AA2B0F">
      <w:pPr>
        <w:pStyle w:val="Lijstalinea"/>
        <w:numPr>
          <w:ilvl w:val="0"/>
          <w:numId w:val="10"/>
        </w:numPr>
        <w:jc w:val="both"/>
        <w:rPr>
          <w:rFonts w:asciiTheme="minorHAnsi" w:hAnsiTheme="minorHAnsi" w:cstheme="minorHAnsi"/>
          <w:szCs w:val="22"/>
        </w:rPr>
      </w:pPr>
      <w:r w:rsidRPr="00464588">
        <w:rPr>
          <w:rFonts w:asciiTheme="minorHAnsi" w:hAnsiTheme="minorHAnsi" w:cstheme="minorHAnsi"/>
          <w:szCs w:val="22"/>
        </w:rPr>
        <w:t>wiskundige initiatie.</w:t>
      </w:r>
    </w:p>
    <w:p w14:paraId="1B1A35C3" w14:textId="77777777" w:rsidR="00155325" w:rsidRPr="00464588" w:rsidRDefault="00155325" w:rsidP="00633801">
      <w:pPr>
        <w:jc w:val="both"/>
        <w:rPr>
          <w:rFonts w:asciiTheme="minorHAnsi" w:hAnsiTheme="minorHAnsi" w:cstheme="minorHAnsi"/>
          <w:szCs w:val="22"/>
        </w:rPr>
      </w:pPr>
    </w:p>
    <w:p w14:paraId="33A67427" w14:textId="77777777" w:rsidR="008B1AC7" w:rsidRDefault="00155325" w:rsidP="000034F3">
      <w:pPr>
        <w:jc w:val="both"/>
        <w:rPr>
          <w:rFonts w:asciiTheme="minorHAnsi" w:hAnsiTheme="minorHAnsi" w:cstheme="minorHAnsi"/>
          <w:szCs w:val="22"/>
        </w:rPr>
      </w:pPr>
      <w:r w:rsidRPr="00464588">
        <w:rPr>
          <w:rFonts w:asciiTheme="minorHAnsi" w:hAnsiTheme="minorHAnsi" w:cstheme="minorHAnsi"/>
          <w:szCs w:val="22"/>
        </w:rPr>
        <w:t xml:space="preserve">Het onderwijsaanbod in het gewoon lager onderwijs omvat ten minste, en waar mogelijk in samenhang de volgende leergebieden: </w:t>
      </w:r>
    </w:p>
    <w:p w14:paraId="61F9CC0E" w14:textId="07110982" w:rsidR="00155325" w:rsidRPr="008B1AC7" w:rsidRDefault="00155325" w:rsidP="008B1AC7">
      <w:pPr>
        <w:pStyle w:val="Lijstalinea"/>
        <w:numPr>
          <w:ilvl w:val="0"/>
          <w:numId w:val="47"/>
        </w:numPr>
        <w:jc w:val="both"/>
        <w:rPr>
          <w:rFonts w:asciiTheme="minorHAnsi" w:hAnsiTheme="minorHAnsi" w:cstheme="minorHAnsi"/>
          <w:szCs w:val="22"/>
        </w:rPr>
      </w:pPr>
      <w:r w:rsidRPr="008B1AC7">
        <w:rPr>
          <w:rFonts w:asciiTheme="minorHAnsi" w:hAnsiTheme="minorHAnsi" w:cstheme="minorHAnsi"/>
          <w:szCs w:val="22"/>
        </w:rPr>
        <w:t>lichamelijke opvoeding;</w:t>
      </w:r>
    </w:p>
    <w:p w14:paraId="47161C69" w14:textId="77777777" w:rsidR="00155325" w:rsidRPr="00464588" w:rsidRDefault="00155325" w:rsidP="00AA2B0F">
      <w:pPr>
        <w:pStyle w:val="Lijstalinea"/>
        <w:numPr>
          <w:ilvl w:val="0"/>
          <w:numId w:val="12"/>
        </w:numPr>
        <w:jc w:val="both"/>
        <w:rPr>
          <w:rFonts w:asciiTheme="minorHAnsi" w:hAnsiTheme="minorHAnsi" w:cstheme="minorHAnsi"/>
          <w:szCs w:val="22"/>
        </w:rPr>
      </w:pPr>
      <w:r w:rsidRPr="00464588">
        <w:rPr>
          <w:rFonts w:asciiTheme="minorHAnsi" w:hAnsiTheme="minorHAnsi" w:cstheme="minorHAnsi"/>
          <w:szCs w:val="22"/>
        </w:rPr>
        <w:t>muzische vorming;</w:t>
      </w:r>
    </w:p>
    <w:p w14:paraId="364CD47E" w14:textId="77777777" w:rsidR="00155325" w:rsidRPr="00464588" w:rsidRDefault="00155325" w:rsidP="00AA2B0F">
      <w:pPr>
        <w:pStyle w:val="Lijstalinea"/>
        <w:numPr>
          <w:ilvl w:val="0"/>
          <w:numId w:val="12"/>
        </w:numPr>
        <w:jc w:val="both"/>
        <w:rPr>
          <w:rFonts w:asciiTheme="minorHAnsi" w:hAnsiTheme="minorHAnsi" w:cstheme="minorHAnsi"/>
          <w:szCs w:val="22"/>
        </w:rPr>
      </w:pPr>
      <w:r w:rsidRPr="00464588">
        <w:rPr>
          <w:rFonts w:asciiTheme="minorHAnsi" w:hAnsiTheme="minorHAnsi" w:cstheme="minorHAnsi"/>
          <w:szCs w:val="22"/>
        </w:rPr>
        <w:t>Nederlands;</w:t>
      </w:r>
    </w:p>
    <w:p w14:paraId="3C80B247" w14:textId="77777777" w:rsidR="00155325" w:rsidRPr="00464588" w:rsidRDefault="00155325" w:rsidP="00AA2B0F">
      <w:pPr>
        <w:pStyle w:val="Lijstalinea"/>
        <w:numPr>
          <w:ilvl w:val="0"/>
          <w:numId w:val="12"/>
        </w:numPr>
        <w:jc w:val="both"/>
        <w:rPr>
          <w:rFonts w:asciiTheme="minorHAnsi" w:hAnsiTheme="minorHAnsi" w:cstheme="minorHAnsi"/>
          <w:szCs w:val="22"/>
        </w:rPr>
      </w:pPr>
      <w:r w:rsidRPr="00464588">
        <w:rPr>
          <w:rFonts w:asciiTheme="minorHAnsi" w:hAnsiTheme="minorHAnsi" w:cstheme="minorHAnsi"/>
          <w:szCs w:val="22"/>
        </w:rPr>
        <w:t>wiskunde;</w:t>
      </w:r>
    </w:p>
    <w:p w14:paraId="304412BA" w14:textId="77777777" w:rsidR="00155325" w:rsidRPr="00464588" w:rsidRDefault="00155325" w:rsidP="00AA2B0F">
      <w:pPr>
        <w:pStyle w:val="Lijstalinea"/>
        <w:numPr>
          <w:ilvl w:val="0"/>
          <w:numId w:val="12"/>
        </w:numPr>
        <w:jc w:val="both"/>
        <w:rPr>
          <w:rFonts w:asciiTheme="minorHAnsi" w:hAnsiTheme="minorHAnsi" w:cstheme="minorHAnsi"/>
          <w:szCs w:val="22"/>
        </w:rPr>
      </w:pPr>
      <w:r w:rsidRPr="00464588">
        <w:rPr>
          <w:rFonts w:asciiTheme="minorHAnsi" w:hAnsiTheme="minorHAnsi" w:cstheme="minorHAnsi"/>
          <w:szCs w:val="22"/>
        </w:rPr>
        <w:t>wereldoriëntatie;</w:t>
      </w:r>
    </w:p>
    <w:p w14:paraId="3E8F479B" w14:textId="77777777" w:rsidR="00155325" w:rsidRPr="00464588" w:rsidRDefault="00155325" w:rsidP="00AA2B0F">
      <w:pPr>
        <w:pStyle w:val="Lijstalinea"/>
        <w:numPr>
          <w:ilvl w:val="0"/>
          <w:numId w:val="12"/>
        </w:numPr>
        <w:jc w:val="both"/>
        <w:rPr>
          <w:rFonts w:asciiTheme="minorHAnsi" w:hAnsiTheme="minorHAnsi" w:cstheme="minorHAnsi"/>
          <w:szCs w:val="22"/>
        </w:rPr>
      </w:pPr>
      <w:r w:rsidRPr="00464588">
        <w:rPr>
          <w:rFonts w:asciiTheme="minorHAnsi" w:hAnsiTheme="minorHAnsi" w:cstheme="minorHAnsi"/>
          <w:szCs w:val="22"/>
        </w:rPr>
        <w:t>Frans;</w:t>
      </w:r>
    </w:p>
    <w:p w14:paraId="32799FAD" w14:textId="1F0890EA" w:rsidR="00F31AA5" w:rsidRPr="00464588" w:rsidRDefault="00155325" w:rsidP="00AA2B0F">
      <w:pPr>
        <w:pStyle w:val="Lijstalinea"/>
        <w:numPr>
          <w:ilvl w:val="0"/>
          <w:numId w:val="12"/>
        </w:numPr>
        <w:jc w:val="both"/>
        <w:rPr>
          <w:rFonts w:asciiTheme="minorHAnsi" w:hAnsiTheme="minorHAnsi" w:cstheme="minorHAnsi"/>
          <w:szCs w:val="22"/>
        </w:rPr>
      </w:pPr>
      <w:r w:rsidRPr="00464588">
        <w:rPr>
          <w:rFonts w:asciiTheme="minorHAnsi" w:hAnsiTheme="minorHAnsi" w:cstheme="minorHAnsi"/>
          <w:szCs w:val="22"/>
        </w:rPr>
        <w:t>leren leren;</w:t>
      </w:r>
    </w:p>
    <w:p w14:paraId="30D32932" w14:textId="77777777" w:rsidR="00155325" w:rsidRPr="00464588" w:rsidRDefault="00155325" w:rsidP="00AA2B0F">
      <w:pPr>
        <w:pStyle w:val="Lijstalinea"/>
        <w:numPr>
          <w:ilvl w:val="0"/>
          <w:numId w:val="12"/>
        </w:numPr>
        <w:jc w:val="both"/>
        <w:rPr>
          <w:rFonts w:asciiTheme="minorHAnsi" w:hAnsiTheme="minorHAnsi" w:cstheme="minorHAnsi"/>
          <w:szCs w:val="22"/>
        </w:rPr>
      </w:pPr>
      <w:r w:rsidRPr="00464588">
        <w:rPr>
          <w:rFonts w:asciiTheme="minorHAnsi" w:hAnsiTheme="minorHAnsi" w:cstheme="minorHAnsi"/>
          <w:szCs w:val="22"/>
        </w:rPr>
        <w:t>sociale vaardigheden;</w:t>
      </w:r>
    </w:p>
    <w:p w14:paraId="1E1E539D" w14:textId="77777777" w:rsidR="00464588" w:rsidRDefault="00155325" w:rsidP="00AA2B0F">
      <w:pPr>
        <w:pStyle w:val="Lijstalinea"/>
        <w:numPr>
          <w:ilvl w:val="0"/>
          <w:numId w:val="12"/>
        </w:numPr>
        <w:jc w:val="both"/>
        <w:rPr>
          <w:rFonts w:asciiTheme="minorHAnsi" w:hAnsiTheme="minorHAnsi" w:cstheme="minorHAnsi"/>
          <w:szCs w:val="22"/>
        </w:rPr>
      </w:pPr>
      <w:r w:rsidRPr="00464588">
        <w:rPr>
          <w:rFonts w:asciiTheme="minorHAnsi" w:hAnsiTheme="minorHAnsi" w:cstheme="minorHAnsi"/>
          <w:szCs w:val="22"/>
        </w:rPr>
        <w:t>informatie</w:t>
      </w:r>
      <w:r w:rsidR="00464588">
        <w:rPr>
          <w:rFonts w:asciiTheme="minorHAnsi" w:hAnsiTheme="minorHAnsi" w:cstheme="minorHAnsi"/>
          <w:szCs w:val="22"/>
        </w:rPr>
        <w:t xml:space="preserve"> </w:t>
      </w:r>
      <w:r w:rsidRPr="00464588">
        <w:rPr>
          <w:rFonts w:asciiTheme="minorHAnsi" w:hAnsiTheme="minorHAnsi" w:cstheme="minorHAnsi"/>
          <w:szCs w:val="22"/>
        </w:rPr>
        <w:t>en communicatietechnologie;</w:t>
      </w:r>
    </w:p>
    <w:p w14:paraId="4438B316" w14:textId="5705D726" w:rsidR="00155325" w:rsidRDefault="00155325" w:rsidP="00AA2B0F">
      <w:pPr>
        <w:pStyle w:val="Lijstalinea"/>
        <w:numPr>
          <w:ilvl w:val="0"/>
          <w:numId w:val="12"/>
        </w:numPr>
        <w:jc w:val="both"/>
        <w:rPr>
          <w:rFonts w:asciiTheme="minorHAnsi" w:hAnsiTheme="minorHAnsi" w:cstheme="minorHAnsi"/>
          <w:szCs w:val="22"/>
        </w:rPr>
      </w:pPr>
      <w:r w:rsidRPr="00464588">
        <w:rPr>
          <w:rFonts w:asciiTheme="minorHAnsi" w:hAnsiTheme="minorHAnsi" w:cstheme="minorHAnsi"/>
          <w:szCs w:val="22"/>
        </w:rPr>
        <w:t>ten minste 2 lestijden onderwijs in de erkende godsdiensten of niet-confessionele zedenleer.</w:t>
      </w:r>
    </w:p>
    <w:p w14:paraId="161B9F87" w14:textId="2EF20FC3" w:rsidR="00C861DB" w:rsidRDefault="00C861DB" w:rsidP="00C861DB">
      <w:pPr>
        <w:jc w:val="both"/>
        <w:rPr>
          <w:rFonts w:asciiTheme="minorHAnsi" w:hAnsiTheme="minorHAnsi" w:cstheme="minorHAnsi"/>
          <w:szCs w:val="22"/>
        </w:rPr>
      </w:pPr>
    </w:p>
    <w:p w14:paraId="3335C00B" w14:textId="00CD1C5F" w:rsidR="00C861DB" w:rsidRPr="00464588" w:rsidRDefault="00C861DB" w:rsidP="001548D4">
      <w:pPr>
        <w:pStyle w:val="Kop3"/>
        <w:numPr>
          <w:ilvl w:val="2"/>
          <w:numId w:val="28"/>
        </w:numPr>
        <w:rPr>
          <w:snapToGrid w:val="0"/>
          <w:lang w:val="nl-NL" w:eastAsia="nl-NL"/>
        </w:rPr>
      </w:pPr>
      <w:bookmarkStart w:id="26" w:name="_Toc83650795"/>
      <w:r>
        <w:rPr>
          <w:snapToGrid w:val="0"/>
          <w:lang w:val="nl-NL" w:eastAsia="nl-NL"/>
        </w:rPr>
        <w:t>Taalscreening, taaltraject, taalbad</w:t>
      </w:r>
      <w:bookmarkEnd w:id="26"/>
    </w:p>
    <w:p w14:paraId="48C15EA9" w14:textId="77777777" w:rsidR="00C861DB" w:rsidRPr="00C861DB" w:rsidRDefault="00C861DB" w:rsidP="001548D4">
      <w:pPr>
        <w:pStyle w:val="Lijstalinea"/>
        <w:numPr>
          <w:ilvl w:val="0"/>
          <w:numId w:val="44"/>
        </w:numPr>
        <w:jc w:val="both"/>
        <w:rPr>
          <w:rFonts w:asciiTheme="minorHAnsi" w:hAnsiTheme="minorHAnsi" w:cstheme="minorHAnsi"/>
          <w:szCs w:val="22"/>
        </w:rPr>
      </w:pPr>
      <w:r>
        <w:t xml:space="preserve">Taalscreening </w:t>
      </w:r>
    </w:p>
    <w:p w14:paraId="59FDE9FE" w14:textId="25F379B3" w:rsidR="00C861DB" w:rsidRPr="00C861DB" w:rsidRDefault="0046236C" w:rsidP="00C861DB">
      <w:pPr>
        <w:pStyle w:val="Lijstalinea"/>
        <w:ind w:left="720"/>
        <w:jc w:val="both"/>
        <w:rPr>
          <w:rFonts w:asciiTheme="minorHAnsi" w:hAnsiTheme="minorHAnsi" w:cstheme="minorHAnsi"/>
          <w:szCs w:val="22"/>
        </w:rPr>
      </w:pPr>
      <w:r>
        <w:t>Bij de start van de 3</w:t>
      </w:r>
      <w:r w:rsidRPr="0046236C">
        <w:rPr>
          <w:vertAlign w:val="superscript"/>
        </w:rPr>
        <w:t>de</w:t>
      </w:r>
      <w:r>
        <w:t xml:space="preserve"> kleuterklas </w:t>
      </w:r>
      <w:r w:rsidR="00C861DB">
        <w:t xml:space="preserve">onderzoekt </w:t>
      </w:r>
      <w:r>
        <w:t xml:space="preserve">de school </w:t>
      </w:r>
      <w:r w:rsidR="00C861DB">
        <w:t>het niveau van het Nederlands bij elke leerling</w:t>
      </w:r>
      <w:r>
        <w:t xml:space="preserve"> door de KOALA-toets.</w:t>
      </w:r>
      <w:r w:rsidR="00C861DB">
        <w:t xml:space="preserve"> Dit </w:t>
      </w:r>
      <w:r>
        <w:t xml:space="preserve">is een </w:t>
      </w:r>
      <w:r w:rsidR="00C861DB">
        <w:t xml:space="preserve">verplichte taalscreening. De screening gebeurt nooit voor de inschrijving van de leerling en is geen toelatingsvoorwaarde. </w:t>
      </w:r>
    </w:p>
    <w:p w14:paraId="0DF39F97" w14:textId="77777777" w:rsidR="00C861DB" w:rsidRPr="00C861DB" w:rsidRDefault="00C861DB" w:rsidP="001548D4">
      <w:pPr>
        <w:pStyle w:val="Lijstalinea"/>
        <w:numPr>
          <w:ilvl w:val="0"/>
          <w:numId w:val="44"/>
        </w:numPr>
        <w:jc w:val="both"/>
        <w:rPr>
          <w:rFonts w:asciiTheme="minorHAnsi" w:hAnsiTheme="minorHAnsi" w:cstheme="minorHAnsi"/>
          <w:szCs w:val="22"/>
        </w:rPr>
      </w:pPr>
      <w:r>
        <w:t xml:space="preserve">Taaltraject </w:t>
      </w:r>
    </w:p>
    <w:p w14:paraId="037CE8AF" w14:textId="10D9C8A8" w:rsidR="00C861DB" w:rsidRPr="00C861DB" w:rsidRDefault="00C861DB" w:rsidP="00C861DB">
      <w:pPr>
        <w:pStyle w:val="Lijstalinea"/>
        <w:ind w:left="720"/>
        <w:jc w:val="both"/>
        <w:rPr>
          <w:rFonts w:asciiTheme="minorHAnsi" w:hAnsiTheme="minorHAnsi" w:cstheme="minorHAnsi"/>
          <w:szCs w:val="22"/>
        </w:rPr>
      </w:pPr>
      <w:r>
        <w:t xml:space="preserve">Op basis van de resultaten van de taalscreening voorziet de school een taaltraject voor de leerlingen die het nodig hebben. Dit taaltraject sluit aan bij de noden van de leerling wat het Nederlands betreft. </w:t>
      </w:r>
    </w:p>
    <w:p w14:paraId="25881B45" w14:textId="77777777" w:rsidR="00C861DB" w:rsidRPr="00C861DB" w:rsidRDefault="00C861DB" w:rsidP="001548D4">
      <w:pPr>
        <w:pStyle w:val="Lijstalinea"/>
        <w:numPr>
          <w:ilvl w:val="0"/>
          <w:numId w:val="44"/>
        </w:numPr>
        <w:jc w:val="both"/>
        <w:rPr>
          <w:rFonts w:asciiTheme="minorHAnsi" w:hAnsiTheme="minorHAnsi" w:cstheme="minorHAnsi"/>
          <w:szCs w:val="22"/>
        </w:rPr>
      </w:pPr>
      <w:r>
        <w:t xml:space="preserve">Taalbad </w:t>
      </w:r>
    </w:p>
    <w:p w14:paraId="17537832" w14:textId="563E0D11" w:rsidR="00C861DB" w:rsidRPr="00C861DB" w:rsidRDefault="00C861DB" w:rsidP="00C861DB">
      <w:pPr>
        <w:pStyle w:val="Lijstalinea"/>
        <w:ind w:left="720"/>
        <w:jc w:val="both"/>
        <w:rPr>
          <w:rFonts w:asciiTheme="minorHAnsi" w:hAnsiTheme="minorHAnsi" w:cstheme="minorHAnsi"/>
          <w:szCs w:val="22"/>
        </w:rPr>
      </w:pPr>
      <w:r>
        <w:t>Als de leerling het Nederlands onvoldoende kent om de lessen te kunnen volgen, kan de school een taalbad organiseren. Het doel van het volgen van een taalbad is dat de leerling voltijds en intensief de Nederlandse taal leert om zo snel mogelijk te kunnen deelnemen aan de reguliere onderwijsactiviteiten.</w:t>
      </w:r>
    </w:p>
    <w:p w14:paraId="4E3B1BF9" w14:textId="29C455C3" w:rsidR="00A623D1" w:rsidRDefault="00A623D1">
      <w:pPr>
        <w:rPr>
          <w:rFonts w:asciiTheme="minorHAnsi" w:hAnsiTheme="minorHAnsi" w:cstheme="minorHAnsi"/>
          <w:szCs w:val="22"/>
          <w:lang w:val="nl-NL" w:eastAsia="nl-NL"/>
        </w:rPr>
      </w:pPr>
      <w:r>
        <w:rPr>
          <w:rFonts w:asciiTheme="minorHAnsi" w:hAnsiTheme="minorHAnsi" w:cstheme="minorHAnsi"/>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B9BD5" w:themeFill="accent1"/>
        <w:tblLook w:val="01E0" w:firstRow="1" w:lastRow="1" w:firstColumn="1" w:lastColumn="1" w:noHBand="0" w:noVBand="0"/>
      </w:tblPr>
      <w:tblGrid>
        <w:gridCol w:w="9493"/>
      </w:tblGrid>
      <w:tr w:rsidR="00E53017" w:rsidRPr="00464588" w14:paraId="77705191" w14:textId="77777777" w:rsidTr="000E779E">
        <w:tc>
          <w:tcPr>
            <w:tcW w:w="9493" w:type="dxa"/>
            <w:shd w:val="clear" w:color="auto" w:fill="5B9BD5" w:themeFill="accent1"/>
          </w:tcPr>
          <w:p w14:paraId="2C5A1E10" w14:textId="77777777" w:rsidR="00127021" w:rsidRDefault="00B673E2" w:rsidP="00127021">
            <w:pPr>
              <w:pStyle w:val="Kop1"/>
              <w:rPr>
                <w:rFonts w:cstheme="minorHAnsi"/>
                <w:sz w:val="22"/>
                <w:szCs w:val="22"/>
              </w:rPr>
            </w:pPr>
            <w:r w:rsidRPr="00464588">
              <w:rPr>
                <w:rFonts w:cstheme="minorHAnsi"/>
                <w:sz w:val="22"/>
                <w:szCs w:val="22"/>
              </w:rPr>
              <w:lastRenderedPageBreak/>
              <w:br w:type="page"/>
            </w:r>
            <w:bookmarkStart w:id="27" w:name="_Toc51766257"/>
            <w:bookmarkStart w:id="28" w:name="_Toc83650796"/>
            <w:r w:rsidR="00E53017" w:rsidRPr="00464588">
              <w:rPr>
                <w:rFonts w:cstheme="minorHAnsi"/>
                <w:sz w:val="22"/>
                <w:szCs w:val="22"/>
              </w:rPr>
              <w:t>Organisatorische afspraken</w:t>
            </w:r>
            <w:bookmarkEnd w:id="27"/>
            <w:bookmarkEnd w:id="28"/>
          </w:p>
          <w:p w14:paraId="21D80624" w14:textId="7A2D065D" w:rsidR="000034F3" w:rsidRPr="000034F3" w:rsidRDefault="000034F3" w:rsidP="000034F3">
            <w:pPr>
              <w:rPr>
                <w:lang w:val="x-none" w:eastAsia="x-none"/>
              </w:rPr>
            </w:pPr>
          </w:p>
        </w:tc>
      </w:tr>
    </w:tbl>
    <w:p w14:paraId="3D73965E" w14:textId="77777777" w:rsidR="00E53017" w:rsidRPr="00464588" w:rsidRDefault="00E53017" w:rsidP="00633801">
      <w:pPr>
        <w:pStyle w:val="Default"/>
        <w:ind w:left="700" w:right="220"/>
        <w:jc w:val="both"/>
        <w:rPr>
          <w:rFonts w:asciiTheme="minorHAnsi" w:hAnsiTheme="minorHAnsi" w:cstheme="minorHAns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546"/>
      </w:tblGrid>
      <w:tr w:rsidR="00E53017" w:rsidRPr="00464588" w14:paraId="126E7A57" w14:textId="77777777">
        <w:tc>
          <w:tcPr>
            <w:tcW w:w="9546" w:type="dxa"/>
            <w:shd w:val="clear" w:color="auto" w:fill="B3B3B3"/>
          </w:tcPr>
          <w:p w14:paraId="7CA649E9" w14:textId="476EBCF5" w:rsidR="00E53017" w:rsidRPr="00E132B5" w:rsidRDefault="00E53017" w:rsidP="001548D4">
            <w:pPr>
              <w:pStyle w:val="Kop2"/>
              <w:numPr>
                <w:ilvl w:val="1"/>
                <w:numId w:val="40"/>
              </w:numPr>
            </w:pPr>
            <w:bookmarkStart w:id="29" w:name="_Toc51766258"/>
            <w:bookmarkStart w:id="30" w:name="_Toc83650797"/>
            <w:r w:rsidRPr="00464588">
              <w:t>Open</w:t>
            </w:r>
            <w:r w:rsidR="00F31AA5" w:rsidRPr="00464588">
              <w:t xml:space="preserve">ingsuren en lesuren </w:t>
            </w:r>
            <w:r w:rsidRPr="00464588">
              <w:t>van de school</w:t>
            </w:r>
            <w:bookmarkEnd w:id="29"/>
            <w:bookmarkEnd w:id="30"/>
            <w:r w:rsidRPr="00464588">
              <w:t xml:space="preserve"> </w:t>
            </w:r>
          </w:p>
        </w:tc>
      </w:tr>
    </w:tbl>
    <w:p w14:paraId="33581779" w14:textId="77777777" w:rsidR="00E53017" w:rsidRPr="00464588" w:rsidRDefault="00E53017" w:rsidP="00633801">
      <w:pPr>
        <w:pStyle w:val="Default"/>
        <w:ind w:right="200"/>
        <w:jc w:val="both"/>
        <w:rPr>
          <w:rFonts w:asciiTheme="minorHAnsi" w:hAnsiTheme="minorHAnsi" w:cstheme="minorHAnsi"/>
          <w:b/>
          <w:bCs/>
          <w:color w:val="auto"/>
          <w:sz w:val="22"/>
          <w:szCs w:val="22"/>
          <w:lang w:val="nl-BE"/>
        </w:rPr>
      </w:pPr>
    </w:p>
    <w:p w14:paraId="55895BD1" w14:textId="5C3679F3" w:rsidR="00E53017" w:rsidRPr="00464588" w:rsidRDefault="00E53017" w:rsidP="00633801">
      <w:pPr>
        <w:pStyle w:val="Default"/>
        <w:ind w:right="200"/>
        <w:jc w:val="both"/>
        <w:rPr>
          <w:rFonts w:asciiTheme="minorHAnsi" w:hAnsiTheme="minorHAnsi" w:cstheme="minorHAnsi"/>
          <w:bCs/>
          <w:color w:val="auto"/>
          <w:sz w:val="22"/>
          <w:szCs w:val="22"/>
          <w:u w:val="single"/>
        </w:rPr>
      </w:pPr>
      <w:r w:rsidRPr="00464588">
        <w:rPr>
          <w:rFonts w:asciiTheme="minorHAnsi" w:hAnsiTheme="minorHAnsi" w:cstheme="minorHAnsi"/>
          <w:b/>
          <w:color w:val="auto"/>
          <w:sz w:val="22"/>
          <w:szCs w:val="22"/>
        </w:rPr>
        <w:t xml:space="preserve">De </w:t>
      </w:r>
      <w:r w:rsidR="00127021" w:rsidRPr="00464588">
        <w:rPr>
          <w:rFonts w:asciiTheme="minorHAnsi" w:hAnsiTheme="minorHAnsi" w:cstheme="minorHAnsi"/>
          <w:b/>
          <w:color w:val="auto"/>
          <w:sz w:val="22"/>
          <w:szCs w:val="22"/>
        </w:rPr>
        <w:t>kleuter</w:t>
      </w:r>
      <w:r w:rsidRPr="00464588">
        <w:rPr>
          <w:rFonts w:asciiTheme="minorHAnsi" w:hAnsiTheme="minorHAnsi" w:cstheme="minorHAnsi"/>
          <w:b/>
          <w:color w:val="auto"/>
          <w:sz w:val="22"/>
          <w:szCs w:val="22"/>
        </w:rPr>
        <w:t>school</w:t>
      </w:r>
      <w:r w:rsidRPr="00464588">
        <w:rPr>
          <w:rFonts w:asciiTheme="minorHAnsi" w:hAnsiTheme="minorHAnsi" w:cstheme="minorHAnsi"/>
          <w:bCs/>
          <w:color w:val="auto"/>
          <w:sz w:val="22"/>
          <w:szCs w:val="22"/>
        </w:rPr>
        <w:t xml:space="preserve"> is elke dag </w:t>
      </w:r>
      <w:r w:rsidR="008A606C" w:rsidRPr="00464588">
        <w:rPr>
          <w:rFonts w:asciiTheme="minorHAnsi" w:hAnsiTheme="minorHAnsi" w:cstheme="minorHAnsi"/>
          <w:bCs/>
          <w:color w:val="auto"/>
          <w:sz w:val="22"/>
          <w:szCs w:val="22"/>
        </w:rPr>
        <w:t>open</w:t>
      </w:r>
      <w:r w:rsidRPr="00464588">
        <w:rPr>
          <w:rFonts w:asciiTheme="minorHAnsi" w:hAnsiTheme="minorHAnsi" w:cstheme="minorHAnsi"/>
          <w:bCs/>
          <w:color w:val="auto"/>
          <w:sz w:val="22"/>
          <w:szCs w:val="22"/>
        </w:rPr>
        <w:t xml:space="preserve"> vanaf </w:t>
      </w:r>
      <w:r w:rsidRPr="00464588">
        <w:rPr>
          <w:rFonts w:asciiTheme="minorHAnsi" w:hAnsiTheme="minorHAnsi" w:cstheme="minorHAnsi"/>
          <w:bCs/>
          <w:color w:val="auto"/>
          <w:sz w:val="22"/>
          <w:szCs w:val="22"/>
          <w:u w:val="single"/>
        </w:rPr>
        <w:t>08.30 tot 15.</w:t>
      </w:r>
      <w:r w:rsidR="00DC3C3C" w:rsidRPr="00464588">
        <w:rPr>
          <w:rFonts w:asciiTheme="minorHAnsi" w:hAnsiTheme="minorHAnsi" w:cstheme="minorHAnsi"/>
          <w:bCs/>
          <w:color w:val="auto"/>
          <w:sz w:val="22"/>
          <w:szCs w:val="22"/>
          <w:u w:val="single"/>
        </w:rPr>
        <w:t>3</w:t>
      </w:r>
      <w:r w:rsidR="00127021" w:rsidRPr="00464588">
        <w:rPr>
          <w:rFonts w:asciiTheme="minorHAnsi" w:hAnsiTheme="minorHAnsi" w:cstheme="minorHAnsi"/>
          <w:bCs/>
          <w:color w:val="auto"/>
          <w:sz w:val="22"/>
          <w:szCs w:val="22"/>
          <w:u w:val="single"/>
        </w:rPr>
        <w:t>0</w:t>
      </w:r>
      <w:r w:rsidRPr="00464588">
        <w:rPr>
          <w:rFonts w:asciiTheme="minorHAnsi" w:hAnsiTheme="minorHAnsi" w:cstheme="minorHAnsi"/>
          <w:bCs/>
          <w:color w:val="auto"/>
          <w:sz w:val="22"/>
          <w:szCs w:val="22"/>
          <w:u w:val="single"/>
        </w:rPr>
        <w:t xml:space="preserve"> en op woensdag tot 12.</w:t>
      </w:r>
      <w:r w:rsidR="000F6C7A">
        <w:rPr>
          <w:rFonts w:asciiTheme="minorHAnsi" w:hAnsiTheme="minorHAnsi" w:cstheme="minorHAnsi"/>
          <w:bCs/>
          <w:color w:val="auto"/>
          <w:sz w:val="22"/>
          <w:szCs w:val="22"/>
          <w:u w:val="single"/>
        </w:rPr>
        <w:t>35</w:t>
      </w:r>
      <w:r w:rsidR="00D35444" w:rsidRPr="00464588">
        <w:rPr>
          <w:rFonts w:asciiTheme="minorHAnsi" w:hAnsiTheme="minorHAnsi" w:cstheme="minorHAnsi"/>
          <w:bCs/>
          <w:color w:val="auto"/>
          <w:sz w:val="22"/>
          <w:szCs w:val="22"/>
          <w:u w:val="single"/>
        </w:rPr>
        <w:t>u.</w:t>
      </w:r>
      <w:r w:rsidR="008A606C" w:rsidRPr="00464588">
        <w:rPr>
          <w:rFonts w:asciiTheme="minorHAnsi" w:hAnsiTheme="minorHAnsi" w:cstheme="minorHAnsi"/>
          <w:bCs/>
          <w:color w:val="auto"/>
          <w:sz w:val="22"/>
          <w:szCs w:val="22"/>
          <w:u w:val="single"/>
        </w:rPr>
        <w:t xml:space="preserve"> </w:t>
      </w:r>
    </w:p>
    <w:p w14:paraId="12D96E6C" w14:textId="3A6DDEDB" w:rsidR="008A606C" w:rsidRPr="00464588" w:rsidRDefault="008A606C" w:rsidP="00633801">
      <w:pPr>
        <w:pStyle w:val="Default"/>
        <w:ind w:right="200"/>
        <w:jc w:val="both"/>
        <w:rPr>
          <w:rFonts w:asciiTheme="minorHAnsi" w:hAnsiTheme="minorHAnsi" w:cstheme="minorHAnsi"/>
          <w:bCs/>
          <w:color w:val="auto"/>
          <w:sz w:val="22"/>
          <w:szCs w:val="22"/>
          <w:u w:val="single"/>
        </w:rPr>
      </w:pPr>
    </w:p>
    <w:tbl>
      <w:tblPr>
        <w:tblStyle w:val="Tabelraster"/>
        <w:tblW w:w="0" w:type="auto"/>
        <w:tblInd w:w="1660" w:type="dxa"/>
        <w:tblLook w:val="04A0" w:firstRow="1" w:lastRow="0" w:firstColumn="1" w:lastColumn="0" w:noHBand="0" w:noVBand="1"/>
      </w:tblPr>
      <w:tblGrid>
        <w:gridCol w:w="4998"/>
      </w:tblGrid>
      <w:tr w:rsidR="008A606C" w:rsidRPr="00464588" w14:paraId="0DB49AA0" w14:textId="77777777" w:rsidTr="000E779E">
        <w:trPr>
          <w:trHeight w:val="1563"/>
        </w:trPr>
        <w:tc>
          <w:tcPr>
            <w:tcW w:w="4998" w:type="dxa"/>
          </w:tcPr>
          <w:p w14:paraId="0075B3DF" w14:textId="2CE36E83" w:rsidR="008A606C" w:rsidRPr="00464588" w:rsidRDefault="008A606C" w:rsidP="008A606C">
            <w:pPr>
              <w:pStyle w:val="Default"/>
              <w:ind w:right="200"/>
              <w:jc w:val="both"/>
              <w:rPr>
                <w:rFonts w:asciiTheme="minorHAnsi" w:hAnsiTheme="minorHAnsi" w:cstheme="minorHAnsi"/>
                <w:b/>
                <w:bCs/>
                <w:color w:val="auto"/>
                <w:sz w:val="22"/>
                <w:szCs w:val="22"/>
                <w:lang w:val="nl-BE"/>
              </w:rPr>
            </w:pPr>
            <w:r w:rsidRPr="00464588">
              <w:rPr>
                <w:rFonts w:asciiTheme="minorHAnsi" w:hAnsiTheme="minorHAnsi" w:cstheme="minorHAnsi"/>
                <w:b/>
                <w:bCs/>
                <w:color w:val="auto"/>
                <w:sz w:val="22"/>
                <w:szCs w:val="22"/>
                <w:lang w:val="nl-BE"/>
              </w:rPr>
              <w:t>Lesuren kleuterschool</w:t>
            </w:r>
          </w:p>
          <w:p w14:paraId="3E822D35" w14:textId="77777777" w:rsidR="008A606C" w:rsidRPr="00464588" w:rsidRDefault="008A606C" w:rsidP="008A606C">
            <w:pPr>
              <w:pStyle w:val="Default"/>
              <w:ind w:right="200"/>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maandag, dinsdag, donderdag en vrijdag</w:t>
            </w:r>
          </w:p>
          <w:p w14:paraId="230D10C4" w14:textId="77777777" w:rsidR="008A606C" w:rsidRPr="00464588" w:rsidRDefault="008A606C" w:rsidP="008A606C">
            <w:pPr>
              <w:pStyle w:val="Default"/>
              <w:ind w:right="200"/>
              <w:jc w:val="both"/>
              <w:rPr>
                <w:rFonts w:asciiTheme="minorHAnsi" w:hAnsiTheme="minorHAnsi" w:cstheme="minorHAnsi"/>
                <w:color w:val="auto"/>
                <w:sz w:val="22"/>
                <w:szCs w:val="22"/>
              </w:rPr>
            </w:pPr>
          </w:p>
          <w:p w14:paraId="4748EB38" w14:textId="40B9939A" w:rsidR="008A606C" w:rsidRPr="00464588" w:rsidRDefault="008A606C" w:rsidP="00464588">
            <w:pPr>
              <w:pStyle w:val="Default"/>
              <w:ind w:right="200"/>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 xml:space="preserve">voormiddag </w:t>
            </w:r>
            <w:r w:rsidRPr="00464588">
              <w:rPr>
                <w:rFonts w:asciiTheme="minorHAnsi" w:hAnsiTheme="minorHAnsi" w:cstheme="minorHAnsi"/>
                <w:color w:val="auto"/>
                <w:sz w:val="22"/>
                <w:szCs w:val="22"/>
              </w:rPr>
              <w:tab/>
              <w:t>van 08.45 tot 1</w:t>
            </w:r>
            <w:r w:rsidR="000F6C7A">
              <w:rPr>
                <w:rFonts w:asciiTheme="minorHAnsi" w:hAnsiTheme="minorHAnsi" w:cstheme="minorHAnsi"/>
                <w:color w:val="auto"/>
                <w:sz w:val="22"/>
                <w:szCs w:val="22"/>
              </w:rPr>
              <w:t>2</w:t>
            </w:r>
            <w:r w:rsidRPr="00464588">
              <w:rPr>
                <w:rFonts w:asciiTheme="minorHAnsi" w:hAnsiTheme="minorHAnsi" w:cstheme="minorHAnsi"/>
                <w:color w:val="auto"/>
                <w:sz w:val="22"/>
                <w:szCs w:val="22"/>
              </w:rPr>
              <w:t>.</w:t>
            </w:r>
            <w:r w:rsidR="000F6C7A">
              <w:rPr>
                <w:rFonts w:asciiTheme="minorHAnsi" w:hAnsiTheme="minorHAnsi" w:cstheme="minorHAnsi"/>
                <w:color w:val="auto"/>
                <w:sz w:val="22"/>
                <w:szCs w:val="22"/>
              </w:rPr>
              <w:t>20</w:t>
            </w:r>
            <w:r w:rsidRPr="00464588">
              <w:rPr>
                <w:rFonts w:asciiTheme="minorHAnsi" w:hAnsiTheme="minorHAnsi" w:cstheme="minorHAnsi"/>
                <w:color w:val="auto"/>
                <w:sz w:val="22"/>
                <w:szCs w:val="22"/>
              </w:rPr>
              <w:t xml:space="preserve"> uur </w:t>
            </w:r>
          </w:p>
          <w:p w14:paraId="5374B024" w14:textId="0506AF9F" w:rsidR="008A606C" w:rsidRPr="00464588" w:rsidRDefault="008A606C" w:rsidP="00464588">
            <w:pPr>
              <w:pStyle w:val="Default"/>
              <w:ind w:right="200"/>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 xml:space="preserve">namiddag </w:t>
            </w:r>
            <w:r w:rsidRPr="00464588">
              <w:rPr>
                <w:rFonts w:asciiTheme="minorHAnsi" w:hAnsiTheme="minorHAnsi" w:cstheme="minorHAnsi"/>
                <w:color w:val="auto"/>
                <w:sz w:val="22"/>
                <w:szCs w:val="22"/>
              </w:rPr>
              <w:tab/>
              <w:t>van 13.</w:t>
            </w:r>
            <w:r w:rsidR="000F6C7A">
              <w:rPr>
                <w:rFonts w:asciiTheme="minorHAnsi" w:hAnsiTheme="minorHAnsi" w:cstheme="minorHAnsi"/>
                <w:color w:val="auto"/>
                <w:sz w:val="22"/>
                <w:szCs w:val="22"/>
              </w:rPr>
              <w:t>20</w:t>
            </w:r>
            <w:r w:rsidRPr="00464588">
              <w:rPr>
                <w:rFonts w:asciiTheme="minorHAnsi" w:hAnsiTheme="minorHAnsi" w:cstheme="minorHAnsi"/>
                <w:color w:val="auto"/>
                <w:sz w:val="22"/>
                <w:szCs w:val="22"/>
              </w:rPr>
              <w:t xml:space="preserve"> tot 15.15 uur</w:t>
            </w:r>
          </w:p>
          <w:p w14:paraId="3E962507" w14:textId="77777777" w:rsidR="008A606C" w:rsidRPr="00464588" w:rsidRDefault="008A606C" w:rsidP="008A606C">
            <w:pPr>
              <w:pStyle w:val="Default"/>
              <w:ind w:left="708" w:right="200"/>
              <w:jc w:val="both"/>
              <w:rPr>
                <w:rFonts w:asciiTheme="minorHAnsi" w:hAnsiTheme="minorHAnsi" w:cstheme="minorHAnsi"/>
                <w:color w:val="auto"/>
                <w:sz w:val="22"/>
                <w:szCs w:val="22"/>
              </w:rPr>
            </w:pPr>
          </w:p>
          <w:p w14:paraId="2117501E" w14:textId="1E3B088F" w:rsidR="008A606C" w:rsidRPr="00464588" w:rsidRDefault="008A606C" w:rsidP="008A606C">
            <w:pPr>
              <w:pStyle w:val="Default"/>
              <w:ind w:right="200"/>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 xml:space="preserve">woensdag </w:t>
            </w:r>
            <w:r w:rsidRPr="00464588">
              <w:rPr>
                <w:rFonts w:asciiTheme="minorHAnsi" w:hAnsiTheme="minorHAnsi" w:cstheme="minorHAnsi"/>
                <w:color w:val="auto"/>
                <w:sz w:val="22"/>
                <w:szCs w:val="22"/>
              </w:rPr>
              <w:tab/>
              <w:t>van 08.45 tot 1</w:t>
            </w:r>
            <w:r w:rsidR="000F6C7A">
              <w:rPr>
                <w:rFonts w:asciiTheme="minorHAnsi" w:hAnsiTheme="minorHAnsi" w:cstheme="minorHAnsi"/>
                <w:color w:val="auto"/>
                <w:sz w:val="22"/>
                <w:szCs w:val="22"/>
              </w:rPr>
              <w:t>2</w:t>
            </w:r>
            <w:r w:rsidRPr="00464588">
              <w:rPr>
                <w:rFonts w:asciiTheme="minorHAnsi" w:hAnsiTheme="minorHAnsi" w:cstheme="minorHAnsi"/>
                <w:color w:val="auto"/>
                <w:sz w:val="22"/>
                <w:szCs w:val="22"/>
              </w:rPr>
              <w:t>.</w:t>
            </w:r>
            <w:r w:rsidR="000F6C7A">
              <w:rPr>
                <w:rFonts w:asciiTheme="minorHAnsi" w:hAnsiTheme="minorHAnsi" w:cstheme="minorHAnsi"/>
                <w:color w:val="auto"/>
                <w:sz w:val="22"/>
                <w:szCs w:val="22"/>
              </w:rPr>
              <w:t>20</w:t>
            </w:r>
            <w:r w:rsidRPr="00464588">
              <w:rPr>
                <w:rFonts w:asciiTheme="minorHAnsi" w:hAnsiTheme="minorHAnsi" w:cstheme="minorHAnsi"/>
                <w:color w:val="auto"/>
                <w:sz w:val="22"/>
                <w:szCs w:val="22"/>
              </w:rPr>
              <w:t xml:space="preserve"> uur</w:t>
            </w:r>
          </w:p>
          <w:p w14:paraId="4C84621C" w14:textId="77777777" w:rsidR="008A606C" w:rsidRPr="00464588" w:rsidRDefault="008A606C" w:rsidP="008A606C">
            <w:pPr>
              <w:pStyle w:val="Default"/>
              <w:ind w:right="200"/>
              <w:jc w:val="both"/>
              <w:rPr>
                <w:rFonts w:asciiTheme="minorHAnsi" w:hAnsiTheme="minorHAnsi" w:cstheme="minorHAnsi"/>
                <w:b/>
                <w:bCs/>
                <w:color w:val="auto"/>
                <w:sz w:val="22"/>
                <w:szCs w:val="22"/>
                <w:lang w:val="nl-BE"/>
              </w:rPr>
            </w:pPr>
          </w:p>
        </w:tc>
      </w:tr>
    </w:tbl>
    <w:p w14:paraId="461E5702" w14:textId="39C5BC68" w:rsidR="008A606C" w:rsidRDefault="008A606C" w:rsidP="008A606C">
      <w:pPr>
        <w:pStyle w:val="Default"/>
        <w:ind w:right="200" w:firstLine="708"/>
        <w:jc w:val="both"/>
        <w:rPr>
          <w:rFonts w:asciiTheme="minorHAnsi" w:hAnsiTheme="minorHAnsi" w:cstheme="minorHAnsi"/>
          <w:color w:val="auto"/>
          <w:sz w:val="22"/>
          <w:szCs w:val="22"/>
        </w:rPr>
      </w:pPr>
    </w:p>
    <w:p w14:paraId="71D9A657" w14:textId="171F0D9D" w:rsidR="0046236C" w:rsidRDefault="00327F36" w:rsidP="00327F36">
      <w:pPr>
        <w:pStyle w:val="Default"/>
        <w:ind w:right="200"/>
        <w:jc w:val="both"/>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In de kleuterschool is er </w:t>
      </w:r>
      <w:r w:rsidRPr="00464588">
        <w:rPr>
          <w:rFonts w:asciiTheme="minorHAnsi" w:hAnsiTheme="minorHAnsi" w:cstheme="minorHAnsi"/>
          <w:bCs/>
          <w:color w:val="auto"/>
          <w:sz w:val="22"/>
          <w:szCs w:val="22"/>
        </w:rPr>
        <w:t xml:space="preserve">’s </w:t>
      </w:r>
      <w:r>
        <w:rPr>
          <w:rFonts w:asciiTheme="minorHAnsi" w:hAnsiTheme="minorHAnsi" w:cstheme="minorHAnsi"/>
          <w:bCs/>
          <w:color w:val="auto"/>
          <w:sz w:val="22"/>
          <w:szCs w:val="22"/>
        </w:rPr>
        <w:t>m</w:t>
      </w:r>
      <w:r w:rsidRPr="00464588">
        <w:rPr>
          <w:rFonts w:asciiTheme="minorHAnsi" w:hAnsiTheme="minorHAnsi" w:cstheme="minorHAnsi"/>
          <w:bCs/>
          <w:color w:val="auto"/>
          <w:sz w:val="22"/>
          <w:szCs w:val="22"/>
        </w:rPr>
        <w:t>orgens speeltij</w:t>
      </w:r>
      <w:r>
        <w:rPr>
          <w:rFonts w:asciiTheme="minorHAnsi" w:hAnsiTheme="minorHAnsi" w:cstheme="minorHAnsi"/>
          <w:bCs/>
          <w:color w:val="auto"/>
          <w:sz w:val="22"/>
          <w:szCs w:val="22"/>
        </w:rPr>
        <w:t>d</w:t>
      </w:r>
      <w:r w:rsidRPr="00464588">
        <w:rPr>
          <w:rFonts w:asciiTheme="minorHAnsi" w:hAnsiTheme="minorHAnsi" w:cstheme="minorHAnsi"/>
          <w:bCs/>
          <w:color w:val="auto"/>
          <w:sz w:val="22"/>
          <w:szCs w:val="22"/>
        </w:rPr>
        <w:t xml:space="preserve">. </w:t>
      </w:r>
      <w:r>
        <w:rPr>
          <w:rFonts w:asciiTheme="minorHAnsi" w:hAnsiTheme="minorHAnsi" w:cstheme="minorHAnsi"/>
          <w:bCs/>
          <w:color w:val="auto"/>
          <w:sz w:val="22"/>
          <w:szCs w:val="22"/>
        </w:rPr>
        <w:t xml:space="preserve">De kinderen kunnen vanaf 8.30u op de speelplaats. </w:t>
      </w:r>
      <w:r w:rsidRPr="00464588">
        <w:rPr>
          <w:rFonts w:asciiTheme="minorHAnsi" w:hAnsiTheme="minorHAnsi" w:cstheme="minorHAnsi"/>
          <w:bCs/>
          <w:color w:val="auto"/>
          <w:sz w:val="22"/>
          <w:szCs w:val="22"/>
        </w:rPr>
        <w:t xml:space="preserve">Om 8.45u start de lesdag. </w:t>
      </w:r>
    </w:p>
    <w:p w14:paraId="1D5A0BF1" w14:textId="77777777" w:rsidR="000E1508" w:rsidRPr="00464588" w:rsidRDefault="000E1508" w:rsidP="00327F36">
      <w:pPr>
        <w:pStyle w:val="Default"/>
        <w:ind w:right="200"/>
        <w:jc w:val="both"/>
        <w:rPr>
          <w:rFonts w:asciiTheme="minorHAnsi" w:hAnsiTheme="minorHAnsi" w:cstheme="minorHAnsi"/>
          <w:color w:val="auto"/>
          <w:sz w:val="22"/>
          <w:szCs w:val="22"/>
        </w:rPr>
      </w:pPr>
    </w:p>
    <w:p w14:paraId="6759ED92" w14:textId="548C462D" w:rsidR="00127021" w:rsidRPr="00464588" w:rsidRDefault="00127021" w:rsidP="00633801">
      <w:pPr>
        <w:pStyle w:val="Default"/>
        <w:ind w:right="200"/>
        <w:jc w:val="both"/>
        <w:rPr>
          <w:rFonts w:asciiTheme="minorHAnsi" w:hAnsiTheme="minorHAnsi" w:cstheme="minorHAnsi"/>
          <w:bCs/>
          <w:color w:val="auto"/>
          <w:sz w:val="22"/>
          <w:szCs w:val="22"/>
          <w:u w:val="single"/>
        </w:rPr>
      </w:pPr>
      <w:r w:rsidRPr="00464588">
        <w:rPr>
          <w:rFonts w:asciiTheme="minorHAnsi" w:hAnsiTheme="minorHAnsi" w:cstheme="minorHAnsi"/>
          <w:b/>
          <w:color w:val="auto"/>
          <w:sz w:val="22"/>
          <w:szCs w:val="22"/>
        </w:rPr>
        <w:t>De lagere school</w:t>
      </w:r>
      <w:r w:rsidRPr="00464588">
        <w:rPr>
          <w:rFonts w:asciiTheme="minorHAnsi" w:hAnsiTheme="minorHAnsi" w:cstheme="minorHAnsi"/>
          <w:bCs/>
          <w:color w:val="auto"/>
          <w:sz w:val="22"/>
          <w:szCs w:val="22"/>
        </w:rPr>
        <w:t xml:space="preserve"> is elke dag toegankelijk van</w:t>
      </w:r>
      <w:r w:rsidRPr="00464588">
        <w:rPr>
          <w:rFonts w:asciiTheme="minorHAnsi" w:hAnsiTheme="minorHAnsi" w:cstheme="minorHAnsi"/>
          <w:bCs/>
          <w:color w:val="auto"/>
          <w:sz w:val="22"/>
          <w:szCs w:val="22"/>
          <w:u w:val="single"/>
        </w:rPr>
        <w:t xml:space="preserve"> 8.3</w:t>
      </w:r>
      <w:r w:rsidR="000F6C7A">
        <w:rPr>
          <w:rFonts w:asciiTheme="minorHAnsi" w:hAnsiTheme="minorHAnsi" w:cstheme="minorHAnsi"/>
          <w:bCs/>
          <w:color w:val="auto"/>
          <w:sz w:val="22"/>
          <w:szCs w:val="22"/>
          <w:u w:val="single"/>
        </w:rPr>
        <w:t>0</w:t>
      </w:r>
      <w:r w:rsidRPr="00464588">
        <w:rPr>
          <w:rFonts w:asciiTheme="minorHAnsi" w:hAnsiTheme="minorHAnsi" w:cstheme="minorHAnsi"/>
          <w:bCs/>
          <w:color w:val="auto"/>
          <w:sz w:val="22"/>
          <w:szCs w:val="22"/>
          <w:u w:val="single"/>
        </w:rPr>
        <w:t xml:space="preserve"> tot 15.3</w:t>
      </w:r>
      <w:r w:rsidR="000F6C7A">
        <w:rPr>
          <w:rFonts w:asciiTheme="minorHAnsi" w:hAnsiTheme="minorHAnsi" w:cstheme="minorHAnsi"/>
          <w:bCs/>
          <w:color w:val="auto"/>
          <w:sz w:val="22"/>
          <w:szCs w:val="22"/>
          <w:u w:val="single"/>
        </w:rPr>
        <w:t>0</w:t>
      </w:r>
      <w:r w:rsidRPr="00464588">
        <w:rPr>
          <w:rFonts w:asciiTheme="minorHAnsi" w:hAnsiTheme="minorHAnsi" w:cstheme="minorHAnsi"/>
          <w:bCs/>
          <w:color w:val="auto"/>
          <w:sz w:val="22"/>
          <w:szCs w:val="22"/>
          <w:u w:val="single"/>
        </w:rPr>
        <w:t xml:space="preserve"> en op woensdag tot 12.</w:t>
      </w:r>
      <w:r w:rsidR="000F6C7A">
        <w:rPr>
          <w:rFonts w:asciiTheme="minorHAnsi" w:hAnsiTheme="minorHAnsi" w:cstheme="minorHAnsi"/>
          <w:bCs/>
          <w:color w:val="auto"/>
          <w:sz w:val="22"/>
          <w:szCs w:val="22"/>
          <w:u w:val="single"/>
        </w:rPr>
        <w:t>3</w:t>
      </w:r>
      <w:r w:rsidRPr="00464588">
        <w:rPr>
          <w:rFonts w:asciiTheme="minorHAnsi" w:hAnsiTheme="minorHAnsi" w:cstheme="minorHAnsi"/>
          <w:bCs/>
          <w:color w:val="auto"/>
          <w:sz w:val="22"/>
          <w:szCs w:val="22"/>
          <w:u w:val="single"/>
        </w:rPr>
        <w:t>5u.</w:t>
      </w:r>
    </w:p>
    <w:p w14:paraId="7FEDC666" w14:textId="5FE12E30" w:rsidR="008A606C" w:rsidRPr="00464588" w:rsidRDefault="008A606C" w:rsidP="00633801">
      <w:pPr>
        <w:pStyle w:val="Default"/>
        <w:ind w:right="200"/>
        <w:jc w:val="both"/>
        <w:rPr>
          <w:rFonts w:asciiTheme="minorHAnsi" w:hAnsiTheme="minorHAnsi" w:cstheme="minorHAnsi"/>
          <w:bCs/>
          <w:color w:val="auto"/>
          <w:sz w:val="22"/>
          <w:szCs w:val="22"/>
          <w:u w:val="single"/>
        </w:rPr>
      </w:pPr>
    </w:p>
    <w:tbl>
      <w:tblPr>
        <w:tblStyle w:val="Tabelraster"/>
        <w:tblpPr w:leftFromText="141" w:rightFromText="141" w:vertAnchor="text" w:horzAnchor="page" w:tblpX="2686" w:tblpY="-40"/>
        <w:tblW w:w="0" w:type="auto"/>
        <w:tblLook w:val="04A0" w:firstRow="1" w:lastRow="0" w:firstColumn="1" w:lastColumn="0" w:noHBand="0" w:noVBand="1"/>
      </w:tblPr>
      <w:tblGrid>
        <w:gridCol w:w="5098"/>
      </w:tblGrid>
      <w:tr w:rsidR="008A606C" w:rsidRPr="00464588" w14:paraId="56E39EF3" w14:textId="77777777" w:rsidTr="000E779E">
        <w:tc>
          <w:tcPr>
            <w:tcW w:w="5098" w:type="dxa"/>
          </w:tcPr>
          <w:p w14:paraId="7FCC8693" w14:textId="77777777" w:rsidR="008A606C" w:rsidRPr="00464588" w:rsidRDefault="008A606C" w:rsidP="008A606C">
            <w:pPr>
              <w:pStyle w:val="Default"/>
              <w:ind w:right="200"/>
              <w:jc w:val="both"/>
              <w:rPr>
                <w:rFonts w:asciiTheme="minorHAnsi" w:hAnsiTheme="minorHAnsi" w:cstheme="minorHAnsi"/>
                <w:b/>
                <w:bCs/>
                <w:color w:val="auto"/>
                <w:sz w:val="22"/>
                <w:szCs w:val="22"/>
                <w:lang w:val="nl-BE"/>
              </w:rPr>
            </w:pPr>
            <w:r w:rsidRPr="00464588">
              <w:rPr>
                <w:rFonts w:asciiTheme="minorHAnsi" w:hAnsiTheme="minorHAnsi" w:cstheme="minorHAnsi"/>
                <w:b/>
                <w:bCs/>
                <w:color w:val="auto"/>
                <w:sz w:val="22"/>
                <w:szCs w:val="22"/>
                <w:lang w:val="nl-BE"/>
              </w:rPr>
              <w:t>Lesuren lagere school</w:t>
            </w:r>
          </w:p>
          <w:p w14:paraId="6453BA2C" w14:textId="77777777" w:rsidR="008A606C" w:rsidRPr="00464588" w:rsidRDefault="008A606C" w:rsidP="008A606C">
            <w:pPr>
              <w:pStyle w:val="Default"/>
              <w:ind w:right="200"/>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maandag, dinsdag, donderdag en vrijdag</w:t>
            </w:r>
          </w:p>
          <w:p w14:paraId="7B1A2517" w14:textId="77777777" w:rsidR="008A606C" w:rsidRPr="00464588" w:rsidRDefault="008A606C" w:rsidP="008A606C">
            <w:pPr>
              <w:pStyle w:val="Default"/>
              <w:ind w:right="200"/>
              <w:jc w:val="both"/>
              <w:rPr>
                <w:rFonts w:asciiTheme="minorHAnsi" w:hAnsiTheme="minorHAnsi" w:cstheme="minorHAnsi"/>
                <w:color w:val="auto"/>
                <w:sz w:val="22"/>
                <w:szCs w:val="22"/>
              </w:rPr>
            </w:pPr>
          </w:p>
          <w:p w14:paraId="350DCDE8" w14:textId="54676535" w:rsidR="008A606C" w:rsidRPr="00464588" w:rsidRDefault="008A606C" w:rsidP="008A606C">
            <w:pPr>
              <w:pStyle w:val="Default"/>
              <w:ind w:right="200" w:firstLine="708"/>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 xml:space="preserve">voormiddag </w:t>
            </w:r>
            <w:r w:rsidRPr="00464588">
              <w:rPr>
                <w:rFonts w:asciiTheme="minorHAnsi" w:hAnsiTheme="minorHAnsi" w:cstheme="minorHAnsi"/>
                <w:color w:val="auto"/>
                <w:sz w:val="22"/>
                <w:szCs w:val="22"/>
              </w:rPr>
              <w:tab/>
              <w:t>van 08.45 tot 12.</w:t>
            </w:r>
            <w:r w:rsidR="000F6C7A">
              <w:rPr>
                <w:rFonts w:asciiTheme="minorHAnsi" w:hAnsiTheme="minorHAnsi" w:cstheme="minorHAnsi"/>
                <w:color w:val="auto"/>
                <w:sz w:val="22"/>
                <w:szCs w:val="22"/>
              </w:rPr>
              <w:t>20</w:t>
            </w:r>
            <w:r w:rsidRPr="00464588">
              <w:rPr>
                <w:rFonts w:asciiTheme="minorHAnsi" w:hAnsiTheme="minorHAnsi" w:cstheme="minorHAnsi"/>
                <w:color w:val="auto"/>
                <w:sz w:val="22"/>
                <w:szCs w:val="22"/>
              </w:rPr>
              <w:t xml:space="preserve"> uur </w:t>
            </w:r>
          </w:p>
          <w:p w14:paraId="6DA0FC25" w14:textId="7CB63F71" w:rsidR="008A606C" w:rsidRPr="00464588" w:rsidRDefault="008A606C" w:rsidP="008A606C">
            <w:pPr>
              <w:pStyle w:val="Default"/>
              <w:ind w:right="200" w:firstLine="708"/>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 xml:space="preserve">namiddag </w:t>
            </w:r>
            <w:r w:rsidRPr="00464588">
              <w:rPr>
                <w:rFonts w:asciiTheme="minorHAnsi" w:hAnsiTheme="minorHAnsi" w:cstheme="minorHAnsi"/>
                <w:color w:val="auto"/>
                <w:sz w:val="22"/>
                <w:szCs w:val="22"/>
              </w:rPr>
              <w:tab/>
              <w:t>van 13.</w:t>
            </w:r>
            <w:r w:rsidR="000F6C7A">
              <w:rPr>
                <w:rFonts w:asciiTheme="minorHAnsi" w:hAnsiTheme="minorHAnsi" w:cstheme="minorHAnsi"/>
                <w:color w:val="auto"/>
                <w:sz w:val="22"/>
                <w:szCs w:val="22"/>
              </w:rPr>
              <w:t>2</w:t>
            </w:r>
            <w:r w:rsidRPr="00464588">
              <w:rPr>
                <w:rFonts w:asciiTheme="minorHAnsi" w:hAnsiTheme="minorHAnsi" w:cstheme="minorHAnsi"/>
                <w:color w:val="auto"/>
                <w:sz w:val="22"/>
                <w:szCs w:val="22"/>
              </w:rPr>
              <w:t>0 tot 15.</w:t>
            </w:r>
            <w:r w:rsidR="000F6C7A">
              <w:rPr>
                <w:rFonts w:asciiTheme="minorHAnsi" w:hAnsiTheme="minorHAnsi" w:cstheme="minorHAnsi"/>
                <w:color w:val="auto"/>
                <w:sz w:val="22"/>
                <w:szCs w:val="22"/>
              </w:rPr>
              <w:t>15</w:t>
            </w:r>
            <w:r w:rsidRPr="00464588">
              <w:rPr>
                <w:rFonts w:asciiTheme="minorHAnsi" w:hAnsiTheme="minorHAnsi" w:cstheme="minorHAnsi"/>
                <w:color w:val="auto"/>
                <w:sz w:val="22"/>
                <w:szCs w:val="22"/>
              </w:rPr>
              <w:t xml:space="preserve"> uur</w:t>
            </w:r>
          </w:p>
          <w:p w14:paraId="53F6007D" w14:textId="77777777" w:rsidR="008A606C" w:rsidRPr="00464588" w:rsidRDefault="008A606C" w:rsidP="008A606C">
            <w:pPr>
              <w:pStyle w:val="Default"/>
              <w:ind w:left="708" w:right="200"/>
              <w:jc w:val="both"/>
              <w:rPr>
                <w:rFonts w:asciiTheme="minorHAnsi" w:hAnsiTheme="minorHAnsi" w:cstheme="minorHAnsi"/>
                <w:color w:val="auto"/>
                <w:sz w:val="22"/>
                <w:szCs w:val="22"/>
              </w:rPr>
            </w:pPr>
          </w:p>
          <w:p w14:paraId="1F7DAEBA" w14:textId="2F12EBD6" w:rsidR="008A606C" w:rsidRPr="00464588" w:rsidRDefault="008A606C" w:rsidP="008A606C">
            <w:pPr>
              <w:pStyle w:val="Default"/>
              <w:ind w:right="200"/>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 xml:space="preserve">woensdag </w:t>
            </w:r>
            <w:r w:rsidRPr="00464588">
              <w:rPr>
                <w:rFonts w:asciiTheme="minorHAnsi" w:hAnsiTheme="minorHAnsi" w:cstheme="minorHAnsi"/>
                <w:color w:val="auto"/>
                <w:sz w:val="22"/>
                <w:szCs w:val="22"/>
              </w:rPr>
              <w:tab/>
            </w:r>
            <w:r w:rsidRPr="00464588">
              <w:rPr>
                <w:rFonts w:asciiTheme="minorHAnsi" w:hAnsiTheme="minorHAnsi" w:cstheme="minorHAnsi"/>
                <w:color w:val="auto"/>
                <w:sz w:val="22"/>
                <w:szCs w:val="22"/>
              </w:rPr>
              <w:tab/>
              <w:t>van 08.45 tot 12.</w:t>
            </w:r>
            <w:r w:rsidR="000F6C7A">
              <w:rPr>
                <w:rFonts w:asciiTheme="minorHAnsi" w:hAnsiTheme="minorHAnsi" w:cstheme="minorHAnsi"/>
                <w:color w:val="auto"/>
                <w:sz w:val="22"/>
                <w:szCs w:val="22"/>
              </w:rPr>
              <w:t>20</w:t>
            </w:r>
            <w:r w:rsidRPr="00464588">
              <w:rPr>
                <w:rFonts w:asciiTheme="minorHAnsi" w:hAnsiTheme="minorHAnsi" w:cstheme="minorHAnsi"/>
                <w:color w:val="auto"/>
                <w:sz w:val="22"/>
                <w:szCs w:val="22"/>
              </w:rPr>
              <w:t xml:space="preserve"> uur</w:t>
            </w:r>
          </w:p>
          <w:p w14:paraId="33A4DDF4" w14:textId="77777777" w:rsidR="008A606C" w:rsidRPr="00464588" w:rsidRDefault="008A606C" w:rsidP="008A606C">
            <w:pPr>
              <w:pStyle w:val="Default"/>
              <w:ind w:right="200"/>
              <w:jc w:val="both"/>
              <w:rPr>
                <w:rFonts w:asciiTheme="minorHAnsi" w:hAnsiTheme="minorHAnsi" w:cstheme="minorHAnsi"/>
                <w:b/>
                <w:bCs/>
                <w:color w:val="auto"/>
                <w:sz w:val="22"/>
                <w:szCs w:val="22"/>
                <w:lang w:val="nl-BE"/>
              </w:rPr>
            </w:pPr>
          </w:p>
        </w:tc>
      </w:tr>
    </w:tbl>
    <w:p w14:paraId="5CB5E072" w14:textId="48705CAA" w:rsidR="008A606C" w:rsidRPr="00464588" w:rsidRDefault="008A606C" w:rsidP="00633801">
      <w:pPr>
        <w:pStyle w:val="Default"/>
        <w:ind w:right="200"/>
        <w:jc w:val="both"/>
        <w:rPr>
          <w:rFonts w:asciiTheme="minorHAnsi" w:hAnsiTheme="minorHAnsi" w:cstheme="minorHAnsi"/>
          <w:bCs/>
          <w:color w:val="auto"/>
          <w:sz w:val="22"/>
          <w:szCs w:val="22"/>
          <w:u w:val="single"/>
        </w:rPr>
      </w:pPr>
    </w:p>
    <w:p w14:paraId="199FCB23" w14:textId="77777777" w:rsidR="008A606C" w:rsidRPr="00464588" w:rsidRDefault="008A606C" w:rsidP="00633801">
      <w:pPr>
        <w:pStyle w:val="Default"/>
        <w:ind w:right="200"/>
        <w:jc w:val="both"/>
        <w:rPr>
          <w:rFonts w:asciiTheme="minorHAnsi" w:hAnsiTheme="minorHAnsi" w:cstheme="minorHAnsi"/>
          <w:bCs/>
          <w:color w:val="auto"/>
          <w:sz w:val="22"/>
          <w:szCs w:val="22"/>
        </w:rPr>
      </w:pPr>
    </w:p>
    <w:p w14:paraId="1194391F" w14:textId="77777777" w:rsidR="00E53017" w:rsidRPr="00464588" w:rsidRDefault="00E53017" w:rsidP="00633801">
      <w:pPr>
        <w:pStyle w:val="Default"/>
        <w:ind w:right="200"/>
        <w:jc w:val="both"/>
        <w:rPr>
          <w:rFonts w:asciiTheme="minorHAnsi" w:hAnsiTheme="minorHAnsi" w:cstheme="minorHAnsi"/>
          <w:bCs/>
          <w:color w:val="auto"/>
          <w:sz w:val="22"/>
          <w:szCs w:val="22"/>
        </w:rPr>
      </w:pPr>
      <w:r w:rsidRPr="00464588">
        <w:rPr>
          <w:rFonts w:asciiTheme="minorHAnsi" w:hAnsiTheme="minorHAnsi" w:cstheme="minorHAnsi"/>
          <w:bCs/>
          <w:color w:val="auto"/>
          <w:sz w:val="22"/>
          <w:szCs w:val="22"/>
        </w:rPr>
        <w:tab/>
      </w:r>
    </w:p>
    <w:p w14:paraId="2F660517" w14:textId="77777777" w:rsidR="008A606C" w:rsidRPr="00464588" w:rsidRDefault="008A606C" w:rsidP="00633801">
      <w:pPr>
        <w:pStyle w:val="Default"/>
        <w:ind w:right="200"/>
        <w:jc w:val="both"/>
        <w:rPr>
          <w:rFonts w:asciiTheme="minorHAnsi" w:hAnsiTheme="minorHAnsi" w:cstheme="minorHAnsi"/>
          <w:bCs/>
          <w:color w:val="auto"/>
          <w:sz w:val="22"/>
          <w:szCs w:val="22"/>
        </w:rPr>
      </w:pPr>
    </w:p>
    <w:p w14:paraId="1B3BC511" w14:textId="5BEAABD3" w:rsidR="008A606C" w:rsidRPr="00464588" w:rsidRDefault="008A606C" w:rsidP="00633801">
      <w:pPr>
        <w:pStyle w:val="Default"/>
        <w:ind w:right="200"/>
        <w:jc w:val="both"/>
        <w:rPr>
          <w:rFonts w:asciiTheme="minorHAnsi" w:hAnsiTheme="minorHAnsi" w:cstheme="minorHAnsi"/>
          <w:bCs/>
          <w:color w:val="auto"/>
          <w:sz w:val="22"/>
          <w:szCs w:val="22"/>
        </w:rPr>
      </w:pPr>
    </w:p>
    <w:p w14:paraId="3495B83B" w14:textId="77777777" w:rsidR="008A606C" w:rsidRPr="00464588" w:rsidRDefault="008A606C" w:rsidP="00633801">
      <w:pPr>
        <w:pStyle w:val="Default"/>
        <w:ind w:right="200"/>
        <w:jc w:val="both"/>
        <w:rPr>
          <w:rFonts w:asciiTheme="minorHAnsi" w:hAnsiTheme="minorHAnsi" w:cstheme="minorHAnsi"/>
          <w:bCs/>
          <w:color w:val="auto"/>
          <w:sz w:val="22"/>
          <w:szCs w:val="22"/>
        </w:rPr>
      </w:pPr>
    </w:p>
    <w:p w14:paraId="44CC524A" w14:textId="77777777" w:rsidR="008A606C" w:rsidRPr="00464588" w:rsidRDefault="008A606C" w:rsidP="00633801">
      <w:pPr>
        <w:pStyle w:val="Default"/>
        <w:ind w:right="200"/>
        <w:jc w:val="both"/>
        <w:rPr>
          <w:rFonts w:asciiTheme="minorHAnsi" w:hAnsiTheme="minorHAnsi" w:cstheme="minorHAnsi"/>
          <w:bCs/>
          <w:color w:val="auto"/>
          <w:sz w:val="22"/>
          <w:szCs w:val="22"/>
        </w:rPr>
      </w:pPr>
    </w:p>
    <w:p w14:paraId="0E39FCCF" w14:textId="72A2A1B7" w:rsidR="008A606C" w:rsidRDefault="008A606C" w:rsidP="00633801">
      <w:pPr>
        <w:pStyle w:val="Default"/>
        <w:ind w:right="200"/>
        <w:jc w:val="both"/>
        <w:rPr>
          <w:rFonts w:asciiTheme="minorHAnsi" w:hAnsiTheme="minorHAnsi" w:cstheme="minorHAnsi"/>
          <w:bCs/>
          <w:color w:val="auto"/>
          <w:sz w:val="22"/>
          <w:szCs w:val="22"/>
        </w:rPr>
      </w:pPr>
    </w:p>
    <w:p w14:paraId="6422CF75" w14:textId="267D9D96" w:rsidR="00464588" w:rsidRDefault="00464588" w:rsidP="00633801">
      <w:pPr>
        <w:pStyle w:val="Default"/>
        <w:ind w:right="200"/>
        <w:jc w:val="both"/>
        <w:rPr>
          <w:rFonts w:asciiTheme="minorHAnsi" w:hAnsiTheme="minorHAnsi" w:cstheme="minorHAnsi"/>
          <w:bCs/>
          <w:color w:val="auto"/>
          <w:sz w:val="22"/>
          <w:szCs w:val="22"/>
        </w:rPr>
      </w:pPr>
    </w:p>
    <w:p w14:paraId="3C13546A" w14:textId="4C9A46F1" w:rsidR="00464588" w:rsidRDefault="00464588" w:rsidP="00633801">
      <w:pPr>
        <w:pStyle w:val="Default"/>
        <w:ind w:right="200"/>
        <w:jc w:val="both"/>
        <w:rPr>
          <w:rFonts w:asciiTheme="minorHAnsi" w:hAnsiTheme="minorHAnsi" w:cstheme="minorHAnsi"/>
          <w:bCs/>
          <w:color w:val="auto"/>
          <w:sz w:val="22"/>
          <w:szCs w:val="22"/>
        </w:rPr>
      </w:pPr>
    </w:p>
    <w:p w14:paraId="77F0DB3D" w14:textId="77777777" w:rsidR="008A606C" w:rsidRPr="00464588" w:rsidRDefault="008A606C" w:rsidP="00633801">
      <w:pPr>
        <w:pStyle w:val="Default"/>
        <w:ind w:right="200"/>
        <w:jc w:val="both"/>
        <w:rPr>
          <w:rFonts w:asciiTheme="minorHAnsi" w:hAnsiTheme="minorHAnsi" w:cstheme="minorHAnsi"/>
          <w:bCs/>
          <w:color w:val="auto"/>
          <w:sz w:val="22"/>
          <w:szCs w:val="22"/>
        </w:rPr>
      </w:pPr>
    </w:p>
    <w:p w14:paraId="6972F668" w14:textId="7A235D78" w:rsidR="00E00C38" w:rsidRDefault="0046236C" w:rsidP="000E779E">
      <w:pPr>
        <w:pStyle w:val="Default"/>
        <w:ind w:right="200"/>
        <w:jc w:val="both"/>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In de lagere school is er </w:t>
      </w:r>
      <w:r w:rsidR="00F31AA5" w:rsidRPr="00464588">
        <w:rPr>
          <w:rFonts w:asciiTheme="minorHAnsi" w:hAnsiTheme="minorHAnsi" w:cstheme="minorHAnsi"/>
          <w:bCs/>
          <w:color w:val="auto"/>
          <w:sz w:val="22"/>
          <w:szCs w:val="22"/>
        </w:rPr>
        <w:t xml:space="preserve">’s </w:t>
      </w:r>
      <w:r>
        <w:rPr>
          <w:rFonts w:asciiTheme="minorHAnsi" w:hAnsiTheme="minorHAnsi" w:cstheme="minorHAnsi"/>
          <w:bCs/>
          <w:color w:val="auto"/>
          <w:sz w:val="22"/>
          <w:szCs w:val="22"/>
        </w:rPr>
        <w:t>m</w:t>
      </w:r>
      <w:r w:rsidR="00F31AA5" w:rsidRPr="00464588">
        <w:rPr>
          <w:rFonts w:asciiTheme="minorHAnsi" w:hAnsiTheme="minorHAnsi" w:cstheme="minorHAnsi"/>
          <w:bCs/>
          <w:color w:val="auto"/>
          <w:sz w:val="22"/>
          <w:szCs w:val="22"/>
        </w:rPr>
        <w:t xml:space="preserve">orgens </w:t>
      </w:r>
      <w:r w:rsidR="00F31AA5" w:rsidRPr="000E1508">
        <w:rPr>
          <w:rFonts w:asciiTheme="minorHAnsi" w:hAnsiTheme="minorHAnsi" w:cstheme="minorHAnsi"/>
          <w:b/>
          <w:color w:val="auto"/>
          <w:sz w:val="22"/>
          <w:szCs w:val="22"/>
        </w:rPr>
        <w:t>geen</w:t>
      </w:r>
      <w:r w:rsidR="00F31AA5" w:rsidRPr="00464588">
        <w:rPr>
          <w:rFonts w:asciiTheme="minorHAnsi" w:hAnsiTheme="minorHAnsi" w:cstheme="minorHAnsi"/>
          <w:bCs/>
          <w:color w:val="auto"/>
          <w:sz w:val="22"/>
          <w:szCs w:val="22"/>
        </w:rPr>
        <w:t xml:space="preserve"> speeltijd meer. Om 8.45u start de lesdag. Zorg ervoor dat de kinderen om 8.45u in de klas zijn. </w:t>
      </w:r>
    </w:p>
    <w:p w14:paraId="2E4EB309" w14:textId="77777777" w:rsidR="00191B64" w:rsidRPr="000E779E" w:rsidRDefault="00191B64" w:rsidP="000E779E">
      <w:pPr>
        <w:pStyle w:val="Default"/>
        <w:ind w:right="200"/>
        <w:jc w:val="both"/>
        <w:rPr>
          <w:rFonts w:asciiTheme="minorHAnsi" w:hAnsiTheme="minorHAnsi" w:cstheme="minorHAnsi"/>
          <w:bCs/>
          <w:color w:val="auto"/>
          <w:sz w:val="22"/>
          <w:szCs w:val="22"/>
        </w:rPr>
      </w:pPr>
    </w:p>
    <w:p w14:paraId="2D6AB97F" w14:textId="77777777" w:rsidR="00A623D1" w:rsidRDefault="00A623D1">
      <w:bookmarkStart w:id="31" w:name="_Toc51766259"/>
      <w:r>
        <w:br w:type="page"/>
      </w:r>
    </w:p>
    <w:tbl>
      <w:tblPr>
        <w:tblpPr w:leftFromText="141" w:rightFromText="141" w:vertAnchor="page" w:horzAnchor="margin" w:tblpY="766"/>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776"/>
      </w:tblGrid>
      <w:tr w:rsidR="000E779E" w:rsidRPr="00464588" w14:paraId="5E3D7AF1" w14:textId="77777777" w:rsidTr="000E779E">
        <w:tc>
          <w:tcPr>
            <w:tcW w:w="9776" w:type="dxa"/>
            <w:shd w:val="clear" w:color="auto" w:fill="B3B3B3"/>
          </w:tcPr>
          <w:p w14:paraId="039DF7F1" w14:textId="39633165" w:rsidR="000E779E" w:rsidRPr="00E132B5" w:rsidRDefault="000E779E" w:rsidP="001548D4">
            <w:pPr>
              <w:pStyle w:val="Kop2"/>
              <w:numPr>
                <w:ilvl w:val="1"/>
                <w:numId w:val="27"/>
              </w:numPr>
            </w:pPr>
            <w:bookmarkStart w:id="32" w:name="_Toc83650798"/>
            <w:r w:rsidRPr="00464588">
              <w:lastRenderedPageBreak/>
              <w:t>Toezicht</w:t>
            </w:r>
            <w:bookmarkEnd w:id="31"/>
            <w:bookmarkEnd w:id="32"/>
            <w:r w:rsidRPr="00464588">
              <w:t xml:space="preserve"> </w:t>
            </w:r>
          </w:p>
        </w:tc>
      </w:tr>
    </w:tbl>
    <w:p w14:paraId="2B11AC0E" w14:textId="77777777" w:rsidR="00A623D1" w:rsidRDefault="00A623D1" w:rsidP="00A623D1">
      <w:pPr>
        <w:pStyle w:val="Kop3"/>
        <w:numPr>
          <w:ilvl w:val="0"/>
          <w:numId w:val="0"/>
        </w:numPr>
        <w:ind w:left="360" w:hanging="360"/>
      </w:pPr>
      <w:bookmarkStart w:id="33" w:name="_Toc51766260"/>
    </w:p>
    <w:p w14:paraId="5B1516A1" w14:textId="725B13C0" w:rsidR="008A606C" w:rsidRPr="006E6EF5" w:rsidRDefault="008A606C" w:rsidP="001548D4">
      <w:pPr>
        <w:pStyle w:val="Kop3"/>
        <w:numPr>
          <w:ilvl w:val="2"/>
          <w:numId w:val="27"/>
        </w:numPr>
      </w:pPr>
      <w:bookmarkStart w:id="34" w:name="_Toc83650799"/>
      <w:r w:rsidRPr="006E6EF5">
        <w:t>Toezicht voor en na de lessen</w:t>
      </w:r>
      <w:bookmarkEnd w:id="33"/>
      <w:bookmarkEnd w:id="34"/>
    </w:p>
    <w:p w14:paraId="3B244CF5" w14:textId="313EEA45" w:rsidR="00E53017" w:rsidRPr="00464588" w:rsidRDefault="00E53017" w:rsidP="00633801">
      <w:pPr>
        <w:pStyle w:val="Default"/>
        <w:ind w:right="160"/>
        <w:jc w:val="both"/>
        <w:rPr>
          <w:rFonts w:asciiTheme="minorHAnsi" w:hAnsiTheme="minorHAnsi" w:cstheme="minorHAnsi"/>
          <w:b/>
          <w:color w:val="auto"/>
          <w:sz w:val="22"/>
          <w:szCs w:val="22"/>
          <w:u w:val="single"/>
        </w:rPr>
      </w:pPr>
      <w:r w:rsidRPr="00464588">
        <w:rPr>
          <w:rFonts w:asciiTheme="minorHAnsi" w:hAnsiTheme="minorHAnsi" w:cstheme="minorHAnsi"/>
          <w:color w:val="auto"/>
          <w:sz w:val="22"/>
          <w:szCs w:val="22"/>
        </w:rPr>
        <w:t xml:space="preserve">Voor alle duidelijkheid: het </w:t>
      </w:r>
      <w:r w:rsidRPr="00464588">
        <w:rPr>
          <w:rFonts w:asciiTheme="minorHAnsi" w:hAnsiTheme="minorHAnsi" w:cstheme="minorHAnsi"/>
          <w:b/>
          <w:color w:val="auto"/>
          <w:sz w:val="22"/>
          <w:szCs w:val="22"/>
          <w:u w:val="single"/>
        </w:rPr>
        <w:t>toezicht</w:t>
      </w:r>
      <w:r w:rsidRPr="00464588">
        <w:rPr>
          <w:rFonts w:asciiTheme="minorHAnsi" w:hAnsiTheme="minorHAnsi" w:cstheme="minorHAnsi"/>
          <w:color w:val="auto"/>
          <w:sz w:val="22"/>
          <w:szCs w:val="22"/>
        </w:rPr>
        <w:t xml:space="preserve"> wordt door de leerkrachten pas gegarandeerd </w:t>
      </w:r>
      <w:r w:rsidR="00E00C38" w:rsidRPr="00464588">
        <w:rPr>
          <w:rFonts w:asciiTheme="minorHAnsi" w:hAnsiTheme="minorHAnsi" w:cstheme="minorHAnsi"/>
          <w:b/>
          <w:color w:val="auto"/>
          <w:sz w:val="22"/>
          <w:szCs w:val="22"/>
          <w:u w:val="single"/>
        </w:rPr>
        <w:t>va</w:t>
      </w:r>
      <w:r w:rsidRPr="00464588">
        <w:rPr>
          <w:rFonts w:asciiTheme="minorHAnsi" w:hAnsiTheme="minorHAnsi" w:cstheme="minorHAnsi"/>
          <w:b/>
          <w:color w:val="auto"/>
          <w:sz w:val="22"/>
          <w:szCs w:val="22"/>
          <w:u w:val="single"/>
        </w:rPr>
        <w:t>naf</w:t>
      </w:r>
      <w:r w:rsidR="00E00C38" w:rsidRPr="00464588">
        <w:rPr>
          <w:rFonts w:asciiTheme="minorHAnsi" w:hAnsiTheme="minorHAnsi" w:cstheme="minorHAnsi"/>
          <w:b/>
          <w:color w:val="auto"/>
          <w:sz w:val="22"/>
          <w:szCs w:val="22"/>
          <w:u w:val="single"/>
        </w:rPr>
        <w:t xml:space="preserve"> 08</w:t>
      </w:r>
      <w:r w:rsidR="00E33192" w:rsidRPr="00464588">
        <w:rPr>
          <w:rFonts w:asciiTheme="minorHAnsi" w:hAnsiTheme="minorHAnsi" w:cstheme="minorHAnsi"/>
          <w:b/>
          <w:color w:val="auto"/>
          <w:sz w:val="22"/>
          <w:szCs w:val="22"/>
          <w:u w:val="single"/>
        </w:rPr>
        <w:t>.</w:t>
      </w:r>
      <w:r w:rsidRPr="00464588">
        <w:rPr>
          <w:rFonts w:asciiTheme="minorHAnsi" w:hAnsiTheme="minorHAnsi" w:cstheme="minorHAnsi"/>
          <w:b/>
          <w:color w:val="auto"/>
          <w:sz w:val="22"/>
          <w:szCs w:val="22"/>
          <w:u w:val="single"/>
        </w:rPr>
        <w:t>30</w:t>
      </w:r>
      <w:r w:rsidR="00E33192" w:rsidRPr="00464588">
        <w:rPr>
          <w:rFonts w:asciiTheme="minorHAnsi" w:hAnsiTheme="minorHAnsi" w:cstheme="minorHAnsi"/>
          <w:b/>
          <w:color w:val="auto"/>
          <w:sz w:val="22"/>
          <w:szCs w:val="22"/>
          <w:u w:val="single"/>
        </w:rPr>
        <w:t>u</w:t>
      </w:r>
      <w:r w:rsidR="00C861DB">
        <w:rPr>
          <w:rFonts w:asciiTheme="minorHAnsi" w:hAnsiTheme="minorHAnsi" w:cstheme="minorHAnsi"/>
          <w:b/>
          <w:color w:val="auto"/>
          <w:sz w:val="22"/>
          <w:szCs w:val="22"/>
          <w:u w:val="single"/>
        </w:rPr>
        <w:t>.</w:t>
      </w:r>
    </w:p>
    <w:p w14:paraId="05047509" w14:textId="77777777" w:rsidR="00E8629B" w:rsidRPr="00464588" w:rsidRDefault="00E8629B" w:rsidP="00633801">
      <w:pPr>
        <w:pStyle w:val="Default"/>
        <w:ind w:right="160"/>
        <w:jc w:val="both"/>
        <w:rPr>
          <w:rFonts w:asciiTheme="minorHAnsi" w:hAnsiTheme="minorHAnsi" w:cstheme="minorHAnsi"/>
          <w:color w:val="auto"/>
          <w:sz w:val="22"/>
          <w:szCs w:val="22"/>
        </w:rPr>
      </w:pPr>
    </w:p>
    <w:p w14:paraId="7AA91B02" w14:textId="20F1189B" w:rsidR="00E53017" w:rsidRDefault="00E53017" w:rsidP="00633801">
      <w:pPr>
        <w:pStyle w:val="Default"/>
        <w:ind w:right="160"/>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 xml:space="preserve">Wie toch vroeger naar school komt wordt tot dit tijdstip </w:t>
      </w:r>
      <w:r w:rsidR="00444B8D" w:rsidRPr="00464588">
        <w:rPr>
          <w:rFonts w:asciiTheme="minorHAnsi" w:hAnsiTheme="minorHAnsi" w:cstheme="minorHAnsi"/>
          <w:color w:val="auto"/>
          <w:sz w:val="22"/>
          <w:szCs w:val="22"/>
        </w:rPr>
        <w:t>in de Bengelbende</w:t>
      </w:r>
      <w:r w:rsidR="00C81697" w:rsidRPr="00464588">
        <w:rPr>
          <w:rFonts w:asciiTheme="minorHAnsi" w:hAnsiTheme="minorHAnsi" w:cstheme="minorHAnsi"/>
          <w:color w:val="auto"/>
          <w:sz w:val="22"/>
          <w:szCs w:val="22"/>
        </w:rPr>
        <w:t xml:space="preserve"> opgevangen</w:t>
      </w:r>
      <w:r w:rsidRPr="00464588">
        <w:rPr>
          <w:rFonts w:asciiTheme="minorHAnsi" w:hAnsiTheme="minorHAnsi" w:cstheme="minorHAnsi"/>
          <w:color w:val="auto"/>
          <w:sz w:val="22"/>
          <w:szCs w:val="22"/>
        </w:rPr>
        <w:t>. Ook als de school eindigt, voorziet de school nog een kwartier toezicht door een leerkracht</w:t>
      </w:r>
      <w:r w:rsidR="00E33192" w:rsidRPr="00464588">
        <w:rPr>
          <w:rFonts w:asciiTheme="minorHAnsi" w:hAnsiTheme="minorHAnsi" w:cstheme="minorHAnsi"/>
          <w:color w:val="auto"/>
          <w:sz w:val="22"/>
          <w:szCs w:val="22"/>
        </w:rPr>
        <w:t xml:space="preserve">, dus </w:t>
      </w:r>
      <w:r w:rsidR="00E33192" w:rsidRPr="00464588">
        <w:rPr>
          <w:rFonts w:asciiTheme="minorHAnsi" w:hAnsiTheme="minorHAnsi" w:cstheme="minorHAnsi"/>
          <w:b/>
          <w:bCs/>
          <w:color w:val="auto"/>
          <w:sz w:val="22"/>
          <w:szCs w:val="22"/>
          <w:u w:val="single"/>
        </w:rPr>
        <w:t xml:space="preserve">tot </w:t>
      </w:r>
      <w:r w:rsidR="00127021" w:rsidRPr="00464588">
        <w:rPr>
          <w:rFonts w:asciiTheme="minorHAnsi" w:hAnsiTheme="minorHAnsi" w:cstheme="minorHAnsi"/>
          <w:b/>
          <w:bCs/>
          <w:color w:val="auto"/>
          <w:sz w:val="22"/>
          <w:szCs w:val="22"/>
          <w:u w:val="single"/>
        </w:rPr>
        <w:t>15.3</w:t>
      </w:r>
      <w:r w:rsidR="00C861DB">
        <w:rPr>
          <w:rFonts w:asciiTheme="minorHAnsi" w:hAnsiTheme="minorHAnsi" w:cstheme="minorHAnsi"/>
          <w:b/>
          <w:bCs/>
          <w:color w:val="auto"/>
          <w:sz w:val="22"/>
          <w:szCs w:val="22"/>
          <w:u w:val="single"/>
        </w:rPr>
        <w:t>5</w:t>
      </w:r>
      <w:r w:rsidR="00127021" w:rsidRPr="00464588">
        <w:rPr>
          <w:rFonts w:asciiTheme="minorHAnsi" w:hAnsiTheme="minorHAnsi" w:cstheme="minorHAnsi"/>
          <w:b/>
          <w:bCs/>
          <w:color w:val="auto"/>
          <w:sz w:val="22"/>
          <w:szCs w:val="22"/>
          <w:u w:val="single"/>
        </w:rPr>
        <w:t>u</w:t>
      </w:r>
      <w:r w:rsidRPr="00464588">
        <w:rPr>
          <w:rFonts w:asciiTheme="minorHAnsi" w:hAnsiTheme="minorHAnsi" w:cstheme="minorHAnsi"/>
          <w:color w:val="auto"/>
          <w:sz w:val="22"/>
          <w:szCs w:val="22"/>
        </w:rPr>
        <w:t xml:space="preserve">. Dat gebeurt op de speelplaats. Wie langer blijft, </w:t>
      </w:r>
      <w:r w:rsidR="00E8629B" w:rsidRPr="00464588">
        <w:rPr>
          <w:rFonts w:asciiTheme="minorHAnsi" w:hAnsiTheme="minorHAnsi" w:cstheme="minorHAnsi"/>
          <w:color w:val="auto"/>
          <w:sz w:val="22"/>
          <w:szCs w:val="22"/>
        </w:rPr>
        <w:t>heeft 2 mogelijkheden. De leerlingen kunnen naar de ‘korte’</w:t>
      </w:r>
      <w:r w:rsidRPr="00464588">
        <w:rPr>
          <w:rFonts w:asciiTheme="minorHAnsi" w:hAnsiTheme="minorHAnsi" w:cstheme="minorHAnsi"/>
          <w:color w:val="auto"/>
          <w:sz w:val="22"/>
          <w:szCs w:val="22"/>
        </w:rPr>
        <w:t xml:space="preserve"> naschoolse </w:t>
      </w:r>
      <w:r w:rsidR="00C81697" w:rsidRPr="00464588">
        <w:rPr>
          <w:rFonts w:asciiTheme="minorHAnsi" w:hAnsiTheme="minorHAnsi" w:cstheme="minorHAnsi"/>
          <w:color w:val="auto"/>
          <w:sz w:val="22"/>
          <w:szCs w:val="22"/>
        </w:rPr>
        <w:t>opvang</w:t>
      </w:r>
      <w:r w:rsidR="00E33192" w:rsidRPr="00464588">
        <w:rPr>
          <w:rFonts w:asciiTheme="minorHAnsi" w:hAnsiTheme="minorHAnsi" w:cstheme="minorHAnsi"/>
          <w:color w:val="auto"/>
          <w:sz w:val="22"/>
          <w:szCs w:val="22"/>
        </w:rPr>
        <w:t xml:space="preserve"> op school</w:t>
      </w:r>
      <w:r w:rsidR="008A606C" w:rsidRPr="00464588">
        <w:rPr>
          <w:rFonts w:asciiTheme="minorHAnsi" w:hAnsiTheme="minorHAnsi" w:cstheme="minorHAnsi"/>
          <w:color w:val="auto"/>
          <w:sz w:val="22"/>
          <w:szCs w:val="22"/>
        </w:rPr>
        <w:t xml:space="preserve"> of </w:t>
      </w:r>
      <w:r w:rsidR="008A606C" w:rsidRPr="00464588">
        <w:rPr>
          <w:rFonts w:asciiTheme="minorHAnsi" w:hAnsiTheme="minorHAnsi" w:cstheme="minorHAnsi"/>
          <w:sz w:val="22"/>
          <w:szCs w:val="22"/>
        </w:rPr>
        <w:t>naar de Bengelbende</w:t>
      </w:r>
      <w:r w:rsidR="00C81697" w:rsidRPr="00464588">
        <w:rPr>
          <w:rFonts w:asciiTheme="minorHAnsi" w:hAnsiTheme="minorHAnsi" w:cstheme="minorHAnsi"/>
          <w:color w:val="auto"/>
          <w:sz w:val="22"/>
          <w:szCs w:val="22"/>
        </w:rPr>
        <w:t xml:space="preserve">. </w:t>
      </w:r>
    </w:p>
    <w:p w14:paraId="173413CB" w14:textId="43E80865" w:rsidR="00F31AA5" w:rsidRPr="00464588" w:rsidRDefault="00F31AA5" w:rsidP="00633801">
      <w:pPr>
        <w:pStyle w:val="Default"/>
        <w:ind w:right="160"/>
        <w:jc w:val="both"/>
        <w:rPr>
          <w:rFonts w:asciiTheme="minorHAnsi" w:hAnsiTheme="minorHAnsi" w:cstheme="minorHAnsi"/>
          <w:color w:val="auto"/>
          <w:sz w:val="22"/>
          <w:szCs w:val="22"/>
        </w:rPr>
      </w:pPr>
    </w:p>
    <w:tbl>
      <w:tblPr>
        <w:tblStyle w:val="Tabelraster"/>
        <w:tblW w:w="9918" w:type="dxa"/>
        <w:tblLook w:val="04A0" w:firstRow="1" w:lastRow="0" w:firstColumn="1" w:lastColumn="0" w:noHBand="0" w:noVBand="1"/>
      </w:tblPr>
      <w:tblGrid>
        <w:gridCol w:w="5098"/>
        <w:gridCol w:w="4820"/>
      </w:tblGrid>
      <w:tr w:rsidR="00F31AA5" w:rsidRPr="00464588" w14:paraId="12684321" w14:textId="72BC1261" w:rsidTr="00C308E0">
        <w:tc>
          <w:tcPr>
            <w:tcW w:w="5098" w:type="dxa"/>
            <w:shd w:val="clear" w:color="auto" w:fill="00B0F0"/>
          </w:tcPr>
          <w:p w14:paraId="75A33D01" w14:textId="3D9533B6" w:rsidR="00F31AA5" w:rsidRPr="00464588" w:rsidRDefault="00F31AA5" w:rsidP="00633801">
            <w:pPr>
              <w:pStyle w:val="Default"/>
              <w:ind w:right="160"/>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 xml:space="preserve">Openingsuren </w:t>
            </w:r>
          </w:p>
        </w:tc>
        <w:tc>
          <w:tcPr>
            <w:tcW w:w="4820" w:type="dxa"/>
            <w:shd w:val="clear" w:color="auto" w:fill="00B0F0"/>
          </w:tcPr>
          <w:p w14:paraId="3419FACA" w14:textId="5415585A" w:rsidR="000E779E" w:rsidRPr="00464588" w:rsidRDefault="00F31AA5" w:rsidP="000E779E">
            <w:pPr>
              <w:pStyle w:val="Default"/>
              <w:ind w:right="160"/>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Tarieve</w:t>
            </w:r>
            <w:r w:rsidR="000E779E">
              <w:rPr>
                <w:rFonts w:asciiTheme="minorHAnsi" w:hAnsiTheme="minorHAnsi" w:cstheme="minorHAnsi"/>
                <w:color w:val="auto"/>
                <w:sz w:val="22"/>
                <w:szCs w:val="22"/>
              </w:rPr>
              <w:t>n</w:t>
            </w:r>
          </w:p>
        </w:tc>
      </w:tr>
      <w:tr w:rsidR="000E779E" w:rsidRPr="00464588" w14:paraId="60E99ED2" w14:textId="77777777" w:rsidTr="00C308E0">
        <w:tc>
          <w:tcPr>
            <w:tcW w:w="9918" w:type="dxa"/>
            <w:gridSpan w:val="2"/>
            <w:shd w:val="clear" w:color="auto" w:fill="FBE4D5" w:themeFill="accent2" w:themeFillTint="33"/>
          </w:tcPr>
          <w:p w14:paraId="7648C63A" w14:textId="5E8C3E11" w:rsidR="000E779E" w:rsidRPr="00464588" w:rsidRDefault="000E779E" w:rsidP="00633801">
            <w:pPr>
              <w:pStyle w:val="Default"/>
              <w:ind w:right="160"/>
              <w:jc w:val="both"/>
              <w:rPr>
                <w:rFonts w:asciiTheme="minorHAnsi" w:hAnsiTheme="minorHAnsi" w:cstheme="minorHAnsi"/>
                <w:color w:val="auto"/>
                <w:sz w:val="22"/>
                <w:szCs w:val="22"/>
              </w:rPr>
            </w:pPr>
            <w:r>
              <w:rPr>
                <w:rFonts w:asciiTheme="minorHAnsi" w:hAnsiTheme="minorHAnsi" w:cstheme="minorHAnsi"/>
                <w:color w:val="auto"/>
                <w:sz w:val="22"/>
                <w:szCs w:val="22"/>
              </w:rPr>
              <w:t>K</w:t>
            </w:r>
            <w:r w:rsidRPr="00464588">
              <w:rPr>
                <w:rFonts w:asciiTheme="minorHAnsi" w:hAnsiTheme="minorHAnsi" w:cstheme="minorHAnsi"/>
                <w:color w:val="auto"/>
                <w:sz w:val="22"/>
                <w:szCs w:val="22"/>
              </w:rPr>
              <w:t>orte naschoolse opvang op school</w:t>
            </w:r>
          </w:p>
        </w:tc>
      </w:tr>
      <w:tr w:rsidR="00F31AA5" w:rsidRPr="00464588" w14:paraId="7D0248BD" w14:textId="63B6F26B" w:rsidTr="00C308E0">
        <w:tc>
          <w:tcPr>
            <w:tcW w:w="5098" w:type="dxa"/>
          </w:tcPr>
          <w:p w14:paraId="44E414E4" w14:textId="2F626C41" w:rsidR="00083DB7" w:rsidRPr="00464588" w:rsidRDefault="00F31AA5" w:rsidP="00F31AA5">
            <w:pPr>
              <w:pStyle w:val="Default"/>
              <w:ind w:right="240"/>
              <w:jc w:val="both"/>
              <w:rPr>
                <w:rFonts w:asciiTheme="minorHAnsi" w:hAnsiTheme="minorHAnsi" w:cstheme="minorHAnsi"/>
                <w:color w:val="auto"/>
                <w:sz w:val="22"/>
                <w:szCs w:val="22"/>
                <w:lang w:val="nl-BE"/>
              </w:rPr>
            </w:pPr>
            <w:r w:rsidRPr="00464588">
              <w:rPr>
                <w:rFonts w:asciiTheme="minorHAnsi" w:hAnsiTheme="minorHAnsi" w:cstheme="minorHAnsi"/>
                <w:color w:val="auto"/>
                <w:sz w:val="22"/>
                <w:szCs w:val="22"/>
                <w:lang w:val="nl-BE"/>
              </w:rPr>
              <w:t>Na de schooluren kunnen de kinderen van de kleuter- en de lagere school op de school zelf terecht van 15.3</w:t>
            </w:r>
            <w:r w:rsidR="00C861DB">
              <w:rPr>
                <w:rFonts w:asciiTheme="minorHAnsi" w:hAnsiTheme="minorHAnsi" w:cstheme="minorHAnsi"/>
                <w:color w:val="auto"/>
                <w:sz w:val="22"/>
                <w:szCs w:val="22"/>
                <w:lang w:val="nl-BE"/>
              </w:rPr>
              <w:t>0</w:t>
            </w:r>
            <w:r w:rsidRPr="00464588">
              <w:rPr>
                <w:rFonts w:asciiTheme="minorHAnsi" w:hAnsiTheme="minorHAnsi" w:cstheme="minorHAnsi"/>
                <w:color w:val="auto"/>
                <w:sz w:val="22"/>
                <w:szCs w:val="22"/>
                <w:lang w:val="nl-BE"/>
              </w:rPr>
              <w:t>u tot 17:0</w:t>
            </w:r>
            <w:r w:rsidR="00C861DB">
              <w:rPr>
                <w:rFonts w:asciiTheme="minorHAnsi" w:hAnsiTheme="minorHAnsi" w:cstheme="minorHAnsi"/>
                <w:color w:val="auto"/>
                <w:sz w:val="22"/>
                <w:szCs w:val="22"/>
                <w:lang w:val="nl-BE"/>
              </w:rPr>
              <w:t>0</w:t>
            </w:r>
            <w:r w:rsidRPr="00464588">
              <w:rPr>
                <w:rFonts w:asciiTheme="minorHAnsi" w:hAnsiTheme="minorHAnsi" w:cstheme="minorHAnsi"/>
                <w:color w:val="auto"/>
                <w:sz w:val="22"/>
                <w:szCs w:val="22"/>
                <w:lang w:val="nl-BE"/>
              </w:rPr>
              <w:t xml:space="preserve">u. De opvang gaat door in de refter. Sindy Laeremans en </w:t>
            </w:r>
            <w:r w:rsidR="00336501">
              <w:rPr>
                <w:rFonts w:asciiTheme="minorHAnsi" w:hAnsiTheme="minorHAnsi" w:cstheme="minorHAnsi"/>
                <w:color w:val="auto"/>
                <w:sz w:val="22"/>
                <w:szCs w:val="22"/>
                <w:lang w:val="nl-BE"/>
              </w:rPr>
              <w:t>Cindy Dams</w:t>
            </w:r>
            <w:r w:rsidRPr="00464588">
              <w:rPr>
                <w:rFonts w:asciiTheme="minorHAnsi" w:hAnsiTheme="minorHAnsi" w:cstheme="minorHAnsi"/>
                <w:color w:val="auto"/>
                <w:sz w:val="22"/>
                <w:szCs w:val="22"/>
                <w:lang w:val="nl-BE"/>
              </w:rPr>
              <w:t xml:space="preserve"> staan in voor de opvang.</w:t>
            </w:r>
          </w:p>
        </w:tc>
        <w:tc>
          <w:tcPr>
            <w:tcW w:w="4820" w:type="dxa"/>
          </w:tcPr>
          <w:p w14:paraId="26B490CF" w14:textId="3B30A3CF" w:rsidR="00F31AA5" w:rsidRPr="00464588" w:rsidRDefault="00F31AA5" w:rsidP="00F31AA5">
            <w:pPr>
              <w:pStyle w:val="Default"/>
              <w:ind w:right="240"/>
              <w:jc w:val="both"/>
              <w:rPr>
                <w:rFonts w:asciiTheme="minorHAnsi" w:hAnsiTheme="minorHAnsi" w:cstheme="minorHAnsi"/>
                <w:color w:val="auto"/>
                <w:sz w:val="22"/>
                <w:szCs w:val="22"/>
                <w:lang w:val="nl-BE"/>
              </w:rPr>
            </w:pPr>
            <w:r w:rsidRPr="00464588">
              <w:rPr>
                <w:rFonts w:asciiTheme="minorHAnsi" w:hAnsiTheme="minorHAnsi" w:cstheme="minorHAnsi"/>
                <w:sz w:val="22"/>
                <w:szCs w:val="22"/>
              </w:rPr>
              <w:t>€ 0,9</w:t>
            </w:r>
            <w:r w:rsidR="00336501">
              <w:rPr>
                <w:rFonts w:asciiTheme="minorHAnsi" w:hAnsiTheme="minorHAnsi" w:cstheme="minorHAnsi"/>
                <w:sz w:val="22"/>
                <w:szCs w:val="22"/>
              </w:rPr>
              <w:t>6</w:t>
            </w:r>
            <w:r w:rsidRPr="00464588">
              <w:rPr>
                <w:rFonts w:asciiTheme="minorHAnsi" w:hAnsiTheme="minorHAnsi" w:cstheme="minorHAnsi"/>
                <w:sz w:val="22"/>
                <w:szCs w:val="22"/>
              </w:rPr>
              <w:t xml:space="preserve"> per begonnen half uur</w:t>
            </w:r>
          </w:p>
          <w:p w14:paraId="7C7EE74E" w14:textId="60C8A501" w:rsidR="00083DB7" w:rsidRPr="00C308E0" w:rsidRDefault="00F31AA5" w:rsidP="00F31AA5">
            <w:pPr>
              <w:pStyle w:val="Default"/>
              <w:ind w:right="240"/>
              <w:jc w:val="both"/>
              <w:rPr>
                <w:rFonts w:asciiTheme="minorHAnsi" w:hAnsiTheme="minorHAnsi" w:cstheme="minorHAnsi"/>
                <w:color w:val="auto"/>
                <w:sz w:val="22"/>
                <w:szCs w:val="22"/>
              </w:rPr>
            </w:pPr>
            <w:r w:rsidRPr="00464588">
              <w:rPr>
                <w:rFonts w:asciiTheme="minorHAnsi" w:hAnsiTheme="minorHAnsi" w:cstheme="minorHAnsi"/>
                <w:sz w:val="22"/>
                <w:szCs w:val="22"/>
              </w:rPr>
              <w:t>Bij gelijktijdige opvang van meerdere kinderen uit hetzelfde gezin wordt een korting van 25% verleend op de totale ouderbijdrage. D</w:t>
            </w:r>
            <w:r w:rsidRPr="00464588">
              <w:rPr>
                <w:rFonts w:asciiTheme="minorHAnsi" w:hAnsiTheme="minorHAnsi" w:cstheme="minorHAnsi"/>
                <w:color w:val="auto"/>
                <w:sz w:val="22"/>
                <w:szCs w:val="22"/>
              </w:rPr>
              <w:t>e afrekening gebeurt ENKEL via de schoolrekening.</w:t>
            </w:r>
          </w:p>
        </w:tc>
      </w:tr>
      <w:tr w:rsidR="000E779E" w:rsidRPr="00464588" w14:paraId="2921441A" w14:textId="2B7CA5E1" w:rsidTr="00C308E0">
        <w:tc>
          <w:tcPr>
            <w:tcW w:w="9918" w:type="dxa"/>
            <w:gridSpan w:val="2"/>
            <w:shd w:val="clear" w:color="auto" w:fill="FBE4D5" w:themeFill="accent2" w:themeFillTint="33"/>
          </w:tcPr>
          <w:p w14:paraId="67F47D08" w14:textId="5A20C831" w:rsidR="000E779E" w:rsidRPr="00464588" w:rsidRDefault="000E779E" w:rsidP="00633801">
            <w:pPr>
              <w:pStyle w:val="Default"/>
              <w:ind w:right="160"/>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Bengelbende</w:t>
            </w:r>
          </w:p>
        </w:tc>
      </w:tr>
      <w:tr w:rsidR="00F31AA5" w:rsidRPr="00464588" w14:paraId="0235B091" w14:textId="296D8302" w:rsidTr="00C308E0">
        <w:tc>
          <w:tcPr>
            <w:tcW w:w="5098" w:type="dxa"/>
          </w:tcPr>
          <w:p w14:paraId="34811510" w14:textId="77777777" w:rsidR="00F31AA5" w:rsidRPr="00464588" w:rsidRDefault="00F31AA5" w:rsidP="00F31AA5">
            <w:pPr>
              <w:pStyle w:val="Default"/>
              <w:ind w:right="240"/>
              <w:jc w:val="both"/>
              <w:rPr>
                <w:rFonts w:asciiTheme="minorHAnsi" w:hAnsiTheme="minorHAnsi" w:cstheme="minorHAnsi"/>
                <w:bCs/>
                <w:color w:val="auto"/>
                <w:sz w:val="22"/>
                <w:szCs w:val="22"/>
                <w:lang w:val="nl-BE"/>
              </w:rPr>
            </w:pPr>
            <w:r w:rsidRPr="00464588">
              <w:rPr>
                <w:rFonts w:asciiTheme="minorHAnsi" w:hAnsiTheme="minorHAnsi" w:cstheme="minorHAnsi"/>
                <w:bCs/>
                <w:color w:val="auto"/>
                <w:sz w:val="22"/>
                <w:szCs w:val="22"/>
                <w:lang w:val="nl-BE"/>
              </w:rPr>
              <w:t xml:space="preserve">Voor en na de schooluren kunnen de </w:t>
            </w:r>
            <w:r w:rsidRPr="00464588">
              <w:rPr>
                <w:rFonts w:asciiTheme="minorHAnsi" w:hAnsiTheme="minorHAnsi" w:cstheme="minorHAnsi"/>
                <w:color w:val="auto"/>
                <w:sz w:val="22"/>
                <w:szCs w:val="22"/>
                <w:lang w:val="nl-BE"/>
              </w:rPr>
              <w:t xml:space="preserve">kinderen van de kleuter- en de lagere school terecht in de Bengelbende. De Bengelbende ligt vlakbij de school en de leerlingen worden door de begeleidsters van de Bengelbende ’s morgens naar school gebracht en na schooltijd aan de school opgehaald. </w:t>
            </w:r>
          </w:p>
          <w:p w14:paraId="5711E479" w14:textId="77777777" w:rsidR="00F31AA5" w:rsidRPr="00464588" w:rsidRDefault="00F31AA5" w:rsidP="00AA2B0F">
            <w:pPr>
              <w:pStyle w:val="Default"/>
              <w:numPr>
                <w:ilvl w:val="0"/>
                <w:numId w:val="14"/>
              </w:numPr>
              <w:ind w:right="240"/>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 xml:space="preserve">opvang ’s morgens vanaf 06.30  </w:t>
            </w:r>
          </w:p>
          <w:p w14:paraId="6476D1BE" w14:textId="77777777" w:rsidR="00F31AA5" w:rsidRPr="00464588" w:rsidRDefault="00F31AA5" w:rsidP="00AA2B0F">
            <w:pPr>
              <w:pStyle w:val="Default"/>
              <w:numPr>
                <w:ilvl w:val="0"/>
                <w:numId w:val="14"/>
              </w:numPr>
              <w:ind w:right="240"/>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 xml:space="preserve">opvang na schooltijd tot 18.15 </w:t>
            </w:r>
          </w:p>
          <w:p w14:paraId="3D59536B" w14:textId="77777777" w:rsidR="00F31AA5" w:rsidRPr="00464588" w:rsidRDefault="00F31AA5" w:rsidP="00AA2B0F">
            <w:pPr>
              <w:pStyle w:val="Default"/>
              <w:numPr>
                <w:ilvl w:val="0"/>
                <w:numId w:val="14"/>
              </w:numPr>
              <w:ind w:right="240"/>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op woensdagnamiddag</w:t>
            </w:r>
          </w:p>
          <w:p w14:paraId="26E21134" w14:textId="77777777" w:rsidR="00F31AA5" w:rsidRPr="00464588" w:rsidRDefault="00F31AA5" w:rsidP="00AA2B0F">
            <w:pPr>
              <w:pStyle w:val="Default"/>
              <w:numPr>
                <w:ilvl w:val="0"/>
                <w:numId w:val="14"/>
              </w:numPr>
              <w:ind w:right="240"/>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op schoolvrije dagen en vakantiedagen</w:t>
            </w:r>
          </w:p>
          <w:p w14:paraId="49BACFDB" w14:textId="77777777" w:rsidR="00F31AA5" w:rsidRPr="00464588" w:rsidRDefault="00F31AA5" w:rsidP="00AA2B0F">
            <w:pPr>
              <w:pStyle w:val="Default"/>
              <w:numPr>
                <w:ilvl w:val="0"/>
                <w:numId w:val="14"/>
              </w:numPr>
              <w:ind w:right="240"/>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voor deze opvang is “</w:t>
            </w:r>
            <w:r w:rsidRPr="00464588">
              <w:rPr>
                <w:rFonts w:asciiTheme="minorHAnsi" w:hAnsiTheme="minorHAnsi" w:cstheme="minorHAnsi"/>
                <w:b/>
                <w:color w:val="auto"/>
                <w:sz w:val="22"/>
                <w:szCs w:val="22"/>
                <w:u w:val="single"/>
              </w:rPr>
              <w:t>AANMELDINGSPLICHT</w:t>
            </w:r>
            <w:r w:rsidRPr="00464588">
              <w:rPr>
                <w:rFonts w:asciiTheme="minorHAnsi" w:hAnsiTheme="minorHAnsi" w:cstheme="minorHAnsi"/>
                <w:color w:val="auto"/>
                <w:sz w:val="22"/>
                <w:szCs w:val="22"/>
              </w:rPr>
              <w:t>” volgens de richtlijnen van de Bengelbende</w:t>
            </w:r>
          </w:p>
          <w:p w14:paraId="1EC4E7D7" w14:textId="77777777" w:rsidR="00F31AA5" w:rsidRPr="00464588" w:rsidRDefault="00F31AA5" w:rsidP="00F31AA5">
            <w:pPr>
              <w:pStyle w:val="Default"/>
              <w:ind w:right="240"/>
              <w:jc w:val="both"/>
              <w:rPr>
                <w:rFonts w:asciiTheme="minorHAnsi" w:hAnsiTheme="minorHAnsi" w:cstheme="minorHAnsi"/>
                <w:color w:val="auto"/>
                <w:sz w:val="22"/>
                <w:szCs w:val="22"/>
              </w:rPr>
            </w:pPr>
          </w:p>
          <w:p w14:paraId="02FEF06F" w14:textId="77777777" w:rsidR="00F31AA5" w:rsidRPr="00464588" w:rsidRDefault="00F31AA5" w:rsidP="00F31AA5">
            <w:pPr>
              <w:pStyle w:val="Default"/>
              <w:ind w:right="220"/>
              <w:jc w:val="both"/>
              <w:rPr>
                <w:rStyle w:val="skypepnhmark1"/>
                <w:rFonts w:asciiTheme="minorHAnsi" w:hAnsiTheme="minorHAnsi" w:cstheme="minorHAnsi"/>
                <w:i/>
                <w:sz w:val="22"/>
                <w:szCs w:val="22"/>
                <w:specVanish w:val="0"/>
              </w:rPr>
            </w:pPr>
            <w:r w:rsidRPr="00464588">
              <w:rPr>
                <w:rFonts w:asciiTheme="minorHAnsi" w:hAnsiTheme="minorHAnsi" w:cstheme="minorHAnsi"/>
                <w:color w:val="auto"/>
                <w:sz w:val="22"/>
                <w:szCs w:val="22"/>
              </w:rPr>
              <w:t>Voor verdere informatie over de buitenschoolse kinderopvang verwijzen wij u naar de coördinator van “De Bengelbende”, Mevr. Karolien Cauwenberghs</w:t>
            </w:r>
            <w:r w:rsidRPr="00464588">
              <w:rPr>
                <w:rFonts w:asciiTheme="minorHAnsi" w:hAnsiTheme="minorHAnsi" w:cstheme="minorHAnsi"/>
                <w:sz w:val="22"/>
                <w:szCs w:val="22"/>
              </w:rPr>
              <w:t xml:space="preserve">, </w:t>
            </w:r>
            <w:hyperlink r:id="rId19" w:history="1">
              <w:r w:rsidRPr="00464588">
                <w:rPr>
                  <w:rStyle w:val="Hyperlink"/>
                  <w:rFonts w:asciiTheme="minorHAnsi" w:hAnsiTheme="minorHAnsi" w:cstheme="minorHAnsi"/>
                  <w:sz w:val="22"/>
                  <w:szCs w:val="22"/>
                </w:rPr>
                <w:t>karolien.cauwenberghs@geel.be</w:t>
              </w:r>
            </w:hyperlink>
            <w:r w:rsidRPr="00464588">
              <w:rPr>
                <w:rFonts w:asciiTheme="minorHAnsi" w:hAnsiTheme="minorHAnsi" w:cstheme="minorHAnsi"/>
                <w:sz w:val="22"/>
                <w:szCs w:val="22"/>
              </w:rPr>
              <w:t>. Je kan haar bereiken op het centrale nummer van de Bengelbende 014 56 73 45.</w:t>
            </w:r>
          </w:p>
          <w:p w14:paraId="7C3E6F03" w14:textId="7654ABC5" w:rsidR="00F31AA5" w:rsidRPr="000E779E" w:rsidRDefault="00F31AA5" w:rsidP="0009499B">
            <w:pPr>
              <w:pStyle w:val="Default"/>
              <w:ind w:right="220"/>
              <w:jc w:val="both"/>
              <w:rPr>
                <w:rFonts w:asciiTheme="minorHAnsi" w:hAnsiTheme="minorHAnsi" w:cstheme="minorHAnsi"/>
                <w:sz w:val="22"/>
                <w:szCs w:val="22"/>
              </w:rPr>
            </w:pPr>
            <w:r w:rsidRPr="00464588">
              <w:rPr>
                <w:rStyle w:val="skypepnhmark1"/>
                <w:rFonts w:asciiTheme="minorHAnsi" w:hAnsiTheme="minorHAnsi" w:cstheme="minorHAnsi"/>
                <w:i/>
                <w:sz w:val="22"/>
                <w:szCs w:val="22"/>
              </w:rPr>
              <w:t>end_of</w:t>
            </w:r>
            <w:r w:rsidRPr="00464588">
              <w:rPr>
                <w:rFonts w:asciiTheme="minorHAnsi" w:hAnsiTheme="minorHAnsi" w:cstheme="minorHAnsi"/>
                <w:color w:val="auto"/>
                <w:sz w:val="22"/>
                <w:szCs w:val="22"/>
              </w:rPr>
              <w:t xml:space="preserve"> </w:t>
            </w:r>
            <w:r w:rsidRPr="00464588">
              <w:rPr>
                <w:rFonts w:asciiTheme="minorHAnsi" w:hAnsiTheme="minorHAnsi" w:cstheme="minorHAnsi"/>
                <w:iCs/>
                <w:sz w:val="22"/>
                <w:szCs w:val="22"/>
              </w:rPr>
              <w:t>Meer info op</w:t>
            </w:r>
            <w:r w:rsidRPr="00464588">
              <w:rPr>
                <w:rFonts w:asciiTheme="minorHAnsi" w:hAnsiTheme="minorHAnsi" w:cstheme="minorHAnsi"/>
                <w:i/>
                <w:sz w:val="22"/>
                <w:szCs w:val="22"/>
              </w:rPr>
              <w:t xml:space="preserve"> </w:t>
            </w:r>
            <w:hyperlink r:id="rId20" w:history="1">
              <w:r w:rsidR="0009499B" w:rsidRPr="009605D9">
                <w:rPr>
                  <w:rStyle w:val="Hyperlink"/>
                  <w:rFonts w:asciiTheme="minorHAnsi" w:hAnsiTheme="minorHAnsi" w:cstheme="minorHAnsi"/>
                  <w:sz w:val="22"/>
                  <w:szCs w:val="22"/>
                </w:rPr>
                <w:t>https://www.geel.be/bengelbende</w:t>
              </w:r>
            </w:hyperlink>
            <w:r w:rsidRPr="00464588">
              <w:rPr>
                <w:rFonts w:asciiTheme="minorHAnsi" w:hAnsiTheme="minorHAnsi" w:cstheme="minorHAnsi"/>
                <w:sz w:val="22"/>
                <w:szCs w:val="22"/>
              </w:rPr>
              <w:t xml:space="preserve">. </w:t>
            </w:r>
          </w:p>
        </w:tc>
        <w:tc>
          <w:tcPr>
            <w:tcW w:w="4820" w:type="dxa"/>
          </w:tcPr>
          <w:p w14:paraId="6248AECF" w14:textId="7BDE8C75" w:rsidR="00F31AA5" w:rsidRPr="00464588" w:rsidRDefault="00F31AA5" w:rsidP="00AA2B0F">
            <w:pPr>
              <w:numPr>
                <w:ilvl w:val="0"/>
                <w:numId w:val="2"/>
              </w:numPr>
              <w:tabs>
                <w:tab w:val="num" w:pos="1300"/>
              </w:tabs>
              <w:jc w:val="both"/>
              <w:rPr>
                <w:rFonts w:asciiTheme="minorHAnsi" w:hAnsiTheme="minorHAnsi" w:cstheme="minorHAnsi"/>
                <w:szCs w:val="22"/>
              </w:rPr>
            </w:pPr>
            <w:r w:rsidRPr="00464588">
              <w:rPr>
                <w:rFonts w:asciiTheme="minorHAnsi" w:hAnsiTheme="minorHAnsi" w:cstheme="minorHAnsi"/>
                <w:szCs w:val="22"/>
              </w:rPr>
              <w:t>voor- en naschools en op woensdagnamiddag: € 0,9</w:t>
            </w:r>
            <w:r w:rsidR="00336501">
              <w:rPr>
                <w:rFonts w:asciiTheme="minorHAnsi" w:hAnsiTheme="minorHAnsi" w:cstheme="minorHAnsi"/>
                <w:szCs w:val="22"/>
              </w:rPr>
              <w:t>6</w:t>
            </w:r>
            <w:r w:rsidRPr="00464588">
              <w:rPr>
                <w:rFonts w:asciiTheme="minorHAnsi" w:hAnsiTheme="minorHAnsi" w:cstheme="minorHAnsi"/>
                <w:szCs w:val="22"/>
              </w:rPr>
              <w:t xml:space="preserve"> per begonnen half uur</w:t>
            </w:r>
          </w:p>
          <w:p w14:paraId="19673436" w14:textId="77777777" w:rsidR="00F31AA5" w:rsidRPr="00464588" w:rsidRDefault="00F31AA5" w:rsidP="00AA2B0F">
            <w:pPr>
              <w:numPr>
                <w:ilvl w:val="0"/>
                <w:numId w:val="2"/>
              </w:numPr>
              <w:tabs>
                <w:tab w:val="num" w:pos="1300"/>
              </w:tabs>
              <w:jc w:val="both"/>
              <w:rPr>
                <w:rFonts w:asciiTheme="minorHAnsi" w:hAnsiTheme="minorHAnsi" w:cstheme="minorHAnsi"/>
                <w:szCs w:val="22"/>
              </w:rPr>
            </w:pPr>
            <w:r w:rsidRPr="00464588">
              <w:rPr>
                <w:rFonts w:asciiTheme="minorHAnsi" w:hAnsiTheme="minorHAnsi" w:cstheme="minorHAnsi"/>
                <w:szCs w:val="22"/>
              </w:rPr>
              <w:t xml:space="preserve">vakantiedagen: </w:t>
            </w:r>
          </w:p>
          <w:p w14:paraId="274ABC82" w14:textId="020299B1" w:rsidR="00F31AA5" w:rsidRPr="00464588" w:rsidRDefault="00F31AA5" w:rsidP="00AA2B0F">
            <w:pPr>
              <w:numPr>
                <w:ilvl w:val="1"/>
                <w:numId w:val="2"/>
              </w:numPr>
              <w:tabs>
                <w:tab w:val="num" w:pos="2020"/>
              </w:tabs>
              <w:jc w:val="both"/>
              <w:rPr>
                <w:rFonts w:asciiTheme="minorHAnsi" w:hAnsiTheme="minorHAnsi" w:cstheme="minorHAnsi"/>
                <w:szCs w:val="22"/>
              </w:rPr>
            </w:pPr>
            <w:r w:rsidRPr="00464588">
              <w:rPr>
                <w:rFonts w:asciiTheme="minorHAnsi" w:hAnsiTheme="minorHAnsi" w:cstheme="minorHAnsi"/>
                <w:szCs w:val="22"/>
              </w:rPr>
              <w:t xml:space="preserve">opvang minder dan 3 uur: € </w:t>
            </w:r>
            <w:r w:rsidR="00336501">
              <w:rPr>
                <w:rFonts w:asciiTheme="minorHAnsi" w:hAnsiTheme="minorHAnsi" w:cstheme="minorHAnsi"/>
                <w:szCs w:val="22"/>
              </w:rPr>
              <w:t>5</w:t>
            </w:r>
            <w:r w:rsidRPr="00464588">
              <w:rPr>
                <w:rFonts w:asciiTheme="minorHAnsi" w:hAnsiTheme="minorHAnsi" w:cstheme="minorHAnsi"/>
                <w:szCs w:val="22"/>
              </w:rPr>
              <w:t>,</w:t>
            </w:r>
            <w:r w:rsidR="00336501">
              <w:rPr>
                <w:rFonts w:asciiTheme="minorHAnsi" w:hAnsiTheme="minorHAnsi" w:cstheme="minorHAnsi"/>
                <w:szCs w:val="22"/>
              </w:rPr>
              <w:t>02</w:t>
            </w:r>
          </w:p>
          <w:p w14:paraId="792E863D" w14:textId="28EFBF3F" w:rsidR="00F31AA5" w:rsidRPr="00464588" w:rsidRDefault="00F31AA5" w:rsidP="00AA2B0F">
            <w:pPr>
              <w:numPr>
                <w:ilvl w:val="1"/>
                <w:numId w:val="2"/>
              </w:numPr>
              <w:tabs>
                <w:tab w:val="num" w:pos="2020"/>
              </w:tabs>
              <w:jc w:val="both"/>
              <w:rPr>
                <w:rFonts w:asciiTheme="minorHAnsi" w:hAnsiTheme="minorHAnsi" w:cstheme="minorHAnsi"/>
                <w:szCs w:val="22"/>
              </w:rPr>
            </w:pPr>
            <w:r w:rsidRPr="00464588">
              <w:rPr>
                <w:rFonts w:asciiTheme="minorHAnsi" w:hAnsiTheme="minorHAnsi" w:cstheme="minorHAnsi"/>
                <w:szCs w:val="22"/>
              </w:rPr>
              <w:t>opvang tussen 3 en 6 uur: € 7,</w:t>
            </w:r>
            <w:r w:rsidR="00336501">
              <w:rPr>
                <w:rFonts w:asciiTheme="minorHAnsi" w:hAnsiTheme="minorHAnsi" w:cstheme="minorHAnsi"/>
                <w:szCs w:val="22"/>
              </w:rPr>
              <w:t>58</w:t>
            </w:r>
          </w:p>
          <w:p w14:paraId="08E0C926" w14:textId="6851E250" w:rsidR="00F31AA5" w:rsidRPr="00464588" w:rsidRDefault="00F31AA5" w:rsidP="00AA2B0F">
            <w:pPr>
              <w:numPr>
                <w:ilvl w:val="1"/>
                <w:numId w:val="2"/>
              </w:numPr>
              <w:tabs>
                <w:tab w:val="num" w:pos="2020"/>
              </w:tabs>
              <w:jc w:val="both"/>
              <w:rPr>
                <w:rFonts w:asciiTheme="minorHAnsi" w:hAnsiTheme="minorHAnsi" w:cstheme="minorHAnsi"/>
                <w:szCs w:val="22"/>
              </w:rPr>
            </w:pPr>
            <w:r w:rsidRPr="00464588">
              <w:rPr>
                <w:rFonts w:asciiTheme="minorHAnsi" w:hAnsiTheme="minorHAnsi" w:cstheme="minorHAnsi"/>
                <w:szCs w:val="22"/>
              </w:rPr>
              <w:t>opvang 6 uur en langer: € 1</w:t>
            </w:r>
            <w:r w:rsidR="00336501">
              <w:rPr>
                <w:rFonts w:asciiTheme="minorHAnsi" w:hAnsiTheme="minorHAnsi" w:cstheme="minorHAnsi"/>
                <w:szCs w:val="22"/>
              </w:rPr>
              <w:t>3</w:t>
            </w:r>
            <w:r w:rsidRPr="00464588">
              <w:rPr>
                <w:rFonts w:asciiTheme="minorHAnsi" w:hAnsiTheme="minorHAnsi" w:cstheme="minorHAnsi"/>
                <w:szCs w:val="22"/>
              </w:rPr>
              <w:t>,</w:t>
            </w:r>
            <w:r w:rsidR="00336501">
              <w:rPr>
                <w:rFonts w:asciiTheme="minorHAnsi" w:hAnsiTheme="minorHAnsi" w:cstheme="minorHAnsi"/>
                <w:szCs w:val="22"/>
              </w:rPr>
              <w:t>24</w:t>
            </w:r>
          </w:p>
          <w:p w14:paraId="495AD30A" w14:textId="715113FB" w:rsidR="00F31AA5" w:rsidRPr="00464588" w:rsidRDefault="00F31AA5" w:rsidP="00AA2B0F">
            <w:pPr>
              <w:pStyle w:val="Default"/>
              <w:numPr>
                <w:ilvl w:val="0"/>
                <w:numId w:val="2"/>
              </w:numPr>
              <w:ind w:right="240"/>
              <w:jc w:val="both"/>
              <w:rPr>
                <w:rFonts w:asciiTheme="minorHAnsi" w:hAnsiTheme="minorHAnsi" w:cstheme="minorHAnsi"/>
                <w:color w:val="auto"/>
                <w:sz w:val="22"/>
                <w:szCs w:val="22"/>
              </w:rPr>
            </w:pPr>
            <w:r w:rsidRPr="00464588">
              <w:rPr>
                <w:rFonts w:asciiTheme="minorHAnsi" w:hAnsiTheme="minorHAnsi" w:cstheme="minorHAnsi"/>
                <w:sz w:val="22"/>
                <w:szCs w:val="22"/>
              </w:rPr>
              <w:t>De t</w:t>
            </w:r>
            <w:r w:rsidRPr="00464588">
              <w:rPr>
                <w:rFonts w:asciiTheme="minorHAnsi" w:hAnsiTheme="minorHAnsi" w:cstheme="minorHAnsi"/>
                <w:color w:val="auto"/>
                <w:sz w:val="22"/>
                <w:szCs w:val="22"/>
              </w:rPr>
              <w:t xml:space="preserve">arieven van de </w:t>
            </w:r>
            <w:r w:rsidR="00336501">
              <w:rPr>
                <w:rFonts w:asciiTheme="minorHAnsi" w:hAnsiTheme="minorHAnsi" w:cstheme="minorHAnsi"/>
                <w:color w:val="auto"/>
                <w:sz w:val="22"/>
                <w:szCs w:val="22"/>
              </w:rPr>
              <w:t>B</w:t>
            </w:r>
            <w:r w:rsidRPr="00464588">
              <w:rPr>
                <w:rFonts w:asciiTheme="minorHAnsi" w:hAnsiTheme="minorHAnsi" w:cstheme="minorHAnsi"/>
                <w:color w:val="auto"/>
                <w:sz w:val="22"/>
                <w:szCs w:val="22"/>
              </w:rPr>
              <w:t>engelbende bij lange aanwezigheden vind je op hun website.</w:t>
            </w:r>
          </w:p>
          <w:p w14:paraId="42B79E06" w14:textId="77777777" w:rsidR="00F31AA5" w:rsidRPr="00464588" w:rsidRDefault="00F31AA5" w:rsidP="00AA2B0F">
            <w:pPr>
              <w:pStyle w:val="Default"/>
              <w:numPr>
                <w:ilvl w:val="0"/>
                <w:numId w:val="2"/>
              </w:numPr>
              <w:ind w:right="240"/>
              <w:jc w:val="both"/>
              <w:rPr>
                <w:rFonts w:asciiTheme="minorHAnsi" w:hAnsiTheme="minorHAnsi" w:cstheme="minorHAnsi"/>
                <w:color w:val="auto"/>
                <w:sz w:val="22"/>
                <w:szCs w:val="22"/>
              </w:rPr>
            </w:pPr>
            <w:r w:rsidRPr="00464588">
              <w:rPr>
                <w:rFonts w:asciiTheme="minorHAnsi" w:hAnsiTheme="minorHAnsi" w:cstheme="minorHAnsi"/>
                <w:sz w:val="22"/>
                <w:szCs w:val="22"/>
              </w:rPr>
              <w:t>Bij gelijktijdige opvang van meerdere kinderen uit hetzelfde gezin wordt een korting van 25% verleend op de totale ouderbijdrage. Ouders met een beperkt inkomen hebben recht op een sociaal tarief.</w:t>
            </w:r>
          </w:p>
          <w:p w14:paraId="4FE6767A" w14:textId="2316DACA" w:rsidR="00F31AA5" w:rsidRPr="00464588" w:rsidRDefault="00F31AA5" w:rsidP="00AA2B0F">
            <w:pPr>
              <w:pStyle w:val="Default"/>
              <w:numPr>
                <w:ilvl w:val="0"/>
                <w:numId w:val="2"/>
              </w:numPr>
              <w:ind w:right="240"/>
              <w:jc w:val="both"/>
              <w:rPr>
                <w:rFonts w:asciiTheme="minorHAnsi" w:hAnsiTheme="minorHAnsi" w:cstheme="minorHAnsi"/>
                <w:color w:val="auto"/>
                <w:sz w:val="22"/>
                <w:szCs w:val="22"/>
              </w:rPr>
            </w:pPr>
            <w:r w:rsidRPr="00464588">
              <w:rPr>
                <w:rFonts w:asciiTheme="minorHAnsi" w:hAnsiTheme="minorHAnsi" w:cstheme="minorHAnsi"/>
                <w:color w:val="auto"/>
                <w:sz w:val="22"/>
                <w:szCs w:val="22"/>
                <w:lang w:val="nl-BE"/>
              </w:rPr>
              <w:t xml:space="preserve">De vergoedingen gelden steeds van september tot en met december. Vanaf januari kunnen de tarieven wijzigen. </w:t>
            </w:r>
            <w:r w:rsidRPr="00464588">
              <w:rPr>
                <w:rFonts w:asciiTheme="minorHAnsi" w:hAnsiTheme="minorHAnsi" w:cstheme="minorHAnsi"/>
                <w:color w:val="auto"/>
                <w:sz w:val="22"/>
                <w:szCs w:val="22"/>
              </w:rPr>
              <w:t xml:space="preserve">De </w:t>
            </w:r>
            <w:r w:rsidR="00336501">
              <w:rPr>
                <w:rFonts w:asciiTheme="minorHAnsi" w:hAnsiTheme="minorHAnsi" w:cstheme="minorHAnsi"/>
                <w:color w:val="auto"/>
                <w:sz w:val="22"/>
                <w:szCs w:val="22"/>
              </w:rPr>
              <w:t>B</w:t>
            </w:r>
            <w:r w:rsidRPr="00464588">
              <w:rPr>
                <w:rFonts w:asciiTheme="minorHAnsi" w:hAnsiTheme="minorHAnsi" w:cstheme="minorHAnsi"/>
                <w:color w:val="auto"/>
                <w:sz w:val="22"/>
                <w:szCs w:val="22"/>
              </w:rPr>
              <w:t>engelbende zal de ouders zelf tijdig op de hoogte brengen van de nieuwe tarieven.</w:t>
            </w:r>
          </w:p>
          <w:p w14:paraId="58550D3F" w14:textId="3E82849B" w:rsidR="00F31AA5" w:rsidRPr="00464588" w:rsidRDefault="00F31AA5" w:rsidP="00AA2B0F">
            <w:pPr>
              <w:pStyle w:val="Default"/>
              <w:numPr>
                <w:ilvl w:val="0"/>
                <w:numId w:val="2"/>
              </w:numPr>
              <w:ind w:right="240"/>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De afrekening gebeurt via de Bengelbende.</w:t>
            </w:r>
          </w:p>
          <w:p w14:paraId="6947BB2A" w14:textId="77777777" w:rsidR="00F31AA5" w:rsidRPr="00464588" w:rsidRDefault="00F31AA5" w:rsidP="00F31AA5">
            <w:pPr>
              <w:pStyle w:val="Default"/>
              <w:ind w:right="240"/>
              <w:jc w:val="both"/>
              <w:rPr>
                <w:rFonts w:asciiTheme="minorHAnsi" w:hAnsiTheme="minorHAnsi" w:cstheme="minorHAnsi"/>
                <w:bCs/>
                <w:color w:val="auto"/>
                <w:sz w:val="22"/>
                <w:szCs w:val="22"/>
              </w:rPr>
            </w:pPr>
          </w:p>
        </w:tc>
      </w:tr>
    </w:tbl>
    <w:p w14:paraId="602F5995" w14:textId="180E834E" w:rsidR="008A606C" w:rsidRPr="00464588" w:rsidRDefault="008A606C" w:rsidP="001548D4">
      <w:pPr>
        <w:pStyle w:val="Kop3"/>
        <w:numPr>
          <w:ilvl w:val="2"/>
          <w:numId w:val="27"/>
        </w:numPr>
      </w:pPr>
      <w:bookmarkStart w:id="35" w:name="_Toc51766261"/>
      <w:bookmarkStart w:id="36" w:name="_Toc83650800"/>
      <w:r w:rsidRPr="00464588">
        <w:t>Toezicht verkeersveiligheid</w:t>
      </w:r>
      <w:bookmarkEnd w:id="35"/>
      <w:bookmarkEnd w:id="36"/>
      <w:r w:rsidRPr="00464588">
        <w:t xml:space="preserve"> </w:t>
      </w:r>
    </w:p>
    <w:p w14:paraId="447E0AEC" w14:textId="5DECAF72" w:rsidR="00E53017" w:rsidRDefault="008A606C" w:rsidP="000E779E">
      <w:pPr>
        <w:pStyle w:val="Default"/>
        <w:ind w:right="160"/>
        <w:jc w:val="both"/>
        <w:rPr>
          <w:rFonts w:asciiTheme="minorHAnsi" w:hAnsiTheme="minorHAnsi"/>
          <w:sz w:val="22"/>
          <w:szCs w:val="22"/>
        </w:rPr>
      </w:pPr>
      <w:r w:rsidRPr="00464588">
        <w:rPr>
          <w:rFonts w:asciiTheme="minorHAnsi" w:hAnsiTheme="minorHAnsi"/>
          <w:sz w:val="22"/>
          <w:szCs w:val="22"/>
        </w:rPr>
        <w:t>Leerkrachten, met het statuut van "gemachtigd opzichter", helpen de kinderen bij 't oversteken van de openbare weg. Dit alles om een nog grotere verkeersveiligheid te verzekeren. Kleuters worden best opgehaald.</w:t>
      </w:r>
    </w:p>
    <w:p w14:paraId="5C1396A2" w14:textId="7686A61B" w:rsidR="00A623D1" w:rsidRDefault="00A623D1" w:rsidP="000E779E">
      <w:pPr>
        <w:pStyle w:val="Default"/>
        <w:ind w:right="160"/>
        <w:jc w:val="both"/>
        <w:rPr>
          <w:rFonts w:asciiTheme="minorHAnsi" w:hAnsiTheme="minorHAnsi"/>
          <w:sz w:val="22"/>
          <w:szCs w:val="22"/>
        </w:rPr>
      </w:pPr>
    </w:p>
    <w:p w14:paraId="269F512C" w14:textId="77777777" w:rsidR="00A623D1" w:rsidRDefault="00A623D1" w:rsidP="000E779E">
      <w:pPr>
        <w:pStyle w:val="Default"/>
        <w:ind w:right="160"/>
        <w:jc w:val="both"/>
        <w:rPr>
          <w:rFonts w:asciiTheme="minorHAnsi" w:hAnsiTheme="minorHAnsi"/>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776"/>
      </w:tblGrid>
      <w:tr w:rsidR="00E53017" w:rsidRPr="00464588" w14:paraId="2CA6E551" w14:textId="77777777" w:rsidTr="00191B64">
        <w:tc>
          <w:tcPr>
            <w:tcW w:w="9776" w:type="dxa"/>
            <w:shd w:val="clear" w:color="auto" w:fill="B3B3B3"/>
          </w:tcPr>
          <w:p w14:paraId="72F49938" w14:textId="1FF1C9D3" w:rsidR="00E53017" w:rsidRPr="0055598A" w:rsidRDefault="00E53017" w:rsidP="001548D4">
            <w:pPr>
              <w:pStyle w:val="Kop2"/>
              <w:numPr>
                <w:ilvl w:val="1"/>
                <w:numId w:val="27"/>
              </w:numPr>
            </w:pPr>
            <w:bookmarkStart w:id="37" w:name="_Toc51766262"/>
            <w:bookmarkStart w:id="38" w:name="_Toc83650801"/>
            <w:r w:rsidRPr="00464588">
              <w:lastRenderedPageBreak/>
              <w:t xml:space="preserve">Verlofdagen </w:t>
            </w:r>
            <w:r w:rsidR="000E779E">
              <w:t>en vrije dagen</w:t>
            </w:r>
            <w:bookmarkEnd w:id="37"/>
            <w:bookmarkEnd w:id="38"/>
          </w:p>
        </w:tc>
      </w:tr>
    </w:tbl>
    <w:p w14:paraId="19B82487" w14:textId="77777777" w:rsidR="00E53017" w:rsidRPr="00464588" w:rsidRDefault="00E53017" w:rsidP="00633801">
      <w:pPr>
        <w:pStyle w:val="Default"/>
        <w:ind w:left="700" w:right="160"/>
        <w:jc w:val="both"/>
        <w:rPr>
          <w:rFonts w:asciiTheme="minorHAnsi" w:hAnsiTheme="minorHAnsi" w:cstheme="minorHAnsi"/>
          <w:color w:val="auto"/>
          <w:sz w:val="22"/>
          <w:szCs w:val="22"/>
          <w:lang w:val="nl-BE"/>
        </w:rPr>
      </w:pPr>
    </w:p>
    <w:p w14:paraId="485E0930" w14:textId="45428B34" w:rsidR="00E53017" w:rsidRDefault="00361807" w:rsidP="00633801">
      <w:pPr>
        <w:pStyle w:val="Default"/>
        <w:ind w:right="200"/>
        <w:jc w:val="both"/>
        <w:rPr>
          <w:rFonts w:asciiTheme="minorHAnsi" w:hAnsiTheme="minorHAnsi" w:cstheme="minorHAnsi"/>
          <w:bCs/>
          <w:color w:val="auto"/>
          <w:sz w:val="22"/>
          <w:szCs w:val="22"/>
        </w:rPr>
      </w:pPr>
      <w:r w:rsidRPr="00464588">
        <w:rPr>
          <w:rFonts w:asciiTheme="minorHAnsi" w:hAnsiTheme="minorHAnsi" w:cstheme="minorHAnsi"/>
          <w:bCs/>
          <w:color w:val="auto"/>
          <w:sz w:val="22"/>
          <w:szCs w:val="22"/>
        </w:rPr>
        <w:t xml:space="preserve">Iedereen krijgt </w:t>
      </w:r>
      <w:r w:rsidR="00E53017" w:rsidRPr="00464588">
        <w:rPr>
          <w:rFonts w:asciiTheme="minorHAnsi" w:hAnsiTheme="minorHAnsi" w:cstheme="minorHAnsi"/>
          <w:bCs/>
          <w:color w:val="auto"/>
          <w:sz w:val="22"/>
          <w:szCs w:val="22"/>
        </w:rPr>
        <w:t xml:space="preserve">de start van het nieuwe schooljaar </w:t>
      </w:r>
      <w:r w:rsidRPr="00464588">
        <w:rPr>
          <w:rFonts w:asciiTheme="minorHAnsi" w:hAnsiTheme="minorHAnsi" w:cstheme="minorHAnsi"/>
          <w:bCs/>
          <w:color w:val="auto"/>
          <w:sz w:val="22"/>
          <w:szCs w:val="22"/>
        </w:rPr>
        <w:t xml:space="preserve">een overzicht van de verlofdagen van dit schooljaar. </w:t>
      </w:r>
    </w:p>
    <w:p w14:paraId="24E31C50" w14:textId="77777777" w:rsidR="00A0035B" w:rsidRPr="00464588" w:rsidRDefault="00A0035B" w:rsidP="00633801">
      <w:pPr>
        <w:pStyle w:val="Default"/>
        <w:ind w:right="200"/>
        <w:jc w:val="both"/>
        <w:rPr>
          <w:rFonts w:asciiTheme="minorHAnsi" w:hAnsiTheme="minorHAnsi" w:cstheme="minorHAnsi"/>
          <w:bCs/>
          <w:color w:val="auto"/>
          <w:sz w:val="22"/>
          <w:szCs w:val="22"/>
        </w:rPr>
      </w:pPr>
    </w:p>
    <w:tbl>
      <w:tblPr>
        <w:tblW w:w="8647" w:type="dxa"/>
        <w:tblInd w:w="284" w:type="dxa"/>
        <w:tblCellMar>
          <w:left w:w="70" w:type="dxa"/>
          <w:right w:w="70" w:type="dxa"/>
        </w:tblCellMar>
        <w:tblLook w:val="04A0" w:firstRow="1" w:lastRow="0" w:firstColumn="1" w:lastColumn="0" w:noHBand="0" w:noVBand="1"/>
      </w:tblPr>
      <w:tblGrid>
        <w:gridCol w:w="3055"/>
        <w:gridCol w:w="2757"/>
        <w:gridCol w:w="3119"/>
      </w:tblGrid>
      <w:tr w:rsidR="00336501" w:rsidRPr="00336501" w14:paraId="6B514520" w14:textId="77777777" w:rsidTr="00153894">
        <w:trPr>
          <w:trHeight w:val="416"/>
        </w:trPr>
        <w:tc>
          <w:tcPr>
            <w:tcW w:w="2771" w:type="dxa"/>
            <w:tcBorders>
              <w:top w:val="nil"/>
              <w:left w:val="nil"/>
              <w:bottom w:val="nil"/>
              <w:right w:val="nil"/>
            </w:tcBorders>
            <w:shd w:val="clear" w:color="auto" w:fill="auto"/>
            <w:noWrap/>
            <w:vAlign w:val="bottom"/>
            <w:hideMark/>
          </w:tcPr>
          <w:p w14:paraId="75DDA9E9" w14:textId="77777777" w:rsidR="00336501" w:rsidRPr="00336501" w:rsidRDefault="00336501" w:rsidP="00336501">
            <w:pPr>
              <w:rPr>
                <w:rFonts w:ascii="Times New Roman" w:hAnsi="Times New Roman"/>
                <w:sz w:val="20"/>
                <w:szCs w:val="20"/>
              </w:rPr>
            </w:pPr>
          </w:p>
        </w:tc>
        <w:tc>
          <w:tcPr>
            <w:tcW w:w="2757" w:type="dxa"/>
            <w:tcBorders>
              <w:top w:val="nil"/>
              <w:left w:val="nil"/>
              <w:bottom w:val="nil"/>
              <w:right w:val="nil"/>
            </w:tcBorders>
            <w:shd w:val="clear" w:color="auto" w:fill="auto"/>
            <w:noWrap/>
            <w:vAlign w:val="bottom"/>
            <w:hideMark/>
          </w:tcPr>
          <w:p w14:paraId="53CC5970" w14:textId="77777777" w:rsidR="00336501" w:rsidRPr="00336501" w:rsidRDefault="00336501" w:rsidP="00336501">
            <w:pPr>
              <w:rPr>
                <w:rFonts w:ascii="Times New Roman" w:hAnsi="Times New Roman"/>
                <w:sz w:val="20"/>
                <w:szCs w:val="20"/>
              </w:rPr>
            </w:pPr>
          </w:p>
        </w:tc>
        <w:tc>
          <w:tcPr>
            <w:tcW w:w="3119" w:type="dxa"/>
            <w:tcBorders>
              <w:top w:val="nil"/>
              <w:left w:val="nil"/>
              <w:bottom w:val="nil"/>
              <w:right w:val="nil"/>
            </w:tcBorders>
            <w:shd w:val="clear" w:color="auto" w:fill="auto"/>
            <w:noWrap/>
            <w:vAlign w:val="bottom"/>
            <w:hideMark/>
          </w:tcPr>
          <w:p w14:paraId="618FF906" w14:textId="77777777" w:rsidR="00336501" w:rsidRPr="00336501" w:rsidRDefault="00336501" w:rsidP="00336501">
            <w:pPr>
              <w:rPr>
                <w:rFonts w:ascii="Times New Roman" w:hAnsi="Times New Roman"/>
                <w:sz w:val="20"/>
                <w:szCs w:val="20"/>
              </w:rPr>
            </w:pPr>
          </w:p>
        </w:tc>
      </w:tr>
      <w:tr w:rsidR="00336501" w:rsidRPr="00336501" w14:paraId="0E7C7E51" w14:textId="77777777" w:rsidTr="00153894">
        <w:trPr>
          <w:trHeight w:val="338"/>
        </w:trPr>
        <w:tc>
          <w:tcPr>
            <w:tcW w:w="2771" w:type="dxa"/>
            <w:tcBorders>
              <w:top w:val="nil"/>
              <w:left w:val="nil"/>
              <w:bottom w:val="nil"/>
              <w:right w:val="nil"/>
            </w:tcBorders>
            <w:shd w:val="clear" w:color="auto" w:fill="auto"/>
            <w:noWrap/>
            <w:vAlign w:val="bottom"/>
            <w:hideMark/>
          </w:tcPr>
          <w:p w14:paraId="27D5D6AF" w14:textId="38BBBDEA" w:rsidR="00336501" w:rsidRPr="00336501" w:rsidRDefault="00336501" w:rsidP="00336501">
            <w:pPr>
              <w:rPr>
                <w:rFonts w:ascii="Arial" w:hAnsi="Arial" w:cs="Arial"/>
                <w:sz w:val="20"/>
                <w:szCs w:val="20"/>
              </w:rPr>
            </w:pPr>
            <w:r w:rsidRPr="00336501">
              <w:rPr>
                <w:rFonts w:ascii="Arial" w:hAnsi="Arial" w:cs="Arial"/>
                <w:noProof/>
                <w:sz w:val="20"/>
                <w:szCs w:val="20"/>
              </w:rPr>
              <w:drawing>
                <wp:anchor distT="0" distB="0" distL="114300" distR="114300" simplePos="0" relativeHeight="251650048" behindDoc="0" locked="0" layoutInCell="1" allowOverlap="1" wp14:anchorId="095E3883" wp14:editId="5C4CEF8E">
                  <wp:simplePos x="0" y="0"/>
                  <wp:positionH relativeFrom="column">
                    <wp:posOffset>0</wp:posOffset>
                  </wp:positionH>
                  <wp:positionV relativeFrom="paragraph">
                    <wp:posOffset>47625</wp:posOffset>
                  </wp:positionV>
                  <wp:extent cx="1695450" cy="438150"/>
                  <wp:effectExtent l="0" t="0" r="0" b="0"/>
                  <wp:wrapNone/>
                  <wp:docPr id="9394" name="Afbeelding 9394" descr="Afbeelding met tekst&#10;&#10;Automatisch gegenereerde beschrijving">
                    <a:extLst xmlns:a="http://schemas.openxmlformats.org/drawingml/2006/main">
                      <a:ext uri="{FF2B5EF4-FFF2-40B4-BE49-F238E27FC236}">
                        <a16:creationId xmlns:a16="http://schemas.microsoft.com/office/drawing/2014/main" id="{A04157D5-FFA6-E022-140F-D19D5E79B0B6}"/>
                      </a:ext>
                    </a:extLst>
                  </wp:docPr>
                  <wp:cNvGraphicFramePr/>
                  <a:graphic xmlns:a="http://schemas.openxmlformats.org/drawingml/2006/main">
                    <a:graphicData uri="http://schemas.openxmlformats.org/drawingml/2006/picture">
                      <pic:pic xmlns:pic="http://schemas.openxmlformats.org/drawingml/2006/picture">
                        <pic:nvPicPr>
                          <pic:cNvPr id="9394" name="Afbeelding 9394" descr="Afbeelding met tekst&#10;&#10;Automatisch gegenereerde beschrijving">
                            <a:extLst>
                              <a:ext uri="{FF2B5EF4-FFF2-40B4-BE49-F238E27FC236}">
                                <a16:creationId xmlns:a16="http://schemas.microsoft.com/office/drawing/2014/main" id="{A04157D5-FFA6-E022-140F-D19D5E79B0B6}"/>
                              </a:ext>
                            </a:extLs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954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336501">
              <w:rPr>
                <w:rFonts w:ascii="Arial" w:hAnsi="Arial" w:cs="Arial"/>
                <w:noProof/>
                <w:sz w:val="20"/>
                <w:szCs w:val="20"/>
              </w:rPr>
              <w:drawing>
                <wp:anchor distT="0" distB="0" distL="114300" distR="114300" simplePos="0" relativeHeight="251651072" behindDoc="0" locked="0" layoutInCell="1" allowOverlap="1" wp14:anchorId="7EAAB48E" wp14:editId="0E8EF8A0">
                  <wp:simplePos x="0" y="0"/>
                  <wp:positionH relativeFrom="column">
                    <wp:posOffset>0</wp:posOffset>
                  </wp:positionH>
                  <wp:positionV relativeFrom="paragraph">
                    <wp:posOffset>47625</wp:posOffset>
                  </wp:positionV>
                  <wp:extent cx="1695450" cy="438150"/>
                  <wp:effectExtent l="0" t="0" r="0" b="0"/>
                  <wp:wrapNone/>
                  <wp:docPr id="9396" name="Afbeelding 9396" descr="Afbeelding met tekst&#10;&#10;Automatisch gegenereerde beschrijving">
                    <a:extLst xmlns:a="http://schemas.openxmlformats.org/drawingml/2006/main">
                      <a:ext uri="{FF2B5EF4-FFF2-40B4-BE49-F238E27FC236}">
                        <a16:creationId xmlns:a16="http://schemas.microsoft.com/office/drawing/2014/main" id="{C61792DD-B012-028F-2D52-19561768715E}"/>
                      </a:ext>
                    </a:extLst>
                  </wp:docPr>
                  <wp:cNvGraphicFramePr/>
                  <a:graphic xmlns:a="http://schemas.openxmlformats.org/drawingml/2006/main">
                    <a:graphicData uri="http://schemas.openxmlformats.org/drawingml/2006/picture">
                      <pic:pic xmlns:pic="http://schemas.openxmlformats.org/drawingml/2006/picture">
                        <pic:nvPicPr>
                          <pic:cNvPr id="9396" name="Afbeelding 9396" descr="Afbeelding met tekst&#10;&#10;Automatisch gegenereerde beschrijving">
                            <a:extLst>
                              <a:ext uri="{FF2B5EF4-FFF2-40B4-BE49-F238E27FC236}">
                                <a16:creationId xmlns:a16="http://schemas.microsoft.com/office/drawing/2014/main" id="{C61792DD-B012-028F-2D52-19561768715E}"/>
                              </a:ext>
                            </a:extLs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954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2915" w:type="dxa"/>
              <w:tblCellSpacing w:w="0" w:type="dxa"/>
              <w:tblCellMar>
                <w:left w:w="0" w:type="dxa"/>
                <w:right w:w="0" w:type="dxa"/>
              </w:tblCellMar>
              <w:tblLook w:val="04A0" w:firstRow="1" w:lastRow="0" w:firstColumn="1" w:lastColumn="0" w:noHBand="0" w:noVBand="1"/>
            </w:tblPr>
            <w:tblGrid>
              <w:gridCol w:w="2915"/>
            </w:tblGrid>
            <w:tr w:rsidR="00336501" w:rsidRPr="00336501" w14:paraId="1468682B" w14:textId="77777777" w:rsidTr="00336501">
              <w:trPr>
                <w:trHeight w:val="338"/>
                <w:tblCellSpacing w:w="0" w:type="dxa"/>
              </w:trPr>
              <w:tc>
                <w:tcPr>
                  <w:tcW w:w="2915" w:type="dxa"/>
                  <w:tcBorders>
                    <w:top w:val="nil"/>
                    <w:left w:val="nil"/>
                    <w:bottom w:val="nil"/>
                    <w:right w:val="nil"/>
                  </w:tcBorders>
                  <w:shd w:val="clear" w:color="auto" w:fill="auto"/>
                  <w:noWrap/>
                  <w:vAlign w:val="bottom"/>
                  <w:hideMark/>
                </w:tcPr>
                <w:p w14:paraId="5199CD5E" w14:textId="77777777" w:rsidR="00336501" w:rsidRPr="00336501" w:rsidRDefault="00336501" w:rsidP="00336501">
                  <w:pPr>
                    <w:rPr>
                      <w:rFonts w:ascii="Arial" w:hAnsi="Arial" w:cs="Arial"/>
                      <w:sz w:val="20"/>
                      <w:szCs w:val="20"/>
                    </w:rPr>
                  </w:pPr>
                </w:p>
              </w:tc>
            </w:tr>
          </w:tbl>
          <w:p w14:paraId="0470E502" w14:textId="77777777" w:rsidR="00336501" w:rsidRPr="00336501" w:rsidRDefault="00336501" w:rsidP="00336501">
            <w:pPr>
              <w:rPr>
                <w:rFonts w:ascii="Arial" w:hAnsi="Arial" w:cs="Arial"/>
                <w:sz w:val="20"/>
                <w:szCs w:val="20"/>
              </w:rPr>
            </w:pPr>
          </w:p>
        </w:tc>
        <w:tc>
          <w:tcPr>
            <w:tcW w:w="5876" w:type="dxa"/>
            <w:gridSpan w:val="2"/>
            <w:tcBorders>
              <w:top w:val="nil"/>
              <w:left w:val="nil"/>
              <w:bottom w:val="nil"/>
              <w:right w:val="nil"/>
            </w:tcBorders>
            <w:shd w:val="clear" w:color="000000" w:fill="C0C0C0"/>
            <w:hideMark/>
          </w:tcPr>
          <w:p w14:paraId="7A0E37B8" w14:textId="77777777" w:rsidR="00336501" w:rsidRPr="00336501" w:rsidRDefault="00336501" w:rsidP="00336501">
            <w:pPr>
              <w:jc w:val="center"/>
              <w:rPr>
                <w:rFonts w:ascii="Verdana" w:hAnsi="Verdana" w:cs="Arial"/>
                <w:sz w:val="28"/>
                <w:szCs w:val="28"/>
              </w:rPr>
            </w:pPr>
            <w:r w:rsidRPr="00336501">
              <w:rPr>
                <w:rFonts w:ascii="Verdana" w:hAnsi="Verdana" w:cs="Arial"/>
                <w:sz w:val="28"/>
                <w:szCs w:val="28"/>
              </w:rPr>
              <w:t>Vakanties en vrije dagen</w:t>
            </w:r>
          </w:p>
        </w:tc>
      </w:tr>
      <w:tr w:rsidR="00336501" w:rsidRPr="00336501" w14:paraId="4B260125" w14:textId="77777777" w:rsidTr="00153894">
        <w:trPr>
          <w:trHeight w:val="338"/>
        </w:trPr>
        <w:tc>
          <w:tcPr>
            <w:tcW w:w="2771" w:type="dxa"/>
            <w:tcBorders>
              <w:top w:val="nil"/>
              <w:left w:val="nil"/>
              <w:bottom w:val="nil"/>
              <w:right w:val="nil"/>
            </w:tcBorders>
            <w:shd w:val="clear" w:color="auto" w:fill="auto"/>
            <w:noWrap/>
            <w:vAlign w:val="bottom"/>
            <w:hideMark/>
          </w:tcPr>
          <w:p w14:paraId="59068F43" w14:textId="77777777" w:rsidR="00336501" w:rsidRPr="00336501" w:rsidRDefault="00336501" w:rsidP="00336501">
            <w:pPr>
              <w:jc w:val="center"/>
              <w:rPr>
                <w:rFonts w:ascii="Verdana" w:hAnsi="Verdana" w:cs="Arial"/>
                <w:sz w:val="28"/>
                <w:szCs w:val="28"/>
              </w:rPr>
            </w:pPr>
          </w:p>
        </w:tc>
        <w:tc>
          <w:tcPr>
            <w:tcW w:w="5876" w:type="dxa"/>
            <w:gridSpan w:val="2"/>
            <w:tcBorders>
              <w:top w:val="nil"/>
              <w:left w:val="nil"/>
              <w:bottom w:val="nil"/>
              <w:right w:val="nil"/>
            </w:tcBorders>
            <w:shd w:val="clear" w:color="000000" w:fill="C0C0C0"/>
            <w:hideMark/>
          </w:tcPr>
          <w:p w14:paraId="6BB2F320" w14:textId="77777777" w:rsidR="00336501" w:rsidRPr="00336501" w:rsidRDefault="00336501" w:rsidP="00336501">
            <w:pPr>
              <w:jc w:val="center"/>
              <w:rPr>
                <w:rFonts w:ascii="Verdana" w:hAnsi="Verdana" w:cs="Arial"/>
                <w:b/>
                <w:bCs/>
                <w:sz w:val="28"/>
                <w:szCs w:val="28"/>
              </w:rPr>
            </w:pPr>
            <w:r w:rsidRPr="00336501">
              <w:rPr>
                <w:rFonts w:ascii="Verdana" w:hAnsi="Verdana" w:cs="Arial"/>
                <w:b/>
                <w:bCs/>
                <w:sz w:val="28"/>
                <w:szCs w:val="28"/>
              </w:rPr>
              <w:t>SCHOOLJAAR 2022-2023</w:t>
            </w:r>
          </w:p>
        </w:tc>
      </w:tr>
      <w:tr w:rsidR="00336501" w:rsidRPr="00336501" w14:paraId="5782BEF8" w14:textId="77777777" w:rsidTr="00153894">
        <w:trPr>
          <w:trHeight w:val="78"/>
        </w:trPr>
        <w:tc>
          <w:tcPr>
            <w:tcW w:w="2771" w:type="dxa"/>
            <w:tcBorders>
              <w:top w:val="nil"/>
              <w:left w:val="nil"/>
              <w:bottom w:val="nil"/>
              <w:right w:val="nil"/>
            </w:tcBorders>
            <w:shd w:val="clear" w:color="auto" w:fill="auto"/>
            <w:noWrap/>
            <w:vAlign w:val="bottom"/>
            <w:hideMark/>
          </w:tcPr>
          <w:p w14:paraId="0C06BF49" w14:textId="77777777" w:rsidR="00336501" w:rsidRPr="00336501" w:rsidRDefault="00336501" w:rsidP="00336501">
            <w:pPr>
              <w:jc w:val="center"/>
              <w:rPr>
                <w:rFonts w:ascii="Verdana" w:hAnsi="Verdana" w:cs="Arial"/>
                <w:b/>
                <w:bCs/>
                <w:sz w:val="28"/>
                <w:szCs w:val="28"/>
              </w:rPr>
            </w:pPr>
          </w:p>
        </w:tc>
        <w:tc>
          <w:tcPr>
            <w:tcW w:w="2757" w:type="dxa"/>
            <w:tcBorders>
              <w:top w:val="nil"/>
              <w:left w:val="nil"/>
              <w:bottom w:val="nil"/>
              <w:right w:val="nil"/>
            </w:tcBorders>
            <w:shd w:val="clear" w:color="auto" w:fill="auto"/>
            <w:noWrap/>
            <w:vAlign w:val="bottom"/>
            <w:hideMark/>
          </w:tcPr>
          <w:p w14:paraId="79E51AFF" w14:textId="77777777" w:rsidR="00336501" w:rsidRPr="00336501" w:rsidRDefault="00336501" w:rsidP="00336501">
            <w:pPr>
              <w:rPr>
                <w:rFonts w:ascii="Times New Roman" w:hAnsi="Times New Roman"/>
                <w:sz w:val="20"/>
                <w:szCs w:val="20"/>
              </w:rPr>
            </w:pPr>
          </w:p>
        </w:tc>
        <w:tc>
          <w:tcPr>
            <w:tcW w:w="3119" w:type="dxa"/>
            <w:tcBorders>
              <w:top w:val="nil"/>
              <w:left w:val="nil"/>
              <w:bottom w:val="nil"/>
              <w:right w:val="nil"/>
            </w:tcBorders>
            <w:shd w:val="clear" w:color="auto" w:fill="auto"/>
            <w:noWrap/>
            <w:vAlign w:val="bottom"/>
            <w:hideMark/>
          </w:tcPr>
          <w:p w14:paraId="6549B3C7" w14:textId="77777777" w:rsidR="00336501" w:rsidRPr="00336501" w:rsidRDefault="00336501" w:rsidP="00336501">
            <w:pPr>
              <w:rPr>
                <w:rFonts w:ascii="Times New Roman" w:hAnsi="Times New Roman"/>
                <w:sz w:val="20"/>
                <w:szCs w:val="20"/>
              </w:rPr>
            </w:pPr>
          </w:p>
        </w:tc>
      </w:tr>
      <w:tr w:rsidR="00336501" w:rsidRPr="00336501" w14:paraId="64A027C1" w14:textId="77777777" w:rsidTr="00153894">
        <w:trPr>
          <w:trHeight w:val="273"/>
        </w:trPr>
        <w:tc>
          <w:tcPr>
            <w:tcW w:w="2771" w:type="dxa"/>
            <w:tcBorders>
              <w:top w:val="nil"/>
              <w:left w:val="nil"/>
              <w:bottom w:val="nil"/>
              <w:right w:val="nil"/>
            </w:tcBorders>
            <w:shd w:val="clear" w:color="auto" w:fill="auto"/>
            <w:noWrap/>
            <w:vAlign w:val="bottom"/>
            <w:hideMark/>
          </w:tcPr>
          <w:p w14:paraId="4DE51C97" w14:textId="77777777" w:rsidR="00336501" w:rsidRPr="00336501" w:rsidRDefault="00336501" w:rsidP="00336501">
            <w:pPr>
              <w:rPr>
                <w:rFonts w:ascii="Times New Roman" w:hAnsi="Times New Roman"/>
                <w:sz w:val="20"/>
                <w:szCs w:val="20"/>
              </w:rPr>
            </w:pPr>
          </w:p>
        </w:tc>
        <w:tc>
          <w:tcPr>
            <w:tcW w:w="2757" w:type="dxa"/>
            <w:tcBorders>
              <w:top w:val="nil"/>
              <w:left w:val="nil"/>
              <w:bottom w:val="nil"/>
              <w:right w:val="nil"/>
            </w:tcBorders>
            <w:shd w:val="clear" w:color="auto" w:fill="auto"/>
            <w:noWrap/>
            <w:vAlign w:val="bottom"/>
            <w:hideMark/>
          </w:tcPr>
          <w:p w14:paraId="6986A74B" w14:textId="77777777" w:rsidR="00336501" w:rsidRPr="00336501" w:rsidRDefault="00336501" w:rsidP="00336501">
            <w:pPr>
              <w:jc w:val="center"/>
              <w:rPr>
                <w:rFonts w:ascii="Arial" w:hAnsi="Arial" w:cs="Arial"/>
                <w:b/>
                <w:bCs/>
                <w:sz w:val="24"/>
              </w:rPr>
            </w:pPr>
            <w:r w:rsidRPr="00336501">
              <w:rPr>
                <w:rFonts w:ascii="Arial" w:hAnsi="Arial" w:cs="Arial"/>
                <w:b/>
                <w:bCs/>
                <w:sz w:val="24"/>
              </w:rPr>
              <w:t>van</w:t>
            </w:r>
          </w:p>
        </w:tc>
        <w:tc>
          <w:tcPr>
            <w:tcW w:w="3119" w:type="dxa"/>
            <w:tcBorders>
              <w:top w:val="nil"/>
              <w:left w:val="nil"/>
              <w:bottom w:val="nil"/>
              <w:right w:val="nil"/>
            </w:tcBorders>
            <w:shd w:val="clear" w:color="auto" w:fill="auto"/>
            <w:noWrap/>
            <w:vAlign w:val="bottom"/>
            <w:hideMark/>
          </w:tcPr>
          <w:p w14:paraId="6DCCCB4C" w14:textId="77777777" w:rsidR="00336501" w:rsidRPr="00336501" w:rsidRDefault="00336501" w:rsidP="00336501">
            <w:pPr>
              <w:jc w:val="center"/>
              <w:rPr>
                <w:rFonts w:ascii="Arial" w:hAnsi="Arial" w:cs="Arial"/>
                <w:b/>
                <w:bCs/>
                <w:sz w:val="24"/>
              </w:rPr>
            </w:pPr>
            <w:r w:rsidRPr="00336501">
              <w:rPr>
                <w:rFonts w:ascii="Arial" w:hAnsi="Arial" w:cs="Arial"/>
                <w:b/>
                <w:bCs/>
                <w:sz w:val="24"/>
              </w:rPr>
              <w:t>tot en met</w:t>
            </w:r>
          </w:p>
        </w:tc>
      </w:tr>
      <w:tr w:rsidR="00336501" w:rsidRPr="00336501" w14:paraId="2FD64111" w14:textId="77777777" w:rsidTr="00153894">
        <w:trPr>
          <w:trHeight w:val="260"/>
        </w:trPr>
        <w:tc>
          <w:tcPr>
            <w:tcW w:w="2771" w:type="dxa"/>
            <w:tcBorders>
              <w:top w:val="single" w:sz="4" w:space="0" w:color="auto"/>
              <w:left w:val="single" w:sz="4" w:space="0" w:color="auto"/>
              <w:bottom w:val="single" w:sz="4" w:space="0" w:color="auto"/>
              <w:right w:val="single" w:sz="4" w:space="0" w:color="auto"/>
            </w:tcBorders>
            <w:shd w:val="clear" w:color="000000" w:fill="C0C0C0"/>
            <w:hideMark/>
          </w:tcPr>
          <w:p w14:paraId="6F220EC5" w14:textId="77777777" w:rsidR="00336501" w:rsidRPr="00336501" w:rsidRDefault="00336501" w:rsidP="00336501">
            <w:pPr>
              <w:jc w:val="center"/>
              <w:rPr>
                <w:rFonts w:cs="Calibri"/>
                <w:b/>
                <w:bCs/>
                <w:szCs w:val="22"/>
              </w:rPr>
            </w:pPr>
            <w:r w:rsidRPr="00336501">
              <w:rPr>
                <w:rFonts w:cs="Calibri"/>
                <w:b/>
                <w:bCs/>
                <w:szCs w:val="22"/>
              </w:rPr>
              <w:t>Hervatting lessen</w:t>
            </w:r>
          </w:p>
        </w:tc>
        <w:tc>
          <w:tcPr>
            <w:tcW w:w="2757" w:type="dxa"/>
            <w:tcBorders>
              <w:top w:val="single" w:sz="4" w:space="0" w:color="auto"/>
              <w:left w:val="nil"/>
              <w:bottom w:val="single" w:sz="4" w:space="0" w:color="auto"/>
              <w:right w:val="single" w:sz="4" w:space="0" w:color="auto"/>
            </w:tcBorders>
            <w:shd w:val="clear" w:color="000000" w:fill="FFFFFF"/>
            <w:vAlign w:val="center"/>
            <w:hideMark/>
          </w:tcPr>
          <w:p w14:paraId="089D9ED8" w14:textId="77777777" w:rsidR="00336501" w:rsidRPr="00336501" w:rsidRDefault="00336501" w:rsidP="00336501">
            <w:pPr>
              <w:rPr>
                <w:rFonts w:cs="Calibri"/>
                <w:szCs w:val="22"/>
              </w:rPr>
            </w:pPr>
            <w:r w:rsidRPr="00336501">
              <w:rPr>
                <w:rFonts w:cs="Calibri"/>
                <w:szCs w:val="22"/>
              </w:rPr>
              <w:t>donderdag 1 september 2022</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14:paraId="21E380F0" w14:textId="77777777" w:rsidR="00336501" w:rsidRPr="00336501" w:rsidRDefault="00336501" w:rsidP="00336501">
            <w:pPr>
              <w:rPr>
                <w:rFonts w:cs="Calibri"/>
                <w:szCs w:val="22"/>
              </w:rPr>
            </w:pPr>
            <w:r w:rsidRPr="00336501">
              <w:rPr>
                <w:rFonts w:cs="Calibri"/>
                <w:szCs w:val="22"/>
              </w:rPr>
              <w:t xml:space="preserve"> -</w:t>
            </w:r>
          </w:p>
        </w:tc>
      </w:tr>
      <w:tr w:rsidR="00336501" w:rsidRPr="00336501" w14:paraId="317314E5" w14:textId="77777777" w:rsidTr="00153894">
        <w:trPr>
          <w:trHeight w:val="156"/>
        </w:trPr>
        <w:tc>
          <w:tcPr>
            <w:tcW w:w="2771" w:type="dxa"/>
            <w:tcBorders>
              <w:top w:val="nil"/>
              <w:left w:val="single" w:sz="4" w:space="0" w:color="auto"/>
              <w:bottom w:val="single" w:sz="4" w:space="0" w:color="auto"/>
              <w:right w:val="single" w:sz="4" w:space="0" w:color="auto"/>
            </w:tcBorders>
            <w:shd w:val="clear" w:color="auto" w:fill="auto"/>
            <w:noWrap/>
            <w:vAlign w:val="bottom"/>
            <w:hideMark/>
          </w:tcPr>
          <w:p w14:paraId="498B06C3" w14:textId="77777777" w:rsidR="00336501" w:rsidRPr="00336501" w:rsidRDefault="00336501" w:rsidP="00336501">
            <w:pPr>
              <w:rPr>
                <w:rFonts w:cs="Calibri"/>
                <w:szCs w:val="22"/>
              </w:rPr>
            </w:pPr>
            <w:r w:rsidRPr="00336501">
              <w:rPr>
                <w:rFonts w:cs="Calibri"/>
                <w:szCs w:val="22"/>
              </w:rPr>
              <w:t> </w:t>
            </w:r>
          </w:p>
        </w:tc>
        <w:tc>
          <w:tcPr>
            <w:tcW w:w="2757" w:type="dxa"/>
            <w:tcBorders>
              <w:top w:val="nil"/>
              <w:left w:val="nil"/>
              <w:bottom w:val="single" w:sz="4" w:space="0" w:color="auto"/>
              <w:right w:val="single" w:sz="4" w:space="0" w:color="auto"/>
            </w:tcBorders>
            <w:shd w:val="clear" w:color="000000" w:fill="FFFFFF"/>
            <w:vAlign w:val="center"/>
            <w:hideMark/>
          </w:tcPr>
          <w:p w14:paraId="758F3BA8" w14:textId="77777777" w:rsidR="00336501" w:rsidRPr="00336501" w:rsidRDefault="00336501" w:rsidP="00336501">
            <w:pPr>
              <w:rPr>
                <w:rFonts w:cs="Calibri"/>
                <w:szCs w:val="22"/>
              </w:rPr>
            </w:pPr>
            <w:r w:rsidRPr="00336501">
              <w:rPr>
                <w:rFonts w:cs="Calibri"/>
                <w:szCs w:val="22"/>
              </w:rPr>
              <w:t> </w:t>
            </w:r>
          </w:p>
        </w:tc>
        <w:tc>
          <w:tcPr>
            <w:tcW w:w="3119" w:type="dxa"/>
            <w:tcBorders>
              <w:top w:val="nil"/>
              <w:left w:val="nil"/>
              <w:bottom w:val="single" w:sz="4" w:space="0" w:color="auto"/>
              <w:right w:val="single" w:sz="4" w:space="0" w:color="auto"/>
            </w:tcBorders>
            <w:shd w:val="clear" w:color="000000" w:fill="FFFFFF"/>
            <w:vAlign w:val="center"/>
            <w:hideMark/>
          </w:tcPr>
          <w:p w14:paraId="12F08D8D" w14:textId="77777777" w:rsidR="00336501" w:rsidRPr="00336501" w:rsidRDefault="00336501" w:rsidP="00336501">
            <w:pPr>
              <w:rPr>
                <w:rFonts w:cs="Calibri"/>
                <w:szCs w:val="22"/>
              </w:rPr>
            </w:pPr>
            <w:r w:rsidRPr="00336501">
              <w:rPr>
                <w:rFonts w:cs="Calibri"/>
                <w:szCs w:val="22"/>
              </w:rPr>
              <w:t> </w:t>
            </w:r>
          </w:p>
        </w:tc>
      </w:tr>
      <w:tr w:rsidR="00336501" w:rsidRPr="00336501" w14:paraId="1DF64643" w14:textId="77777777" w:rsidTr="00153894">
        <w:trPr>
          <w:trHeight w:val="247"/>
        </w:trPr>
        <w:tc>
          <w:tcPr>
            <w:tcW w:w="2771" w:type="dxa"/>
            <w:tcBorders>
              <w:top w:val="nil"/>
              <w:left w:val="single" w:sz="4" w:space="0" w:color="auto"/>
              <w:bottom w:val="single" w:sz="4" w:space="0" w:color="auto"/>
              <w:right w:val="single" w:sz="4" w:space="0" w:color="auto"/>
            </w:tcBorders>
            <w:shd w:val="clear" w:color="000000" w:fill="C0C0C0"/>
            <w:hideMark/>
          </w:tcPr>
          <w:p w14:paraId="26F55149" w14:textId="77777777" w:rsidR="00336501" w:rsidRPr="00336501" w:rsidRDefault="00336501" w:rsidP="00336501">
            <w:pPr>
              <w:jc w:val="center"/>
              <w:rPr>
                <w:rFonts w:cs="Calibri"/>
                <w:b/>
                <w:bCs/>
                <w:szCs w:val="22"/>
              </w:rPr>
            </w:pPr>
            <w:r w:rsidRPr="00336501">
              <w:rPr>
                <w:rFonts w:cs="Calibri"/>
                <w:b/>
                <w:bCs/>
                <w:szCs w:val="22"/>
              </w:rPr>
              <w:t>Pedagogische studiedag</w:t>
            </w:r>
          </w:p>
        </w:tc>
        <w:tc>
          <w:tcPr>
            <w:tcW w:w="2757" w:type="dxa"/>
            <w:tcBorders>
              <w:top w:val="nil"/>
              <w:left w:val="nil"/>
              <w:bottom w:val="single" w:sz="4" w:space="0" w:color="auto"/>
              <w:right w:val="single" w:sz="4" w:space="0" w:color="auto"/>
            </w:tcBorders>
            <w:shd w:val="clear" w:color="000000" w:fill="FFFFFF"/>
            <w:vAlign w:val="center"/>
            <w:hideMark/>
          </w:tcPr>
          <w:p w14:paraId="2C3C2AEC" w14:textId="77777777" w:rsidR="00336501" w:rsidRPr="00336501" w:rsidRDefault="00336501" w:rsidP="00336501">
            <w:pPr>
              <w:rPr>
                <w:rFonts w:cs="Calibri"/>
                <w:szCs w:val="22"/>
              </w:rPr>
            </w:pPr>
            <w:r w:rsidRPr="00336501">
              <w:rPr>
                <w:rFonts w:cs="Calibri"/>
                <w:szCs w:val="22"/>
              </w:rPr>
              <w:t>vrijdag 30 september 2022</w:t>
            </w:r>
          </w:p>
        </w:tc>
        <w:tc>
          <w:tcPr>
            <w:tcW w:w="3119" w:type="dxa"/>
            <w:tcBorders>
              <w:top w:val="nil"/>
              <w:left w:val="nil"/>
              <w:bottom w:val="single" w:sz="4" w:space="0" w:color="auto"/>
              <w:right w:val="single" w:sz="4" w:space="0" w:color="auto"/>
            </w:tcBorders>
            <w:shd w:val="clear" w:color="auto" w:fill="auto"/>
            <w:noWrap/>
            <w:vAlign w:val="center"/>
            <w:hideMark/>
          </w:tcPr>
          <w:p w14:paraId="1B476B90" w14:textId="77777777" w:rsidR="00336501" w:rsidRPr="00336501" w:rsidRDefault="00336501" w:rsidP="00336501">
            <w:pPr>
              <w:rPr>
                <w:rFonts w:cs="Calibri"/>
                <w:szCs w:val="22"/>
              </w:rPr>
            </w:pPr>
            <w:r w:rsidRPr="00336501">
              <w:rPr>
                <w:rFonts w:cs="Calibri"/>
                <w:szCs w:val="22"/>
              </w:rPr>
              <w:t xml:space="preserve"> -</w:t>
            </w:r>
          </w:p>
        </w:tc>
      </w:tr>
      <w:tr w:rsidR="00336501" w:rsidRPr="00336501" w14:paraId="2E069697" w14:textId="77777777" w:rsidTr="00153894">
        <w:trPr>
          <w:trHeight w:val="140"/>
        </w:trPr>
        <w:tc>
          <w:tcPr>
            <w:tcW w:w="2771" w:type="dxa"/>
            <w:tcBorders>
              <w:top w:val="nil"/>
              <w:left w:val="single" w:sz="4" w:space="0" w:color="auto"/>
              <w:bottom w:val="single" w:sz="4" w:space="0" w:color="auto"/>
              <w:right w:val="single" w:sz="4" w:space="0" w:color="auto"/>
            </w:tcBorders>
            <w:shd w:val="clear" w:color="auto" w:fill="auto"/>
            <w:noWrap/>
            <w:vAlign w:val="bottom"/>
            <w:hideMark/>
          </w:tcPr>
          <w:p w14:paraId="0BF22EBE" w14:textId="77777777" w:rsidR="00336501" w:rsidRPr="00336501" w:rsidRDefault="00336501" w:rsidP="00336501">
            <w:pPr>
              <w:rPr>
                <w:rFonts w:cs="Calibri"/>
                <w:szCs w:val="22"/>
              </w:rPr>
            </w:pPr>
            <w:r w:rsidRPr="00336501">
              <w:rPr>
                <w:rFonts w:cs="Calibri"/>
                <w:szCs w:val="22"/>
              </w:rPr>
              <w:t> </w:t>
            </w:r>
          </w:p>
        </w:tc>
        <w:tc>
          <w:tcPr>
            <w:tcW w:w="2757" w:type="dxa"/>
            <w:tcBorders>
              <w:top w:val="nil"/>
              <w:left w:val="nil"/>
              <w:bottom w:val="single" w:sz="4" w:space="0" w:color="auto"/>
              <w:right w:val="single" w:sz="4" w:space="0" w:color="auto"/>
            </w:tcBorders>
            <w:shd w:val="clear" w:color="000000" w:fill="FFFFFF"/>
            <w:vAlign w:val="center"/>
            <w:hideMark/>
          </w:tcPr>
          <w:p w14:paraId="64F7DD8D" w14:textId="77777777" w:rsidR="00336501" w:rsidRPr="00336501" w:rsidRDefault="00336501" w:rsidP="00336501">
            <w:pPr>
              <w:rPr>
                <w:rFonts w:cs="Calibri"/>
                <w:szCs w:val="22"/>
              </w:rPr>
            </w:pPr>
            <w:r w:rsidRPr="00336501">
              <w:rPr>
                <w:rFonts w:cs="Calibri"/>
                <w:szCs w:val="22"/>
              </w:rPr>
              <w:t> </w:t>
            </w:r>
          </w:p>
        </w:tc>
        <w:tc>
          <w:tcPr>
            <w:tcW w:w="3119" w:type="dxa"/>
            <w:tcBorders>
              <w:top w:val="nil"/>
              <w:left w:val="nil"/>
              <w:bottom w:val="single" w:sz="4" w:space="0" w:color="auto"/>
              <w:right w:val="single" w:sz="4" w:space="0" w:color="auto"/>
            </w:tcBorders>
            <w:shd w:val="clear" w:color="000000" w:fill="FFFFFF"/>
            <w:vAlign w:val="center"/>
            <w:hideMark/>
          </w:tcPr>
          <w:p w14:paraId="13FB62B6" w14:textId="77777777" w:rsidR="00336501" w:rsidRPr="00336501" w:rsidRDefault="00336501" w:rsidP="00336501">
            <w:pPr>
              <w:rPr>
                <w:rFonts w:cs="Calibri"/>
                <w:szCs w:val="22"/>
              </w:rPr>
            </w:pPr>
            <w:r w:rsidRPr="00336501">
              <w:rPr>
                <w:rFonts w:cs="Calibri"/>
                <w:szCs w:val="22"/>
              </w:rPr>
              <w:t> </w:t>
            </w:r>
          </w:p>
        </w:tc>
      </w:tr>
      <w:tr w:rsidR="00336501" w:rsidRPr="00336501" w14:paraId="61369C8D" w14:textId="77777777" w:rsidTr="00153894">
        <w:trPr>
          <w:trHeight w:val="247"/>
        </w:trPr>
        <w:tc>
          <w:tcPr>
            <w:tcW w:w="2771" w:type="dxa"/>
            <w:tcBorders>
              <w:top w:val="nil"/>
              <w:left w:val="single" w:sz="4" w:space="0" w:color="auto"/>
              <w:bottom w:val="single" w:sz="4" w:space="0" w:color="auto"/>
              <w:right w:val="single" w:sz="4" w:space="0" w:color="auto"/>
            </w:tcBorders>
            <w:shd w:val="clear" w:color="000000" w:fill="C0C0C0"/>
            <w:hideMark/>
          </w:tcPr>
          <w:p w14:paraId="4DCBFAB8" w14:textId="77777777" w:rsidR="00336501" w:rsidRPr="00336501" w:rsidRDefault="00336501" w:rsidP="00336501">
            <w:pPr>
              <w:jc w:val="center"/>
              <w:rPr>
                <w:rFonts w:cs="Calibri"/>
                <w:b/>
                <w:bCs/>
                <w:szCs w:val="22"/>
              </w:rPr>
            </w:pPr>
            <w:r w:rsidRPr="00336501">
              <w:rPr>
                <w:rFonts w:cs="Calibri"/>
                <w:b/>
                <w:bCs/>
                <w:szCs w:val="22"/>
              </w:rPr>
              <w:t>Lokale vrije dag</w:t>
            </w:r>
          </w:p>
        </w:tc>
        <w:tc>
          <w:tcPr>
            <w:tcW w:w="2757" w:type="dxa"/>
            <w:tcBorders>
              <w:top w:val="nil"/>
              <w:left w:val="nil"/>
              <w:bottom w:val="single" w:sz="4" w:space="0" w:color="auto"/>
              <w:right w:val="single" w:sz="4" w:space="0" w:color="auto"/>
            </w:tcBorders>
            <w:shd w:val="clear" w:color="auto" w:fill="auto"/>
            <w:vAlign w:val="center"/>
            <w:hideMark/>
          </w:tcPr>
          <w:p w14:paraId="255E32D9" w14:textId="77777777" w:rsidR="00336501" w:rsidRPr="00336501" w:rsidRDefault="00336501" w:rsidP="00336501">
            <w:pPr>
              <w:rPr>
                <w:rFonts w:cs="Calibri"/>
                <w:szCs w:val="22"/>
              </w:rPr>
            </w:pPr>
            <w:r w:rsidRPr="00336501">
              <w:rPr>
                <w:rFonts w:cs="Calibri"/>
                <w:szCs w:val="22"/>
              </w:rPr>
              <w:t>maandag 3 oktober 2022</w:t>
            </w:r>
          </w:p>
        </w:tc>
        <w:tc>
          <w:tcPr>
            <w:tcW w:w="3119" w:type="dxa"/>
            <w:tcBorders>
              <w:top w:val="nil"/>
              <w:left w:val="nil"/>
              <w:bottom w:val="single" w:sz="4" w:space="0" w:color="auto"/>
              <w:right w:val="single" w:sz="4" w:space="0" w:color="auto"/>
            </w:tcBorders>
            <w:shd w:val="clear" w:color="auto" w:fill="auto"/>
            <w:noWrap/>
            <w:vAlign w:val="center"/>
            <w:hideMark/>
          </w:tcPr>
          <w:p w14:paraId="29D165AE" w14:textId="77777777" w:rsidR="00336501" w:rsidRPr="00336501" w:rsidRDefault="00336501" w:rsidP="00336501">
            <w:pPr>
              <w:rPr>
                <w:rFonts w:cs="Calibri"/>
                <w:szCs w:val="22"/>
              </w:rPr>
            </w:pPr>
            <w:r w:rsidRPr="00336501">
              <w:rPr>
                <w:rFonts w:cs="Calibri"/>
                <w:szCs w:val="22"/>
              </w:rPr>
              <w:t xml:space="preserve"> -</w:t>
            </w:r>
          </w:p>
        </w:tc>
      </w:tr>
      <w:tr w:rsidR="00336501" w:rsidRPr="00336501" w14:paraId="7311BEEE" w14:textId="77777777" w:rsidTr="00153894">
        <w:trPr>
          <w:trHeight w:val="140"/>
        </w:trPr>
        <w:tc>
          <w:tcPr>
            <w:tcW w:w="2771" w:type="dxa"/>
            <w:tcBorders>
              <w:top w:val="nil"/>
              <w:left w:val="single" w:sz="4" w:space="0" w:color="auto"/>
              <w:bottom w:val="single" w:sz="4" w:space="0" w:color="auto"/>
              <w:right w:val="single" w:sz="4" w:space="0" w:color="auto"/>
            </w:tcBorders>
            <w:shd w:val="clear" w:color="auto" w:fill="auto"/>
            <w:noWrap/>
            <w:vAlign w:val="bottom"/>
            <w:hideMark/>
          </w:tcPr>
          <w:p w14:paraId="0720ACFC" w14:textId="77777777" w:rsidR="00336501" w:rsidRPr="00336501" w:rsidRDefault="00336501" w:rsidP="00336501">
            <w:pPr>
              <w:rPr>
                <w:rFonts w:cs="Calibri"/>
                <w:szCs w:val="22"/>
              </w:rPr>
            </w:pPr>
            <w:r w:rsidRPr="00336501">
              <w:rPr>
                <w:rFonts w:cs="Calibri"/>
                <w:szCs w:val="22"/>
              </w:rPr>
              <w:t> </w:t>
            </w:r>
          </w:p>
        </w:tc>
        <w:tc>
          <w:tcPr>
            <w:tcW w:w="2757" w:type="dxa"/>
            <w:tcBorders>
              <w:top w:val="nil"/>
              <w:left w:val="nil"/>
              <w:bottom w:val="single" w:sz="4" w:space="0" w:color="auto"/>
              <w:right w:val="single" w:sz="4" w:space="0" w:color="auto"/>
            </w:tcBorders>
            <w:shd w:val="clear" w:color="000000" w:fill="FFFFFF"/>
            <w:vAlign w:val="center"/>
            <w:hideMark/>
          </w:tcPr>
          <w:p w14:paraId="0B98F845" w14:textId="77777777" w:rsidR="00336501" w:rsidRPr="00336501" w:rsidRDefault="00336501" w:rsidP="00336501">
            <w:pPr>
              <w:rPr>
                <w:rFonts w:cs="Calibri"/>
                <w:szCs w:val="22"/>
              </w:rPr>
            </w:pPr>
            <w:r w:rsidRPr="00336501">
              <w:rPr>
                <w:rFonts w:cs="Calibri"/>
                <w:szCs w:val="22"/>
              </w:rPr>
              <w:t> </w:t>
            </w:r>
          </w:p>
        </w:tc>
        <w:tc>
          <w:tcPr>
            <w:tcW w:w="3119" w:type="dxa"/>
            <w:tcBorders>
              <w:top w:val="nil"/>
              <w:left w:val="nil"/>
              <w:bottom w:val="single" w:sz="4" w:space="0" w:color="auto"/>
              <w:right w:val="single" w:sz="4" w:space="0" w:color="auto"/>
            </w:tcBorders>
            <w:shd w:val="clear" w:color="000000" w:fill="FFFFFF"/>
            <w:vAlign w:val="center"/>
            <w:hideMark/>
          </w:tcPr>
          <w:p w14:paraId="067935CD" w14:textId="77777777" w:rsidR="00336501" w:rsidRPr="00336501" w:rsidRDefault="00336501" w:rsidP="00336501">
            <w:pPr>
              <w:rPr>
                <w:rFonts w:cs="Calibri"/>
                <w:szCs w:val="22"/>
              </w:rPr>
            </w:pPr>
            <w:r w:rsidRPr="00336501">
              <w:rPr>
                <w:rFonts w:cs="Calibri"/>
                <w:szCs w:val="22"/>
              </w:rPr>
              <w:t> </w:t>
            </w:r>
          </w:p>
        </w:tc>
      </w:tr>
      <w:tr w:rsidR="00336501" w:rsidRPr="00336501" w14:paraId="218F026D" w14:textId="77777777" w:rsidTr="00153894">
        <w:trPr>
          <w:trHeight w:val="260"/>
        </w:trPr>
        <w:tc>
          <w:tcPr>
            <w:tcW w:w="2771" w:type="dxa"/>
            <w:tcBorders>
              <w:top w:val="nil"/>
              <w:left w:val="single" w:sz="4" w:space="0" w:color="auto"/>
              <w:bottom w:val="single" w:sz="4" w:space="0" w:color="auto"/>
              <w:right w:val="single" w:sz="4" w:space="0" w:color="auto"/>
            </w:tcBorders>
            <w:shd w:val="clear" w:color="000000" w:fill="C0C0C0"/>
            <w:hideMark/>
          </w:tcPr>
          <w:p w14:paraId="0AD698EA" w14:textId="77777777" w:rsidR="00336501" w:rsidRPr="00336501" w:rsidRDefault="00336501" w:rsidP="00336501">
            <w:pPr>
              <w:jc w:val="center"/>
              <w:rPr>
                <w:rFonts w:cs="Calibri"/>
                <w:b/>
                <w:bCs/>
                <w:szCs w:val="22"/>
              </w:rPr>
            </w:pPr>
            <w:r w:rsidRPr="00336501">
              <w:rPr>
                <w:rFonts w:cs="Calibri"/>
                <w:b/>
                <w:bCs/>
                <w:szCs w:val="22"/>
              </w:rPr>
              <w:t>Pedagogische studiedag</w:t>
            </w:r>
          </w:p>
        </w:tc>
        <w:tc>
          <w:tcPr>
            <w:tcW w:w="2757" w:type="dxa"/>
            <w:tcBorders>
              <w:top w:val="nil"/>
              <w:left w:val="nil"/>
              <w:bottom w:val="single" w:sz="4" w:space="0" w:color="auto"/>
              <w:right w:val="single" w:sz="4" w:space="0" w:color="auto"/>
            </w:tcBorders>
            <w:shd w:val="clear" w:color="000000" w:fill="FFFFFF"/>
            <w:vAlign w:val="center"/>
            <w:hideMark/>
          </w:tcPr>
          <w:p w14:paraId="65B50493" w14:textId="77777777" w:rsidR="00336501" w:rsidRPr="00336501" w:rsidRDefault="00336501" w:rsidP="00336501">
            <w:pPr>
              <w:rPr>
                <w:rFonts w:cs="Calibri"/>
                <w:szCs w:val="22"/>
              </w:rPr>
            </w:pPr>
            <w:r w:rsidRPr="00336501">
              <w:rPr>
                <w:rFonts w:cs="Calibri"/>
                <w:szCs w:val="22"/>
              </w:rPr>
              <w:t>woensdag 12 oktober 2022</w:t>
            </w:r>
          </w:p>
        </w:tc>
        <w:tc>
          <w:tcPr>
            <w:tcW w:w="3119" w:type="dxa"/>
            <w:tcBorders>
              <w:top w:val="nil"/>
              <w:left w:val="nil"/>
              <w:bottom w:val="single" w:sz="4" w:space="0" w:color="auto"/>
              <w:right w:val="single" w:sz="4" w:space="0" w:color="auto"/>
            </w:tcBorders>
            <w:shd w:val="clear" w:color="auto" w:fill="auto"/>
            <w:noWrap/>
            <w:vAlign w:val="center"/>
            <w:hideMark/>
          </w:tcPr>
          <w:p w14:paraId="6C7D64C0" w14:textId="77777777" w:rsidR="00336501" w:rsidRPr="00336501" w:rsidRDefault="00336501" w:rsidP="00336501">
            <w:pPr>
              <w:rPr>
                <w:rFonts w:cs="Calibri"/>
                <w:szCs w:val="22"/>
              </w:rPr>
            </w:pPr>
            <w:r w:rsidRPr="00336501">
              <w:rPr>
                <w:rFonts w:cs="Calibri"/>
                <w:szCs w:val="22"/>
              </w:rPr>
              <w:t xml:space="preserve"> -</w:t>
            </w:r>
          </w:p>
        </w:tc>
      </w:tr>
      <w:tr w:rsidR="00336501" w:rsidRPr="00336501" w14:paraId="141DD13E" w14:textId="77777777" w:rsidTr="00153894">
        <w:trPr>
          <w:trHeight w:val="140"/>
        </w:trPr>
        <w:tc>
          <w:tcPr>
            <w:tcW w:w="2771" w:type="dxa"/>
            <w:tcBorders>
              <w:top w:val="nil"/>
              <w:left w:val="single" w:sz="4" w:space="0" w:color="auto"/>
              <w:bottom w:val="single" w:sz="4" w:space="0" w:color="auto"/>
              <w:right w:val="single" w:sz="4" w:space="0" w:color="auto"/>
            </w:tcBorders>
            <w:shd w:val="clear" w:color="auto" w:fill="auto"/>
            <w:hideMark/>
          </w:tcPr>
          <w:p w14:paraId="065CE000" w14:textId="77777777" w:rsidR="00336501" w:rsidRPr="00336501" w:rsidRDefault="00336501" w:rsidP="00336501">
            <w:pPr>
              <w:jc w:val="center"/>
              <w:rPr>
                <w:rFonts w:cs="Calibri"/>
                <w:b/>
                <w:bCs/>
                <w:szCs w:val="22"/>
              </w:rPr>
            </w:pPr>
            <w:r w:rsidRPr="00336501">
              <w:rPr>
                <w:rFonts w:cs="Calibri"/>
                <w:b/>
                <w:bCs/>
                <w:szCs w:val="22"/>
              </w:rPr>
              <w:t> </w:t>
            </w:r>
          </w:p>
        </w:tc>
        <w:tc>
          <w:tcPr>
            <w:tcW w:w="2757" w:type="dxa"/>
            <w:tcBorders>
              <w:top w:val="nil"/>
              <w:left w:val="nil"/>
              <w:bottom w:val="single" w:sz="4" w:space="0" w:color="auto"/>
              <w:right w:val="single" w:sz="4" w:space="0" w:color="auto"/>
            </w:tcBorders>
            <w:shd w:val="clear" w:color="000000" w:fill="FFFFFF"/>
            <w:vAlign w:val="center"/>
            <w:hideMark/>
          </w:tcPr>
          <w:p w14:paraId="340A0FA8" w14:textId="77777777" w:rsidR="00336501" w:rsidRPr="00336501" w:rsidRDefault="00336501" w:rsidP="00336501">
            <w:pPr>
              <w:rPr>
                <w:rFonts w:cs="Calibri"/>
                <w:szCs w:val="22"/>
              </w:rPr>
            </w:pPr>
            <w:r w:rsidRPr="00336501">
              <w:rPr>
                <w:rFonts w:cs="Calibri"/>
                <w:szCs w:val="22"/>
              </w:rPr>
              <w:t> </w:t>
            </w:r>
          </w:p>
        </w:tc>
        <w:tc>
          <w:tcPr>
            <w:tcW w:w="3119" w:type="dxa"/>
            <w:tcBorders>
              <w:top w:val="nil"/>
              <w:left w:val="nil"/>
              <w:bottom w:val="single" w:sz="4" w:space="0" w:color="auto"/>
              <w:right w:val="single" w:sz="4" w:space="0" w:color="auto"/>
            </w:tcBorders>
            <w:shd w:val="clear" w:color="000000" w:fill="FFFFFF"/>
            <w:vAlign w:val="center"/>
            <w:hideMark/>
          </w:tcPr>
          <w:p w14:paraId="01076798" w14:textId="77777777" w:rsidR="00336501" w:rsidRPr="00336501" w:rsidRDefault="00336501" w:rsidP="00336501">
            <w:pPr>
              <w:rPr>
                <w:rFonts w:cs="Calibri"/>
                <w:szCs w:val="22"/>
              </w:rPr>
            </w:pPr>
            <w:r w:rsidRPr="00336501">
              <w:rPr>
                <w:rFonts w:cs="Calibri"/>
                <w:szCs w:val="22"/>
              </w:rPr>
              <w:t> </w:t>
            </w:r>
          </w:p>
        </w:tc>
      </w:tr>
      <w:tr w:rsidR="00336501" w:rsidRPr="00336501" w14:paraId="6118D5B6" w14:textId="77777777" w:rsidTr="00153894">
        <w:trPr>
          <w:trHeight w:val="260"/>
        </w:trPr>
        <w:tc>
          <w:tcPr>
            <w:tcW w:w="2771" w:type="dxa"/>
            <w:tcBorders>
              <w:top w:val="nil"/>
              <w:left w:val="single" w:sz="4" w:space="0" w:color="auto"/>
              <w:bottom w:val="single" w:sz="4" w:space="0" w:color="auto"/>
              <w:right w:val="single" w:sz="4" w:space="0" w:color="auto"/>
            </w:tcBorders>
            <w:shd w:val="clear" w:color="000000" w:fill="C0C0C0"/>
            <w:hideMark/>
          </w:tcPr>
          <w:p w14:paraId="56F0F2A4" w14:textId="77777777" w:rsidR="00336501" w:rsidRPr="00336501" w:rsidRDefault="00336501" w:rsidP="00336501">
            <w:pPr>
              <w:jc w:val="center"/>
              <w:rPr>
                <w:rFonts w:cs="Calibri"/>
                <w:b/>
                <w:bCs/>
                <w:szCs w:val="22"/>
              </w:rPr>
            </w:pPr>
            <w:r w:rsidRPr="00336501">
              <w:rPr>
                <w:rFonts w:cs="Calibri"/>
                <w:b/>
                <w:bCs/>
                <w:szCs w:val="22"/>
              </w:rPr>
              <w:t>Herfstvakantie</w:t>
            </w:r>
          </w:p>
        </w:tc>
        <w:tc>
          <w:tcPr>
            <w:tcW w:w="2757" w:type="dxa"/>
            <w:tcBorders>
              <w:top w:val="nil"/>
              <w:left w:val="nil"/>
              <w:bottom w:val="single" w:sz="4" w:space="0" w:color="auto"/>
              <w:right w:val="single" w:sz="4" w:space="0" w:color="auto"/>
            </w:tcBorders>
            <w:shd w:val="clear" w:color="000000" w:fill="FFFFFF"/>
            <w:vAlign w:val="center"/>
            <w:hideMark/>
          </w:tcPr>
          <w:p w14:paraId="74996EFB" w14:textId="77777777" w:rsidR="00336501" w:rsidRPr="00336501" w:rsidRDefault="00336501" w:rsidP="00336501">
            <w:pPr>
              <w:rPr>
                <w:rFonts w:cs="Calibri"/>
                <w:szCs w:val="22"/>
              </w:rPr>
            </w:pPr>
            <w:r w:rsidRPr="00336501">
              <w:rPr>
                <w:rFonts w:cs="Calibri"/>
                <w:szCs w:val="22"/>
              </w:rPr>
              <w:t>maandag 31 oktober 2022</w:t>
            </w:r>
          </w:p>
        </w:tc>
        <w:tc>
          <w:tcPr>
            <w:tcW w:w="3119" w:type="dxa"/>
            <w:tcBorders>
              <w:top w:val="nil"/>
              <w:left w:val="nil"/>
              <w:bottom w:val="single" w:sz="4" w:space="0" w:color="auto"/>
              <w:right w:val="single" w:sz="4" w:space="0" w:color="auto"/>
            </w:tcBorders>
            <w:shd w:val="clear" w:color="000000" w:fill="FFFFFF"/>
            <w:vAlign w:val="center"/>
            <w:hideMark/>
          </w:tcPr>
          <w:p w14:paraId="3D437CD5" w14:textId="77777777" w:rsidR="00336501" w:rsidRPr="00336501" w:rsidRDefault="00336501" w:rsidP="00336501">
            <w:pPr>
              <w:rPr>
                <w:rFonts w:cs="Calibri"/>
                <w:szCs w:val="22"/>
              </w:rPr>
            </w:pPr>
            <w:r w:rsidRPr="00336501">
              <w:rPr>
                <w:rFonts w:cs="Calibri"/>
                <w:szCs w:val="22"/>
              </w:rPr>
              <w:t>zondag 6 november 2022</w:t>
            </w:r>
          </w:p>
        </w:tc>
      </w:tr>
      <w:tr w:rsidR="00336501" w:rsidRPr="00336501" w14:paraId="72771F8E" w14:textId="77777777" w:rsidTr="00153894">
        <w:trPr>
          <w:trHeight w:val="140"/>
        </w:trPr>
        <w:tc>
          <w:tcPr>
            <w:tcW w:w="2771" w:type="dxa"/>
            <w:tcBorders>
              <w:top w:val="nil"/>
              <w:left w:val="single" w:sz="4" w:space="0" w:color="auto"/>
              <w:bottom w:val="single" w:sz="4" w:space="0" w:color="auto"/>
              <w:right w:val="single" w:sz="4" w:space="0" w:color="auto"/>
            </w:tcBorders>
            <w:shd w:val="clear" w:color="auto" w:fill="auto"/>
            <w:hideMark/>
          </w:tcPr>
          <w:p w14:paraId="10CB9B42" w14:textId="77777777" w:rsidR="00336501" w:rsidRPr="00336501" w:rsidRDefault="00336501" w:rsidP="00336501">
            <w:pPr>
              <w:jc w:val="center"/>
              <w:rPr>
                <w:rFonts w:cs="Calibri"/>
                <w:b/>
                <w:bCs/>
                <w:szCs w:val="22"/>
              </w:rPr>
            </w:pPr>
            <w:r w:rsidRPr="00336501">
              <w:rPr>
                <w:rFonts w:cs="Calibri"/>
                <w:b/>
                <w:bCs/>
                <w:szCs w:val="22"/>
              </w:rPr>
              <w:t> </w:t>
            </w:r>
          </w:p>
        </w:tc>
        <w:tc>
          <w:tcPr>
            <w:tcW w:w="2757" w:type="dxa"/>
            <w:tcBorders>
              <w:top w:val="nil"/>
              <w:left w:val="nil"/>
              <w:bottom w:val="single" w:sz="4" w:space="0" w:color="auto"/>
              <w:right w:val="single" w:sz="4" w:space="0" w:color="auto"/>
            </w:tcBorders>
            <w:shd w:val="clear" w:color="auto" w:fill="auto"/>
            <w:vAlign w:val="center"/>
            <w:hideMark/>
          </w:tcPr>
          <w:p w14:paraId="6E0FFB48" w14:textId="77777777" w:rsidR="00336501" w:rsidRPr="00336501" w:rsidRDefault="00336501" w:rsidP="00336501">
            <w:pPr>
              <w:rPr>
                <w:rFonts w:cs="Calibri"/>
                <w:szCs w:val="22"/>
              </w:rPr>
            </w:pPr>
            <w:r w:rsidRPr="00336501">
              <w:rPr>
                <w:rFonts w:cs="Calibri"/>
                <w:szCs w:val="22"/>
              </w:rPr>
              <w:t> </w:t>
            </w:r>
          </w:p>
        </w:tc>
        <w:tc>
          <w:tcPr>
            <w:tcW w:w="3119" w:type="dxa"/>
            <w:tcBorders>
              <w:top w:val="nil"/>
              <w:left w:val="nil"/>
              <w:bottom w:val="single" w:sz="4" w:space="0" w:color="auto"/>
              <w:right w:val="single" w:sz="4" w:space="0" w:color="auto"/>
            </w:tcBorders>
            <w:shd w:val="clear" w:color="auto" w:fill="auto"/>
            <w:vAlign w:val="center"/>
            <w:hideMark/>
          </w:tcPr>
          <w:p w14:paraId="7627DDDB" w14:textId="77777777" w:rsidR="00336501" w:rsidRPr="00336501" w:rsidRDefault="00336501" w:rsidP="00336501">
            <w:pPr>
              <w:rPr>
                <w:rFonts w:cs="Calibri"/>
                <w:szCs w:val="22"/>
              </w:rPr>
            </w:pPr>
            <w:r w:rsidRPr="00336501">
              <w:rPr>
                <w:rFonts w:cs="Calibri"/>
                <w:szCs w:val="22"/>
              </w:rPr>
              <w:t> </w:t>
            </w:r>
          </w:p>
        </w:tc>
      </w:tr>
      <w:tr w:rsidR="00336501" w:rsidRPr="00336501" w14:paraId="1AFE2EC2" w14:textId="77777777" w:rsidTr="00153894">
        <w:trPr>
          <w:trHeight w:val="260"/>
        </w:trPr>
        <w:tc>
          <w:tcPr>
            <w:tcW w:w="2771" w:type="dxa"/>
            <w:tcBorders>
              <w:top w:val="nil"/>
              <w:left w:val="single" w:sz="4" w:space="0" w:color="auto"/>
              <w:bottom w:val="single" w:sz="4" w:space="0" w:color="auto"/>
              <w:right w:val="single" w:sz="4" w:space="0" w:color="auto"/>
            </w:tcBorders>
            <w:shd w:val="clear" w:color="000000" w:fill="C0C0C0"/>
            <w:hideMark/>
          </w:tcPr>
          <w:p w14:paraId="5F02744F" w14:textId="77777777" w:rsidR="00336501" w:rsidRPr="00336501" w:rsidRDefault="00336501" w:rsidP="00336501">
            <w:pPr>
              <w:jc w:val="center"/>
              <w:rPr>
                <w:rFonts w:cs="Calibri"/>
                <w:b/>
                <w:bCs/>
                <w:szCs w:val="22"/>
              </w:rPr>
            </w:pPr>
            <w:r w:rsidRPr="00336501">
              <w:rPr>
                <w:rFonts w:cs="Calibri"/>
                <w:b/>
                <w:bCs/>
                <w:szCs w:val="22"/>
              </w:rPr>
              <w:t>Wapenstilstand</w:t>
            </w:r>
          </w:p>
        </w:tc>
        <w:tc>
          <w:tcPr>
            <w:tcW w:w="2757" w:type="dxa"/>
            <w:tcBorders>
              <w:top w:val="nil"/>
              <w:left w:val="nil"/>
              <w:bottom w:val="single" w:sz="4" w:space="0" w:color="auto"/>
              <w:right w:val="single" w:sz="4" w:space="0" w:color="auto"/>
            </w:tcBorders>
            <w:shd w:val="clear" w:color="000000" w:fill="FFFFFF"/>
            <w:vAlign w:val="center"/>
            <w:hideMark/>
          </w:tcPr>
          <w:p w14:paraId="7C34DFED" w14:textId="77777777" w:rsidR="00336501" w:rsidRPr="00336501" w:rsidRDefault="00336501" w:rsidP="00336501">
            <w:pPr>
              <w:rPr>
                <w:rFonts w:cs="Calibri"/>
                <w:szCs w:val="22"/>
              </w:rPr>
            </w:pPr>
            <w:r w:rsidRPr="00336501">
              <w:rPr>
                <w:rFonts w:cs="Calibri"/>
                <w:szCs w:val="22"/>
              </w:rPr>
              <w:t>vrijdag 11 november 2022</w:t>
            </w:r>
          </w:p>
        </w:tc>
        <w:tc>
          <w:tcPr>
            <w:tcW w:w="3119" w:type="dxa"/>
            <w:tcBorders>
              <w:top w:val="nil"/>
              <w:left w:val="nil"/>
              <w:bottom w:val="single" w:sz="4" w:space="0" w:color="auto"/>
              <w:right w:val="single" w:sz="4" w:space="0" w:color="auto"/>
            </w:tcBorders>
            <w:shd w:val="clear" w:color="000000" w:fill="FFFFFF"/>
            <w:vAlign w:val="center"/>
            <w:hideMark/>
          </w:tcPr>
          <w:p w14:paraId="137F7026" w14:textId="77777777" w:rsidR="00336501" w:rsidRPr="00336501" w:rsidRDefault="00336501" w:rsidP="00336501">
            <w:pPr>
              <w:rPr>
                <w:rFonts w:cs="Calibri"/>
                <w:szCs w:val="22"/>
              </w:rPr>
            </w:pPr>
            <w:r w:rsidRPr="00336501">
              <w:rPr>
                <w:rFonts w:cs="Calibri"/>
                <w:szCs w:val="22"/>
              </w:rPr>
              <w:t xml:space="preserve"> -</w:t>
            </w:r>
          </w:p>
        </w:tc>
      </w:tr>
      <w:tr w:rsidR="00336501" w:rsidRPr="00336501" w14:paraId="3EF1AFF0" w14:textId="77777777" w:rsidTr="00153894">
        <w:trPr>
          <w:trHeight w:val="140"/>
        </w:trPr>
        <w:tc>
          <w:tcPr>
            <w:tcW w:w="2771" w:type="dxa"/>
            <w:tcBorders>
              <w:top w:val="nil"/>
              <w:left w:val="single" w:sz="4" w:space="0" w:color="auto"/>
              <w:bottom w:val="single" w:sz="4" w:space="0" w:color="auto"/>
              <w:right w:val="single" w:sz="4" w:space="0" w:color="auto"/>
            </w:tcBorders>
            <w:shd w:val="clear" w:color="000000" w:fill="FFFFFF"/>
            <w:vAlign w:val="center"/>
            <w:hideMark/>
          </w:tcPr>
          <w:p w14:paraId="245490DC" w14:textId="77777777" w:rsidR="00336501" w:rsidRPr="00336501" w:rsidRDefault="00336501" w:rsidP="00336501">
            <w:pPr>
              <w:rPr>
                <w:rFonts w:cs="Calibri"/>
                <w:szCs w:val="22"/>
              </w:rPr>
            </w:pPr>
            <w:r w:rsidRPr="00336501">
              <w:rPr>
                <w:rFonts w:cs="Calibri"/>
                <w:szCs w:val="22"/>
              </w:rPr>
              <w:t> </w:t>
            </w:r>
          </w:p>
        </w:tc>
        <w:tc>
          <w:tcPr>
            <w:tcW w:w="2757" w:type="dxa"/>
            <w:tcBorders>
              <w:top w:val="nil"/>
              <w:left w:val="nil"/>
              <w:bottom w:val="single" w:sz="4" w:space="0" w:color="auto"/>
              <w:right w:val="single" w:sz="4" w:space="0" w:color="auto"/>
            </w:tcBorders>
            <w:shd w:val="clear" w:color="000000" w:fill="FFFFFF"/>
            <w:vAlign w:val="center"/>
            <w:hideMark/>
          </w:tcPr>
          <w:p w14:paraId="5B460D3B" w14:textId="77777777" w:rsidR="00336501" w:rsidRPr="00336501" w:rsidRDefault="00336501" w:rsidP="00336501">
            <w:pPr>
              <w:rPr>
                <w:rFonts w:cs="Calibri"/>
                <w:szCs w:val="22"/>
              </w:rPr>
            </w:pPr>
            <w:r w:rsidRPr="00336501">
              <w:rPr>
                <w:rFonts w:cs="Calibri"/>
                <w:szCs w:val="22"/>
              </w:rPr>
              <w:t> </w:t>
            </w:r>
          </w:p>
        </w:tc>
        <w:tc>
          <w:tcPr>
            <w:tcW w:w="3119" w:type="dxa"/>
            <w:tcBorders>
              <w:top w:val="nil"/>
              <w:left w:val="nil"/>
              <w:bottom w:val="single" w:sz="4" w:space="0" w:color="auto"/>
              <w:right w:val="single" w:sz="4" w:space="0" w:color="auto"/>
            </w:tcBorders>
            <w:shd w:val="clear" w:color="000000" w:fill="FFFFFF"/>
            <w:vAlign w:val="center"/>
            <w:hideMark/>
          </w:tcPr>
          <w:p w14:paraId="29766AF3" w14:textId="77777777" w:rsidR="00336501" w:rsidRPr="00336501" w:rsidRDefault="00336501" w:rsidP="00336501">
            <w:pPr>
              <w:rPr>
                <w:rFonts w:cs="Calibri"/>
                <w:szCs w:val="22"/>
              </w:rPr>
            </w:pPr>
            <w:r w:rsidRPr="00336501">
              <w:rPr>
                <w:rFonts w:cs="Calibri"/>
                <w:szCs w:val="22"/>
              </w:rPr>
              <w:t> </w:t>
            </w:r>
          </w:p>
        </w:tc>
      </w:tr>
      <w:tr w:rsidR="00336501" w:rsidRPr="00336501" w14:paraId="433419F8" w14:textId="77777777" w:rsidTr="00153894">
        <w:trPr>
          <w:trHeight w:val="260"/>
        </w:trPr>
        <w:tc>
          <w:tcPr>
            <w:tcW w:w="2771" w:type="dxa"/>
            <w:tcBorders>
              <w:top w:val="nil"/>
              <w:left w:val="single" w:sz="4" w:space="0" w:color="auto"/>
              <w:bottom w:val="single" w:sz="4" w:space="0" w:color="auto"/>
              <w:right w:val="single" w:sz="4" w:space="0" w:color="auto"/>
            </w:tcBorders>
            <w:shd w:val="clear" w:color="000000" w:fill="C0C0C0"/>
            <w:hideMark/>
          </w:tcPr>
          <w:p w14:paraId="58F764D9" w14:textId="77777777" w:rsidR="00336501" w:rsidRPr="00336501" w:rsidRDefault="00336501" w:rsidP="00336501">
            <w:pPr>
              <w:jc w:val="center"/>
              <w:rPr>
                <w:rFonts w:cs="Calibri"/>
                <w:b/>
                <w:bCs/>
                <w:szCs w:val="22"/>
              </w:rPr>
            </w:pPr>
            <w:r w:rsidRPr="00336501">
              <w:rPr>
                <w:rFonts w:cs="Calibri"/>
                <w:b/>
                <w:bCs/>
                <w:szCs w:val="22"/>
              </w:rPr>
              <w:t>Pedagogische studiedag</w:t>
            </w:r>
          </w:p>
        </w:tc>
        <w:tc>
          <w:tcPr>
            <w:tcW w:w="2757" w:type="dxa"/>
            <w:tcBorders>
              <w:top w:val="nil"/>
              <w:left w:val="nil"/>
              <w:bottom w:val="single" w:sz="4" w:space="0" w:color="auto"/>
              <w:right w:val="single" w:sz="4" w:space="0" w:color="auto"/>
            </w:tcBorders>
            <w:shd w:val="clear" w:color="000000" w:fill="FFFFFF"/>
            <w:vAlign w:val="center"/>
            <w:hideMark/>
          </w:tcPr>
          <w:p w14:paraId="25E4D0CB" w14:textId="77777777" w:rsidR="00336501" w:rsidRPr="00336501" w:rsidRDefault="00336501" w:rsidP="00336501">
            <w:pPr>
              <w:rPr>
                <w:rFonts w:cs="Calibri"/>
                <w:szCs w:val="22"/>
              </w:rPr>
            </w:pPr>
            <w:r w:rsidRPr="00336501">
              <w:rPr>
                <w:rFonts w:cs="Calibri"/>
                <w:szCs w:val="22"/>
              </w:rPr>
              <w:t>woensdag 7 december 2022</w:t>
            </w:r>
          </w:p>
        </w:tc>
        <w:tc>
          <w:tcPr>
            <w:tcW w:w="3119" w:type="dxa"/>
            <w:tcBorders>
              <w:top w:val="nil"/>
              <w:left w:val="nil"/>
              <w:bottom w:val="single" w:sz="4" w:space="0" w:color="auto"/>
              <w:right w:val="single" w:sz="4" w:space="0" w:color="auto"/>
            </w:tcBorders>
            <w:shd w:val="clear" w:color="auto" w:fill="auto"/>
            <w:noWrap/>
            <w:vAlign w:val="center"/>
            <w:hideMark/>
          </w:tcPr>
          <w:p w14:paraId="562ACE2B" w14:textId="77777777" w:rsidR="00336501" w:rsidRPr="00336501" w:rsidRDefault="00336501" w:rsidP="00336501">
            <w:pPr>
              <w:rPr>
                <w:rFonts w:cs="Calibri"/>
                <w:szCs w:val="22"/>
              </w:rPr>
            </w:pPr>
            <w:r w:rsidRPr="00336501">
              <w:rPr>
                <w:rFonts w:cs="Calibri"/>
                <w:szCs w:val="22"/>
              </w:rPr>
              <w:t xml:space="preserve"> -</w:t>
            </w:r>
          </w:p>
        </w:tc>
      </w:tr>
      <w:tr w:rsidR="00336501" w:rsidRPr="00336501" w14:paraId="5A45F922" w14:textId="77777777" w:rsidTr="00153894">
        <w:trPr>
          <w:trHeight w:val="140"/>
        </w:trPr>
        <w:tc>
          <w:tcPr>
            <w:tcW w:w="2771" w:type="dxa"/>
            <w:tcBorders>
              <w:top w:val="nil"/>
              <w:left w:val="single" w:sz="4" w:space="0" w:color="auto"/>
              <w:bottom w:val="single" w:sz="4" w:space="0" w:color="auto"/>
              <w:right w:val="single" w:sz="4" w:space="0" w:color="auto"/>
            </w:tcBorders>
            <w:shd w:val="clear" w:color="auto" w:fill="auto"/>
            <w:noWrap/>
            <w:vAlign w:val="bottom"/>
            <w:hideMark/>
          </w:tcPr>
          <w:p w14:paraId="40D50A79" w14:textId="77777777" w:rsidR="00336501" w:rsidRPr="00336501" w:rsidRDefault="00336501" w:rsidP="00336501">
            <w:pPr>
              <w:rPr>
                <w:rFonts w:cs="Calibri"/>
                <w:szCs w:val="22"/>
              </w:rPr>
            </w:pPr>
            <w:r w:rsidRPr="00336501">
              <w:rPr>
                <w:rFonts w:cs="Calibri"/>
                <w:szCs w:val="22"/>
              </w:rPr>
              <w:t> </w:t>
            </w:r>
          </w:p>
        </w:tc>
        <w:tc>
          <w:tcPr>
            <w:tcW w:w="2757" w:type="dxa"/>
            <w:tcBorders>
              <w:top w:val="nil"/>
              <w:left w:val="nil"/>
              <w:bottom w:val="single" w:sz="4" w:space="0" w:color="auto"/>
              <w:right w:val="single" w:sz="4" w:space="0" w:color="auto"/>
            </w:tcBorders>
            <w:shd w:val="clear" w:color="000000" w:fill="FFFFFF"/>
            <w:vAlign w:val="center"/>
            <w:hideMark/>
          </w:tcPr>
          <w:p w14:paraId="47FF9375" w14:textId="77777777" w:rsidR="00336501" w:rsidRPr="00336501" w:rsidRDefault="00336501" w:rsidP="00336501">
            <w:pPr>
              <w:rPr>
                <w:rFonts w:cs="Calibri"/>
                <w:szCs w:val="22"/>
              </w:rPr>
            </w:pPr>
            <w:r w:rsidRPr="00336501">
              <w:rPr>
                <w:rFonts w:cs="Calibri"/>
                <w:szCs w:val="22"/>
              </w:rPr>
              <w:t> </w:t>
            </w:r>
          </w:p>
        </w:tc>
        <w:tc>
          <w:tcPr>
            <w:tcW w:w="3119" w:type="dxa"/>
            <w:tcBorders>
              <w:top w:val="nil"/>
              <w:left w:val="nil"/>
              <w:bottom w:val="single" w:sz="4" w:space="0" w:color="auto"/>
              <w:right w:val="single" w:sz="4" w:space="0" w:color="auto"/>
            </w:tcBorders>
            <w:shd w:val="clear" w:color="000000" w:fill="FFFFFF"/>
            <w:vAlign w:val="center"/>
            <w:hideMark/>
          </w:tcPr>
          <w:p w14:paraId="32C8BEA1" w14:textId="77777777" w:rsidR="00336501" w:rsidRPr="00336501" w:rsidRDefault="00336501" w:rsidP="00336501">
            <w:pPr>
              <w:rPr>
                <w:rFonts w:cs="Calibri"/>
                <w:szCs w:val="22"/>
              </w:rPr>
            </w:pPr>
            <w:r w:rsidRPr="00336501">
              <w:rPr>
                <w:rFonts w:cs="Calibri"/>
                <w:szCs w:val="22"/>
              </w:rPr>
              <w:t> </w:t>
            </w:r>
          </w:p>
        </w:tc>
      </w:tr>
      <w:tr w:rsidR="00336501" w:rsidRPr="00336501" w14:paraId="15CB9BDB" w14:textId="77777777" w:rsidTr="00153894">
        <w:trPr>
          <w:trHeight w:val="260"/>
        </w:trPr>
        <w:tc>
          <w:tcPr>
            <w:tcW w:w="2771" w:type="dxa"/>
            <w:tcBorders>
              <w:top w:val="nil"/>
              <w:left w:val="single" w:sz="4" w:space="0" w:color="auto"/>
              <w:bottom w:val="single" w:sz="4" w:space="0" w:color="auto"/>
              <w:right w:val="single" w:sz="4" w:space="0" w:color="auto"/>
            </w:tcBorders>
            <w:shd w:val="clear" w:color="000000" w:fill="C0C0C0"/>
            <w:hideMark/>
          </w:tcPr>
          <w:p w14:paraId="4973749A" w14:textId="77777777" w:rsidR="00336501" w:rsidRPr="00336501" w:rsidRDefault="00336501" w:rsidP="00336501">
            <w:pPr>
              <w:jc w:val="center"/>
              <w:rPr>
                <w:rFonts w:cs="Calibri"/>
                <w:b/>
                <w:bCs/>
                <w:szCs w:val="22"/>
              </w:rPr>
            </w:pPr>
            <w:r w:rsidRPr="00336501">
              <w:rPr>
                <w:rFonts w:cs="Calibri"/>
                <w:b/>
                <w:bCs/>
                <w:szCs w:val="22"/>
              </w:rPr>
              <w:t>Kerstvakantie</w:t>
            </w:r>
          </w:p>
        </w:tc>
        <w:tc>
          <w:tcPr>
            <w:tcW w:w="2757" w:type="dxa"/>
            <w:tcBorders>
              <w:top w:val="nil"/>
              <w:left w:val="nil"/>
              <w:bottom w:val="single" w:sz="4" w:space="0" w:color="auto"/>
              <w:right w:val="single" w:sz="4" w:space="0" w:color="auto"/>
            </w:tcBorders>
            <w:shd w:val="clear" w:color="000000" w:fill="FFFFFF"/>
            <w:vAlign w:val="center"/>
            <w:hideMark/>
          </w:tcPr>
          <w:p w14:paraId="6D4D1D52" w14:textId="77777777" w:rsidR="00336501" w:rsidRPr="00336501" w:rsidRDefault="00336501" w:rsidP="00336501">
            <w:pPr>
              <w:rPr>
                <w:rFonts w:cs="Calibri"/>
                <w:szCs w:val="22"/>
              </w:rPr>
            </w:pPr>
            <w:r w:rsidRPr="00336501">
              <w:rPr>
                <w:rFonts w:cs="Calibri"/>
                <w:szCs w:val="22"/>
              </w:rPr>
              <w:t>maandag 26 december 2022</w:t>
            </w:r>
          </w:p>
        </w:tc>
        <w:tc>
          <w:tcPr>
            <w:tcW w:w="3119" w:type="dxa"/>
            <w:tcBorders>
              <w:top w:val="nil"/>
              <w:left w:val="nil"/>
              <w:bottom w:val="single" w:sz="4" w:space="0" w:color="auto"/>
              <w:right w:val="single" w:sz="4" w:space="0" w:color="auto"/>
            </w:tcBorders>
            <w:shd w:val="clear" w:color="000000" w:fill="FFFFFF"/>
            <w:vAlign w:val="center"/>
            <w:hideMark/>
          </w:tcPr>
          <w:p w14:paraId="426AC9C6" w14:textId="77777777" w:rsidR="00336501" w:rsidRPr="00336501" w:rsidRDefault="00336501" w:rsidP="00336501">
            <w:pPr>
              <w:rPr>
                <w:rFonts w:cs="Calibri"/>
                <w:szCs w:val="22"/>
              </w:rPr>
            </w:pPr>
            <w:r w:rsidRPr="00336501">
              <w:rPr>
                <w:rFonts w:cs="Calibri"/>
                <w:szCs w:val="22"/>
              </w:rPr>
              <w:t>zondag 8 januari 2023</w:t>
            </w:r>
          </w:p>
        </w:tc>
      </w:tr>
      <w:tr w:rsidR="00336501" w:rsidRPr="00336501" w14:paraId="6AB5ACA9" w14:textId="77777777" w:rsidTr="00153894">
        <w:trPr>
          <w:trHeight w:val="140"/>
        </w:trPr>
        <w:tc>
          <w:tcPr>
            <w:tcW w:w="2771" w:type="dxa"/>
            <w:tcBorders>
              <w:top w:val="nil"/>
              <w:left w:val="single" w:sz="4" w:space="0" w:color="auto"/>
              <w:bottom w:val="single" w:sz="4" w:space="0" w:color="auto"/>
              <w:right w:val="single" w:sz="4" w:space="0" w:color="auto"/>
            </w:tcBorders>
            <w:shd w:val="clear" w:color="auto" w:fill="auto"/>
            <w:noWrap/>
            <w:vAlign w:val="bottom"/>
            <w:hideMark/>
          </w:tcPr>
          <w:p w14:paraId="3F26DBC1" w14:textId="77777777" w:rsidR="00336501" w:rsidRPr="00336501" w:rsidRDefault="00336501" w:rsidP="00336501">
            <w:pPr>
              <w:rPr>
                <w:rFonts w:cs="Calibri"/>
                <w:szCs w:val="22"/>
              </w:rPr>
            </w:pPr>
            <w:r w:rsidRPr="00336501">
              <w:rPr>
                <w:rFonts w:cs="Calibri"/>
                <w:szCs w:val="22"/>
              </w:rPr>
              <w:t> </w:t>
            </w:r>
          </w:p>
        </w:tc>
        <w:tc>
          <w:tcPr>
            <w:tcW w:w="2757" w:type="dxa"/>
            <w:tcBorders>
              <w:top w:val="nil"/>
              <w:left w:val="nil"/>
              <w:bottom w:val="single" w:sz="4" w:space="0" w:color="auto"/>
              <w:right w:val="single" w:sz="4" w:space="0" w:color="auto"/>
            </w:tcBorders>
            <w:shd w:val="clear" w:color="000000" w:fill="FFFFFF"/>
            <w:vAlign w:val="center"/>
            <w:hideMark/>
          </w:tcPr>
          <w:p w14:paraId="50C9419F" w14:textId="77777777" w:rsidR="00336501" w:rsidRPr="00336501" w:rsidRDefault="00336501" w:rsidP="00336501">
            <w:pPr>
              <w:rPr>
                <w:rFonts w:cs="Calibri"/>
                <w:szCs w:val="22"/>
              </w:rPr>
            </w:pPr>
            <w:r w:rsidRPr="00336501">
              <w:rPr>
                <w:rFonts w:cs="Calibri"/>
                <w:szCs w:val="22"/>
              </w:rPr>
              <w:t> </w:t>
            </w:r>
          </w:p>
        </w:tc>
        <w:tc>
          <w:tcPr>
            <w:tcW w:w="3119" w:type="dxa"/>
            <w:tcBorders>
              <w:top w:val="nil"/>
              <w:left w:val="nil"/>
              <w:bottom w:val="single" w:sz="4" w:space="0" w:color="auto"/>
              <w:right w:val="single" w:sz="4" w:space="0" w:color="auto"/>
            </w:tcBorders>
            <w:shd w:val="clear" w:color="000000" w:fill="FFFFFF"/>
            <w:vAlign w:val="center"/>
            <w:hideMark/>
          </w:tcPr>
          <w:p w14:paraId="53E747AD" w14:textId="77777777" w:rsidR="00336501" w:rsidRPr="00336501" w:rsidRDefault="00336501" w:rsidP="00336501">
            <w:pPr>
              <w:rPr>
                <w:rFonts w:cs="Calibri"/>
                <w:szCs w:val="22"/>
              </w:rPr>
            </w:pPr>
            <w:r w:rsidRPr="00336501">
              <w:rPr>
                <w:rFonts w:cs="Calibri"/>
                <w:szCs w:val="22"/>
              </w:rPr>
              <w:t> </w:t>
            </w:r>
          </w:p>
        </w:tc>
      </w:tr>
      <w:tr w:rsidR="00336501" w:rsidRPr="00336501" w14:paraId="2C5CEC3A" w14:textId="77777777" w:rsidTr="00153894">
        <w:trPr>
          <w:trHeight w:val="260"/>
        </w:trPr>
        <w:tc>
          <w:tcPr>
            <w:tcW w:w="2771" w:type="dxa"/>
            <w:tcBorders>
              <w:top w:val="nil"/>
              <w:left w:val="single" w:sz="4" w:space="0" w:color="auto"/>
              <w:bottom w:val="single" w:sz="4" w:space="0" w:color="auto"/>
              <w:right w:val="single" w:sz="4" w:space="0" w:color="auto"/>
            </w:tcBorders>
            <w:shd w:val="clear" w:color="000000" w:fill="C0C0C0"/>
            <w:hideMark/>
          </w:tcPr>
          <w:p w14:paraId="56ADB00D" w14:textId="77777777" w:rsidR="00336501" w:rsidRPr="00336501" w:rsidRDefault="00336501" w:rsidP="00336501">
            <w:pPr>
              <w:jc w:val="center"/>
              <w:rPr>
                <w:rFonts w:cs="Calibri"/>
                <w:b/>
                <w:bCs/>
                <w:szCs w:val="22"/>
              </w:rPr>
            </w:pPr>
            <w:r w:rsidRPr="00336501">
              <w:rPr>
                <w:rFonts w:cs="Calibri"/>
                <w:b/>
                <w:bCs/>
                <w:szCs w:val="22"/>
              </w:rPr>
              <w:t>Krokusvakantie</w:t>
            </w:r>
          </w:p>
        </w:tc>
        <w:tc>
          <w:tcPr>
            <w:tcW w:w="2757" w:type="dxa"/>
            <w:tcBorders>
              <w:top w:val="nil"/>
              <w:left w:val="nil"/>
              <w:bottom w:val="single" w:sz="4" w:space="0" w:color="auto"/>
              <w:right w:val="single" w:sz="4" w:space="0" w:color="auto"/>
            </w:tcBorders>
            <w:shd w:val="clear" w:color="auto" w:fill="auto"/>
            <w:vAlign w:val="center"/>
            <w:hideMark/>
          </w:tcPr>
          <w:p w14:paraId="6047C8B3" w14:textId="77777777" w:rsidR="00336501" w:rsidRPr="00336501" w:rsidRDefault="00336501" w:rsidP="00336501">
            <w:pPr>
              <w:rPr>
                <w:rFonts w:cs="Calibri"/>
                <w:szCs w:val="22"/>
              </w:rPr>
            </w:pPr>
            <w:r w:rsidRPr="00336501">
              <w:rPr>
                <w:rFonts w:cs="Calibri"/>
                <w:szCs w:val="22"/>
              </w:rPr>
              <w:t>maandag 20 februari 2023</w:t>
            </w:r>
          </w:p>
        </w:tc>
        <w:tc>
          <w:tcPr>
            <w:tcW w:w="3119" w:type="dxa"/>
            <w:tcBorders>
              <w:top w:val="nil"/>
              <w:left w:val="nil"/>
              <w:bottom w:val="single" w:sz="4" w:space="0" w:color="auto"/>
              <w:right w:val="single" w:sz="4" w:space="0" w:color="auto"/>
            </w:tcBorders>
            <w:shd w:val="clear" w:color="auto" w:fill="auto"/>
            <w:noWrap/>
            <w:vAlign w:val="center"/>
            <w:hideMark/>
          </w:tcPr>
          <w:p w14:paraId="3CEB5D09" w14:textId="77777777" w:rsidR="00336501" w:rsidRPr="00336501" w:rsidRDefault="00336501" w:rsidP="00336501">
            <w:pPr>
              <w:rPr>
                <w:rFonts w:cs="Calibri"/>
                <w:szCs w:val="22"/>
              </w:rPr>
            </w:pPr>
            <w:r w:rsidRPr="00336501">
              <w:rPr>
                <w:rFonts w:cs="Calibri"/>
                <w:szCs w:val="22"/>
              </w:rPr>
              <w:t>zondag 26 februari 2023</w:t>
            </w:r>
          </w:p>
        </w:tc>
      </w:tr>
      <w:tr w:rsidR="00336501" w:rsidRPr="00336501" w14:paraId="75FB0B54" w14:textId="77777777" w:rsidTr="00153894">
        <w:trPr>
          <w:trHeight w:val="140"/>
        </w:trPr>
        <w:tc>
          <w:tcPr>
            <w:tcW w:w="2771" w:type="dxa"/>
            <w:tcBorders>
              <w:top w:val="nil"/>
              <w:left w:val="single" w:sz="4" w:space="0" w:color="auto"/>
              <w:bottom w:val="single" w:sz="4" w:space="0" w:color="auto"/>
              <w:right w:val="single" w:sz="4" w:space="0" w:color="auto"/>
            </w:tcBorders>
            <w:shd w:val="clear" w:color="auto" w:fill="auto"/>
            <w:hideMark/>
          </w:tcPr>
          <w:p w14:paraId="03DF2B44" w14:textId="77777777" w:rsidR="00336501" w:rsidRPr="00336501" w:rsidRDefault="00336501" w:rsidP="00336501">
            <w:pPr>
              <w:jc w:val="center"/>
              <w:rPr>
                <w:rFonts w:cs="Calibri"/>
                <w:b/>
                <w:bCs/>
                <w:szCs w:val="22"/>
              </w:rPr>
            </w:pPr>
            <w:r w:rsidRPr="00336501">
              <w:rPr>
                <w:rFonts w:cs="Calibri"/>
                <w:b/>
                <w:bCs/>
                <w:szCs w:val="22"/>
              </w:rPr>
              <w:t> </w:t>
            </w:r>
          </w:p>
        </w:tc>
        <w:tc>
          <w:tcPr>
            <w:tcW w:w="2757" w:type="dxa"/>
            <w:tcBorders>
              <w:top w:val="nil"/>
              <w:left w:val="nil"/>
              <w:bottom w:val="single" w:sz="4" w:space="0" w:color="auto"/>
              <w:right w:val="single" w:sz="4" w:space="0" w:color="auto"/>
            </w:tcBorders>
            <w:shd w:val="clear" w:color="auto" w:fill="auto"/>
            <w:vAlign w:val="center"/>
            <w:hideMark/>
          </w:tcPr>
          <w:p w14:paraId="238B7A0A" w14:textId="77777777" w:rsidR="00336501" w:rsidRPr="00336501" w:rsidRDefault="00336501" w:rsidP="00336501">
            <w:pPr>
              <w:rPr>
                <w:rFonts w:cs="Calibri"/>
                <w:szCs w:val="22"/>
              </w:rPr>
            </w:pPr>
            <w:r w:rsidRPr="00336501">
              <w:rPr>
                <w:rFonts w:cs="Calibri"/>
                <w:szCs w:val="22"/>
              </w:rPr>
              <w:t> </w:t>
            </w:r>
          </w:p>
        </w:tc>
        <w:tc>
          <w:tcPr>
            <w:tcW w:w="3119" w:type="dxa"/>
            <w:tcBorders>
              <w:top w:val="nil"/>
              <w:left w:val="nil"/>
              <w:bottom w:val="single" w:sz="4" w:space="0" w:color="auto"/>
              <w:right w:val="single" w:sz="4" w:space="0" w:color="auto"/>
            </w:tcBorders>
            <w:shd w:val="clear" w:color="auto" w:fill="auto"/>
            <w:noWrap/>
            <w:vAlign w:val="center"/>
            <w:hideMark/>
          </w:tcPr>
          <w:p w14:paraId="38D59D29" w14:textId="77777777" w:rsidR="00336501" w:rsidRPr="00336501" w:rsidRDefault="00336501" w:rsidP="00336501">
            <w:pPr>
              <w:rPr>
                <w:rFonts w:cs="Calibri"/>
                <w:szCs w:val="22"/>
              </w:rPr>
            </w:pPr>
            <w:r w:rsidRPr="00336501">
              <w:rPr>
                <w:rFonts w:cs="Calibri"/>
                <w:szCs w:val="22"/>
              </w:rPr>
              <w:t> </w:t>
            </w:r>
          </w:p>
        </w:tc>
      </w:tr>
      <w:tr w:rsidR="00336501" w:rsidRPr="00336501" w14:paraId="029778D4" w14:textId="77777777" w:rsidTr="00153894">
        <w:trPr>
          <w:trHeight w:val="260"/>
        </w:trPr>
        <w:tc>
          <w:tcPr>
            <w:tcW w:w="2771" w:type="dxa"/>
            <w:tcBorders>
              <w:top w:val="nil"/>
              <w:left w:val="single" w:sz="4" w:space="0" w:color="auto"/>
              <w:bottom w:val="single" w:sz="4" w:space="0" w:color="auto"/>
              <w:right w:val="single" w:sz="4" w:space="0" w:color="auto"/>
            </w:tcBorders>
            <w:shd w:val="clear" w:color="000000" w:fill="C0C0C0"/>
            <w:hideMark/>
          </w:tcPr>
          <w:p w14:paraId="3AEE82C3" w14:textId="77777777" w:rsidR="00336501" w:rsidRPr="00336501" w:rsidRDefault="00336501" w:rsidP="00336501">
            <w:pPr>
              <w:jc w:val="center"/>
              <w:rPr>
                <w:rFonts w:cs="Calibri"/>
                <w:b/>
                <w:bCs/>
                <w:szCs w:val="22"/>
              </w:rPr>
            </w:pPr>
            <w:r w:rsidRPr="00336501">
              <w:rPr>
                <w:rFonts w:cs="Calibri"/>
                <w:b/>
                <w:bCs/>
                <w:szCs w:val="22"/>
              </w:rPr>
              <w:t>Lokale vrije dag</w:t>
            </w:r>
          </w:p>
        </w:tc>
        <w:tc>
          <w:tcPr>
            <w:tcW w:w="2757" w:type="dxa"/>
            <w:tcBorders>
              <w:top w:val="nil"/>
              <w:left w:val="nil"/>
              <w:bottom w:val="single" w:sz="4" w:space="0" w:color="auto"/>
              <w:right w:val="single" w:sz="4" w:space="0" w:color="auto"/>
            </w:tcBorders>
            <w:shd w:val="clear" w:color="auto" w:fill="auto"/>
            <w:vAlign w:val="center"/>
            <w:hideMark/>
          </w:tcPr>
          <w:p w14:paraId="6B1B4662" w14:textId="77777777" w:rsidR="00336501" w:rsidRPr="00336501" w:rsidRDefault="00336501" w:rsidP="00336501">
            <w:pPr>
              <w:rPr>
                <w:rFonts w:cs="Calibri"/>
                <w:szCs w:val="22"/>
              </w:rPr>
            </w:pPr>
            <w:r w:rsidRPr="00336501">
              <w:rPr>
                <w:rFonts w:cs="Calibri"/>
                <w:szCs w:val="22"/>
              </w:rPr>
              <w:t>woensdag 15 maart 2023</w:t>
            </w:r>
          </w:p>
        </w:tc>
        <w:tc>
          <w:tcPr>
            <w:tcW w:w="3119" w:type="dxa"/>
            <w:tcBorders>
              <w:top w:val="nil"/>
              <w:left w:val="nil"/>
              <w:bottom w:val="single" w:sz="4" w:space="0" w:color="auto"/>
              <w:right w:val="single" w:sz="4" w:space="0" w:color="auto"/>
            </w:tcBorders>
            <w:shd w:val="clear" w:color="auto" w:fill="auto"/>
            <w:noWrap/>
            <w:vAlign w:val="center"/>
            <w:hideMark/>
          </w:tcPr>
          <w:p w14:paraId="10680BC0" w14:textId="77777777" w:rsidR="00336501" w:rsidRPr="00336501" w:rsidRDefault="00336501" w:rsidP="00336501">
            <w:pPr>
              <w:rPr>
                <w:rFonts w:cs="Calibri"/>
                <w:szCs w:val="22"/>
              </w:rPr>
            </w:pPr>
            <w:r w:rsidRPr="00336501">
              <w:rPr>
                <w:rFonts w:cs="Calibri"/>
                <w:szCs w:val="22"/>
              </w:rPr>
              <w:t xml:space="preserve"> -</w:t>
            </w:r>
          </w:p>
        </w:tc>
      </w:tr>
      <w:tr w:rsidR="00336501" w:rsidRPr="00336501" w14:paraId="7C15A35C" w14:textId="77777777" w:rsidTr="00153894">
        <w:trPr>
          <w:trHeight w:val="140"/>
        </w:trPr>
        <w:tc>
          <w:tcPr>
            <w:tcW w:w="2771" w:type="dxa"/>
            <w:tcBorders>
              <w:top w:val="nil"/>
              <w:left w:val="single" w:sz="4" w:space="0" w:color="auto"/>
              <w:bottom w:val="single" w:sz="4" w:space="0" w:color="auto"/>
              <w:right w:val="single" w:sz="4" w:space="0" w:color="auto"/>
            </w:tcBorders>
            <w:shd w:val="clear" w:color="auto" w:fill="auto"/>
            <w:hideMark/>
          </w:tcPr>
          <w:p w14:paraId="080319B6" w14:textId="77777777" w:rsidR="00336501" w:rsidRPr="00336501" w:rsidRDefault="00336501" w:rsidP="00336501">
            <w:pPr>
              <w:jc w:val="center"/>
              <w:rPr>
                <w:rFonts w:cs="Calibri"/>
                <w:b/>
                <w:bCs/>
                <w:szCs w:val="22"/>
              </w:rPr>
            </w:pPr>
            <w:r w:rsidRPr="00336501">
              <w:rPr>
                <w:rFonts w:cs="Calibri"/>
                <w:b/>
                <w:bCs/>
                <w:szCs w:val="22"/>
              </w:rPr>
              <w:t> </w:t>
            </w:r>
          </w:p>
        </w:tc>
        <w:tc>
          <w:tcPr>
            <w:tcW w:w="2757" w:type="dxa"/>
            <w:tcBorders>
              <w:top w:val="nil"/>
              <w:left w:val="nil"/>
              <w:bottom w:val="single" w:sz="4" w:space="0" w:color="auto"/>
              <w:right w:val="single" w:sz="4" w:space="0" w:color="auto"/>
            </w:tcBorders>
            <w:shd w:val="clear" w:color="000000" w:fill="FFFFFF"/>
            <w:vAlign w:val="center"/>
            <w:hideMark/>
          </w:tcPr>
          <w:p w14:paraId="79FE138A" w14:textId="77777777" w:rsidR="00336501" w:rsidRPr="00336501" w:rsidRDefault="00336501" w:rsidP="00336501">
            <w:pPr>
              <w:rPr>
                <w:rFonts w:cs="Calibri"/>
                <w:szCs w:val="22"/>
              </w:rPr>
            </w:pPr>
            <w:r w:rsidRPr="00336501">
              <w:rPr>
                <w:rFonts w:cs="Calibri"/>
                <w:szCs w:val="22"/>
              </w:rPr>
              <w:t> </w:t>
            </w:r>
          </w:p>
        </w:tc>
        <w:tc>
          <w:tcPr>
            <w:tcW w:w="3119" w:type="dxa"/>
            <w:tcBorders>
              <w:top w:val="nil"/>
              <w:left w:val="nil"/>
              <w:bottom w:val="single" w:sz="4" w:space="0" w:color="auto"/>
              <w:right w:val="single" w:sz="4" w:space="0" w:color="auto"/>
            </w:tcBorders>
            <w:shd w:val="clear" w:color="000000" w:fill="FFFFFF"/>
            <w:vAlign w:val="center"/>
            <w:hideMark/>
          </w:tcPr>
          <w:p w14:paraId="23407D5A" w14:textId="77777777" w:rsidR="00336501" w:rsidRPr="00336501" w:rsidRDefault="00336501" w:rsidP="00336501">
            <w:pPr>
              <w:rPr>
                <w:rFonts w:cs="Calibri"/>
                <w:szCs w:val="22"/>
              </w:rPr>
            </w:pPr>
            <w:r w:rsidRPr="00336501">
              <w:rPr>
                <w:rFonts w:cs="Calibri"/>
                <w:szCs w:val="22"/>
              </w:rPr>
              <w:t> </w:t>
            </w:r>
          </w:p>
        </w:tc>
      </w:tr>
      <w:tr w:rsidR="00336501" w:rsidRPr="00336501" w14:paraId="5C164DBC" w14:textId="77777777" w:rsidTr="00153894">
        <w:trPr>
          <w:trHeight w:val="260"/>
        </w:trPr>
        <w:tc>
          <w:tcPr>
            <w:tcW w:w="2771" w:type="dxa"/>
            <w:tcBorders>
              <w:top w:val="nil"/>
              <w:left w:val="single" w:sz="4" w:space="0" w:color="auto"/>
              <w:bottom w:val="single" w:sz="4" w:space="0" w:color="auto"/>
              <w:right w:val="single" w:sz="4" w:space="0" w:color="auto"/>
            </w:tcBorders>
            <w:shd w:val="clear" w:color="000000" w:fill="C0C0C0"/>
            <w:hideMark/>
          </w:tcPr>
          <w:p w14:paraId="6528ED11" w14:textId="77777777" w:rsidR="00336501" w:rsidRPr="00336501" w:rsidRDefault="00336501" w:rsidP="00336501">
            <w:pPr>
              <w:jc w:val="center"/>
              <w:rPr>
                <w:rFonts w:cs="Calibri"/>
                <w:b/>
                <w:bCs/>
                <w:szCs w:val="22"/>
              </w:rPr>
            </w:pPr>
            <w:r w:rsidRPr="00336501">
              <w:rPr>
                <w:rFonts w:cs="Calibri"/>
                <w:b/>
                <w:bCs/>
                <w:szCs w:val="22"/>
              </w:rPr>
              <w:t>Paasvakantie</w:t>
            </w:r>
          </w:p>
        </w:tc>
        <w:tc>
          <w:tcPr>
            <w:tcW w:w="2757" w:type="dxa"/>
            <w:tcBorders>
              <w:top w:val="nil"/>
              <w:left w:val="nil"/>
              <w:bottom w:val="single" w:sz="4" w:space="0" w:color="auto"/>
              <w:right w:val="single" w:sz="4" w:space="0" w:color="auto"/>
            </w:tcBorders>
            <w:shd w:val="clear" w:color="000000" w:fill="FFFFFF"/>
            <w:vAlign w:val="center"/>
            <w:hideMark/>
          </w:tcPr>
          <w:p w14:paraId="6E1B8DB3" w14:textId="77777777" w:rsidR="00336501" w:rsidRPr="00336501" w:rsidRDefault="00336501" w:rsidP="00336501">
            <w:pPr>
              <w:rPr>
                <w:rFonts w:cs="Calibri"/>
                <w:szCs w:val="22"/>
              </w:rPr>
            </w:pPr>
            <w:r w:rsidRPr="00336501">
              <w:rPr>
                <w:rFonts w:cs="Calibri"/>
                <w:szCs w:val="22"/>
              </w:rPr>
              <w:t>maandag 3 april 2023</w:t>
            </w:r>
          </w:p>
        </w:tc>
        <w:tc>
          <w:tcPr>
            <w:tcW w:w="3119" w:type="dxa"/>
            <w:tcBorders>
              <w:top w:val="nil"/>
              <w:left w:val="nil"/>
              <w:bottom w:val="single" w:sz="4" w:space="0" w:color="auto"/>
              <w:right w:val="single" w:sz="4" w:space="0" w:color="auto"/>
            </w:tcBorders>
            <w:shd w:val="clear" w:color="000000" w:fill="FFFFFF"/>
            <w:vAlign w:val="center"/>
            <w:hideMark/>
          </w:tcPr>
          <w:p w14:paraId="3217F4C7" w14:textId="77777777" w:rsidR="00336501" w:rsidRPr="00336501" w:rsidRDefault="00336501" w:rsidP="00336501">
            <w:pPr>
              <w:rPr>
                <w:rFonts w:cs="Calibri"/>
                <w:szCs w:val="22"/>
              </w:rPr>
            </w:pPr>
            <w:r w:rsidRPr="00336501">
              <w:rPr>
                <w:rFonts w:cs="Calibri"/>
                <w:szCs w:val="22"/>
              </w:rPr>
              <w:t>zondag 16 april 2023</w:t>
            </w:r>
          </w:p>
        </w:tc>
      </w:tr>
      <w:tr w:rsidR="00336501" w:rsidRPr="00336501" w14:paraId="39EE7CA6" w14:textId="77777777" w:rsidTr="00153894">
        <w:trPr>
          <w:trHeight w:val="140"/>
        </w:trPr>
        <w:tc>
          <w:tcPr>
            <w:tcW w:w="2771" w:type="dxa"/>
            <w:tcBorders>
              <w:top w:val="nil"/>
              <w:left w:val="single" w:sz="4" w:space="0" w:color="auto"/>
              <w:bottom w:val="single" w:sz="4" w:space="0" w:color="auto"/>
              <w:right w:val="single" w:sz="4" w:space="0" w:color="auto"/>
            </w:tcBorders>
            <w:shd w:val="clear" w:color="auto" w:fill="auto"/>
            <w:hideMark/>
          </w:tcPr>
          <w:p w14:paraId="5EB0FE29" w14:textId="77777777" w:rsidR="00336501" w:rsidRPr="00336501" w:rsidRDefault="00336501" w:rsidP="00336501">
            <w:pPr>
              <w:jc w:val="center"/>
              <w:rPr>
                <w:rFonts w:cs="Calibri"/>
                <w:b/>
                <w:bCs/>
                <w:szCs w:val="22"/>
              </w:rPr>
            </w:pPr>
            <w:r w:rsidRPr="00336501">
              <w:rPr>
                <w:rFonts w:cs="Calibri"/>
                <w:b/>
                <w:bCs/>
                <w:szCs w:val="22"/>
              </w:rPr>
              <w:t> </w:t>
            </w:r>
          </w:p>
        </w:tc>
        <w:tc>
          <w:tcPr>
            <w:tcW w:w="2757" w:type="dxa"/>
            <w:tcBorders>
              <w:top w:val="nil"/>
              <w:left w:val="nil"/>
              <w:bottom w:val="single" w:sz="4" w:space="0" w:color="auto"/>
              <w:right w:val="single" w:sz="4" w:space="0" w:color="auto"/>
            </w:tcBorders>
            <w:shd w:val="clear" w:color="000000" w:fill="FFFFFF"/>
            <w:vAlign w:val="center"/>
            <w:hideMark/>
          </w:tcPr>
          <w:p w14:paraId="47135511" w14:textId="77777777" w:rsidR="00336501" w:rsidRPr="00336501" w:rsidRDefault="00336501" w:rsidP="00336501">
            <w:pPr>
              <w:rPr>
                <w:rFonts w:cs="Calibri"/>
                <w:szCs w:val="22"/>
              </w:rPr>
            </w:pPr>
            <w:r w:rsidRPr="00336501">
              <w:rPr>
                <w:rFonts w:cs="Calibri"/>
                <w:szCs w:val="22"/>
              </w:rPr>
              <w:t> </w:t>
            </w:r>
          </w:p>
        </w:tc>
        <w:tc>
          <w:tcPr>
            <w:tcW w:w="3119" w:type="dxa"/>
            <w:tcBorders>
              <w:top w:val="nil"/>
              <w:left w:val="nil"/>
              <w:bottom w:val="single" w:sz="4" w:space="0" w:color="auto"/>
              <w:right w:val="single" w:sz="4" w:space="0" w:color="auto"/>
            </w:tcBorders>
            <w:shd w:val="clear" w:color="000000" w:fill="FFFFFF"/>
            <w:vAlign w:val="center"/>
            <w:hideMark/>
          </w:tcPr>
          <w:p w14:paraId="4BB355C6" w14:textId="77777777" w:rsidR="00336501" w:rsidRPr="00336501" w:rsidRDefault="00336501" w:rsidP="00336501">
            <w:pPr>
              <w:rPr>
                <w:rFonts w:cs="Calibri"/>
                <w:szCs w:val="22"/>
              </w:rPr>
            </w:pPr>
            <w:r w:rsidRPr="00336501">
              <w:rPr>
                <w:rFonts w:cs="Calibri"/>
                <w:szCs w:val="22"/>
              </w:rPr>
              <w:t> </w:t>
            </w:r>
          </w:p>
        </w:tc>
      </w:tr>
      <w:tr w:rsidR="00336501" w:rsidRPr="00336501" w14:paraId="19E52047" w14:textId="77777777" w:rsidTr="00153894">
        <w:trPr>
          <w:trHeight w:val="260"/>
        </w:trPr>
        <w:tc>
          <w:tcPr>
            <w:tcW w:w="2771" w:type="dxa"/>
            <w:tcBorders>
              <w:top w:val="nil"/>
              <w:left w:val="single" w:sz="4" w:space="0" w:color="auto"/>
              <w:bottom w:val="single" w:sz="4" w:space="0" w:color="auto"/>
              <w:right w:val="single" w:sz="4" w:space="0" w:color="auto"/>
            </w:tcBorders>
            <w:shd w:val="clear" w:color="000000" w:fill="C0C0C0"/>
            <w:hideMark/>
          </w:tcPr>
          <w:p w14:paraId="0D30BF7B" w14:textId="77777777" w:rsidR="00336501" w:rsidRPr="00336501" w:rsidRDefault="00336501" w:rsidP="00336501">
            <w:pPr>
              <w:jc w:val="center"/>
              <w:rPr>
                <w:rFonts w:cs="Calibri"/>
                <w:b/>
                <w:bCs/>
                <w:szCs w:val="22"/>
              </w:rPr>
            </w:pPr>
            <w:r w:rsidRPr="00336501">
              <w:rPr>
                <w:rFonts w:cs="Calibri"/>
                <w:b/>
                <w:bCs/>
                <w:szCs w:val="22"/>
              </w:rPr>
              <w:t>Dag van de arbeid</w:t>
            </w:r>
          </w:p>
        </w:tc>
        <w:tc>
          <w:tcPr>
            <w:tcW w:w="2757" w:type="dxa"/>
            <w:tcBorders>
              <w:top w:val="nil"/>
              <w:left w:val="nil"/>
              <w:bottom w:val="single" w:sz="4" w:space="0" w:color="auto"/>
              <w:right w:val="single" w:sz="4" w:space="0" w:color="auto"/>
            </w:tcBorders>
            <w:shd w:val="clear" w:color="000000" w:fill="FFFFFF"/>
            <w:vAlign w:val="center"/>
            <w:hideMark/>
          </w:tcPr>
          <w:p w14:paraId="222E76A0" w14:textId="77777777" w:rsidR="00336501" w:rsidRPr="00336501" w:rsidRDefault="00336501" w:rsidP="00336501">
            <w:pPr>
              <w:rPr>
                <w:rFonts w:cs="Calibri"/>
                <w:szCs w:val="22"/>
              </w:rPr>
            </w:pPr>
            <w:r w:rsidRPr="00336501">
              <w:rPr>
                <w:rFonts w:cs="Calibri"/>
                <w:szCs w:val="22"/>
              </w:rPr>
              <w:t>maandag 1 mei 2023</w:t>
            </w:r>
          </w:p>
        </w:tc>
        <w:tc>
          <w:tcPr>
            <w:tcW w:w="3119" w:type="dxa"/>
            <w:tcBorders>
              <w:top w:val="nil"/>
              <w:left w:val="nil"/>
              <w:bottom w:val="single" w:sz="4" w:space="0" w:color="auto"/>
              <w:right w:val="single" w:sz="4" w:space="0" w:color="auto"/>
            </w:tcBorders>
            <w:shd w:val="clear" w:color="auto" w:fill="auto"/>
            <w:noWrap/>
            <w:vAlign w:val="center"/>
            <w:hideMark/>
          </w:tcPr>
          <w:p w14:paraId="6B89A0A7" w14:textId="77777777" w:rsidR="00336501" w:rsidRPr="00336501" w:rsidRDefault="00336501" w:rsidP="00336501">
            <w:pPr>
              <w:rPr>
                <w:rFonts w:cs="Calibri"/>
                <w:szCs w:val="22"/>
              </w:rPr>
            </w:pPr>
            <w:r w:rsidRPr="00336501">
              <w:rPr>
                <w:rFonts w:cs="Calibri"/>
                <w:szCs w:val="22"/>
              </w:rPr>
              <w:t xml:space="preserve"> -</w:t>
            </w:r>
          </w:p>
        </w:tc>
      </w:tr>
      <w:tr w:rsidR="00336501" w:rsidRPr="00336501" w14:paraId="666F0B7C" w14:textId="77777777" w:rsidTr="00153894">
        <w:trPr>
          <w:trHeight w:val="140"/>
        </w:trPr>
        <w:tc>
          <w:tcPr>
            <w:tcW w:w="2771" w:type="dxa"/>
            <w:tcBorders>
              <w:top w:val="nil"/>
              <w:left w:val="single" w:sz="4" w:space="0" w:color="auto"/>
              <w:bottom w:val="single" w:sz="4" w:space="0" w:color="auto"/>
              <w:right w:val="single" w:sz="4" w:space="0" w:color="auto"/>
            </w:tcBorders>
            <w:shd w:val="clear" w:color="000000" w:fill="FFFFFF"/>
            <w:vAlign w:val="center"/>
            <w:hideMark/>
          </w:tcPr>
          <w:p w14:paraId="06141625" w14:textId="77777777" w:rsidR="00336501" w:rsidRPr="00336501" w:rsidRDefault="00336501" w:rsidP="00336501">
            <w:pPr>
              <w:rPr>
                <w:rFonts w:cs="Calibri"/>
                <w:szCs w:val="22"/>
              </w:rPr>
            </w:pPr>
            <w:r w:rsidRPr="00336501">
              <w:rPr>
                <w:rFonts w:cs="Calibri"/>
                <w:szCs w:val="22"/>
              </w:rPr>
              <w:t> </w:t>
            </w:r>
          </w:p>
        </w:tc>
        <w:tc>
          <w:tcPr>
            <w:tcW w:w="2757" w:type="dxa"/>
            <w:tcBorders>
              <w:top w:val="nil"/>
              <w:left w:val="nil"/>
              <w:bottom w:val="single" w:sz="4" w:space="0" w:color="auto"/>
              <w:right w:val="single" w:sz="4" w:space="0" w:color="auto"/>
            </w:tcBorders>
            <w:shd w:val="clear" w:color="000000" w:fill="FFFFFF"/>
            <w:vAlign w:val="center"/>
            <w:hideMark/>
          </w:tcPr>
          <w:p w14:paraId="4BA22E75" w14:textId="77777777" w:rsidR="00336501" w:rsidRPr="00336501" w:rsidRDefault="00336501" w:rsidP="00336501">
            <w:pPr>
              <w:rPr>
                <w:rFonts w:cs="Calibri"/>
                <w:szCs w:val="22"/>
              </w:rPr>
            </w:pPr>
            <w:r w:rsidRPr="00336501">
              <w:rPr>
                <w:rFonts w:cs="Calibri"/>
                <w:szCs w:val="22"/>
              </w:rPr>
              <w:t> </w:t>
            </w:r>
          </w:p>
        </w:tc>
        <w:tc>
          <w:tcPr>
            <w:tcW w:w="3119" w:type="dxa"/>
            <w:tcBorders>
              <w:top w:val="nil"/>
              <w:left w:val="nil"/>
              <w:bottom w:val="single" w:sz="4" w:space="0" w:color="auto"/>
              <w:right w:val="single" w:sz="4" w:space="0" w:color="auto"/>
            </w:tcBorders>
            <w:shd w:val="clear" w:color="auto" w:fill="auto"/>
            <w:noWrap/>
            <w:vAlign w:val="center"/>
            <w:hideMark/>
          </w:tcPr>
          <w:p w14:paraId="27DD0E01" w14:textId="77777777" w:rsidR="00336501" w:rsidRPr="00336501" w:rsidRDefault="00336501" w:rsidP="00336501">
            <w:pPr>
              <w:rPr>
                <w:rFonts w:cs="Calibri"/>
                <w:szCs w:val="22"/>
              </w:rPr>
            </w:pPr>
            <w:r w:rsidRPr="00336501">
              <w:rPr>
                <w:rFonts w:cs="Calibri"/>
                <w:szCs w:val="22"/>
              </w:rPr>
              <w:t> </w:t>
            </w:r>
          </w:p>
        </w:tc>
      </w:tr>
      <w:tr w:rsidR="00336501" w:rsidRPr="00336501" w14:paraId="7F9C0D62" w14:textId="77777777" w:rsidTr="00153894">
        <w:trPr>
          <w:trHeight w:val="260"/>
        </w:trPr>
        <w:tc>
          <w:tcPr>
            <w:tcW w:w="2771" w:type="dxa"/>
            <w:tcBorders>
              <w:top w:val="nil"/>
              <w:left w:val="single" w:sz="4" w:space="0" w:color="auto"/>
              <w:bottom w:val="single" w:sz="4" w:space="0" w:color="auto"/>
              <w:right w:val="single" w:sz="4" w:space="0" w:color="auto"/>
            </w:tcBorders>
            <w:shd w:val="clear" w:color="000000" w:fill="C0C0C0"/>
            <w:hideMark/>
          </w:tcPr>
          <w:p w14:paraId="4D188D0E" w14:textId="77777777" w:rsidR="00336501" w:rsidRPr="00336501" w:rsidRDefault="00336501" w:rsidP="00336501">
            <w:pPr>
              <w:jc w:val="center"/>
              <w:rPr>
                <w:rFonts w:cs="Calibri"/>
                <w:b/>
                <w:bCs/>
                <w:szCs w:val="22"/>
              </w:rPr>
            </w:pPr>
            <w:r w:rsidRPr="00336501">
              <w:rPr>
                <w:rFonts w:cs="Calibri"/>
                <w:b/>
                <w:bCs/>
                <w:szCs w:val="22"/>
              </w:rPr>
              <w:t>Lokale vrije dag</w:t>
            </w:r>
          </w:p>
        </w:tc>
        <w:tc>
          <w:tcPr>
            <w:tcW w:w="2757" w:type="dxa"/>
            <w:tcBorders>
              <w:top w:val="nil"/>
              <w:left w:val="nil"/>
              <w:bottom w:val="single" w:sz="4" w:space="0" w:color="auto"/>
              <w:right w:val="single" w:sz="4" w:space="0" w:color="auto"/>
            </w:tcBorders>
            <w:shd w:val="clear" w:color="000000" w:fill="FFFFFF"/>
            <w:vAlign w:val="center"/>
            <w:hideMark/>
          </w:tcPr>
          <w:p w14:paraId="41E83956" w14:textId="77777777" w:rsidR="00336501" w:rsidRPr="00336501" w:rsidRDefault="00336501" w:rsidP="00336501">
            <w:pPr>
              <w:rPr>
                <w:rFonts w:cs="Calibri"/>
                <w:szCs w:val="22"/>
              </w:rPr>
            </w:pPr>
            <w:r w:rsidRPr="00336501">
              <w:rPr>
                <w:rFonts w:cs="Calibri"/>
                <w:szCs w:val="22"/>
              </w:rPr>
              <w:t>woensdag 17 mei 2023</w:t>
            </w:r>
          </w:p>
        </w:tc>
        <w:tc>
          <w:tcPr>
            <w:tcW w:w="3119" w:type="dxa"/>
            <w:tcBorders>
              <w:top w:val="nil"/>
              <w:left w:val="nil"/>
              <w:bottom w:val="single" w:sz="4" w:space="0" w:color="auto"/>
              <w:right w:val="single" w:sz="4" w:space="0" w:color="auto"/>
            </w:tcBorders>
            <w:shd w:val="clear" w:color="auto" w:fill="auto"/>
            <w:noWrap/>
            <w:vAlign w:val="center"/>
            <w:hideMark/>
          </w:tcPr>
          <w:p w14:paraId="04EC7DA0" w14:textId="77777777" w:rsidR="00336501" w:rsidRPr="00336501" w:rsidRDefault="00336501" w:rsidP="00336501">
            <w:pPr>
              <w:rPr>
                <w:rFonts w:cs="Calibri"/>
                <w:szCs w:val="22"/>
              </w:rPr>
            </w:pPr>
            <w:r w:rsidRPr="00336501">
              <w:rPr>
                <w:rFonts w:cs="Calibri"/>
                <w:szCs w:val="22"/>
              </w:rPr>
              <w:t xml:space="preserve"> -</w:t>
            </w:r>
          </w:p>
        </w:tc>
      </w:tr>
      <w:tr w:rsidR="00336501" w:rsidRPr="00336501" w14:paraId="6B19A7ED" w14:textId="77777777" w:rsidTr="00153894">
        <w:trPr>
          <w:trHeight w:val="140"/>
        </w:trPr>
        <w:tc>
          <w:tcPr>
            <w:tcW w:w="2771" w:type="dxa"/>
            <w:tcBorders>
              <w:top w:val="nil"/>
              <w:left w:val="single" w:sz="4" w:space="0" w:color="auto"/>
              <w:bottom w:val="single" w:sz="4" w:space="0" w:color="auto"/>
              <w:right w:val="single" w:sz="4" w:space="0" w:color="auto"/>
            </w:tcBorders>
            <w:shd w:val="clear" w:color="auto" w:fill="auto"/>
            <w:noWrap/>
            <w:vAlign w:val="bottom"/>
            <w:hideMark/>
          </w:tcPr>
          <w:p w14:paraId="20BA5387" w14:textId="77777777" w:rsidR="00336501" w:rsidRPr="00336501" w:rsidRDefault="00336501" w:rsidP="00336501">
            <w:pPr>
              <w:rPr>
                <w:rFonts w:cs="Calibri"/>
                <w:szCs w:val="22"/>
              </w:rPr>
            </w:pPr>
            <w:r w:rsidRPr="00336501">
              <w:rPr>
                <w:rFonts w:cs="Calibri"/>
                <w:szCs w:val="22"/>
              </w:rPr>
              <w:t> </w:t>
            </w:r>
          </w:p>
        </w:tc>
        <w:tc>
          <w:tcPr>
            <w:tcW w:w="2757" w:type="dxa"/>
            <w:tcBorders>
              <w:top w:val="nil"/>
              <w:left w:val="nil"/>
              <w:bottom w:val="single" w:sz="4" w:space="0" w:color="auto"/>
              <w:right w:val="single" w:sz="4" w:space="0" w:color="auto"/>
            </w:tcBorders>
            <w:shd w:val="clear" w:color="000000" w:fill="FFFFFF"/>
            <w:vAlign w:val="center"/>
            <w:hideMark/>
          </w:tcPr>
          <w:p w14:paraId="27231D50" w14:textId="77777777" w:rsidR="00336501" w:rsidRPr="00336501" w:rsidRDefault="00336501" w:rsidP="00336501">
            <w:pPr>
              <w:rPr>
                <w:rFonts w:cs="Calibri"/>
                <w:szCs w:val="22"/>
              </w:rPr>
            </w:pPr>
            <w:r w:rsidRPr="00336501">
              <w:rPr>
                <w:rFonts w:cs="Calibri"/>
                <w:szCs w:val="22"/>
              </w:rPr>
              <w:t> </w:t>
            </w:r>
          </w:p>
        </w:tc>
        <w:tc>
          <w:tcPr>
            <w:tcW w:w="3119" w:type="dxa"/>
            <w:tcBorders>
              <w:top w:val="nil"/>
              <w:left w:val="nil"/>
              <w:bottom w:val="single" w:sz="4" w:space="0" w:color="auto"/>
              <w:right w:val="single" w:sz="4" w:space="0" w:color="auto"/>
            </w:tcBorders>
            <w:shd w:val="clear" w:color="000000" w:fill="FFFFFF"/>
            <w:vAlign w:val="center"/>
            <w:hideMark/>
          </w:tcPr>
          <w:p w14:paraId="0928538B" w14:textId="77777777" w:rsidR="00336501" w:rsidRPr="00336501" w:rsidRDefault="00336501" w:rsidP="00336501">
            <w:pPr>
              <w:rPr>
                <w:rFonts w:cs="Calibri"/>
                <w:szCs w:val="22"/>
              </w:rPr>
            </w:pPr>
            <w:r w:rsidRPr="00336501">
              <w:rPr>
                <w:rFonts w:cs="Calibri"/>
                <w:szCs w:val="22"/>
              </w:rPr>
              <w:t> </w:t>
            </w:r>
          </w:p>
        </w:tc>
      </w:tr>
      <w:tr w:rsidR="00336501" w:rsidRPr="00336501" w14:paraId="2A43424D" w14:textId="77777777" w:rsidTr="00153894">
        <w:trPr>
          <w:trHeight w:val="260"/>
        </w:trPr>
        <w:tc>
          <w:tcPr>
            <w:tcW w:w="2771" w:type="dxa"/>
            <w:tcBorders>
              <w:top w:val="nil"/>
              <w:left w:val="single" w:sz="4" w:space="0" w:color="auto"/>
              <w:bottom w:val="single" w:sz="4" w:space="0" w:color="auto"/>
              <w:right w:val="single" w:sz="4" w:space="0" w:color="auto"/>
            </w:tcBorders>
            <w:shd w:val="clear" w:color="000000" w:fill="C0C0C0"/>
            <w:hideMark/>
          </w:tcPr>
          <w:p w14:paraId="524C2449" w14:textId="77777777" w:rsidR="00336501" w:rsidRPr="00336501" w:rsidRDefault="00336501" w:rsidP="00336501">
            <w:pPr>
              <w:jc w:val="center"/>
              <w:rPr>
                <w:rFonts w:cs="Calibri"/>
                <w:b/>
                <w:bCs/>
                <w:szCs w:val="22"/>
              </w:rPr>
            </w:pPr>
            <w:r w:rsidRPr="00336501">
              <w:rPr>
                <w:rFonts w:cs="Calibri"/>
                <w:b/>
                <w:bCs/>
                <w:szCs w:val="22"/>
              </w:rPr>
              <w:t>O.H.Hemelvaart</w:t>
            </w:r>
          </w:p>
        </w:tc>
        <w:tc>
          <w:tcPr>
            <w:tcW w:w="2757" w:type="dxa"/>
            <w:tcBorders>
              <w:top w:val="nil"/>
              <w:left w:val="nil"/>
              <w:bottom w:val="single" w:sz="4" w:space="0" w:color="auto"/>
              <w:right w:val="single" w:sz="4" w:space="0" w:color="auto"/>
            </w:tcBorders>
            <w:shd w:val="clear" w:color="000000" w:fill="FFFFFF"/>
            <w:vAlign w:val="center"/>
            <w:hideMark/>
          </w:tcPr>
          <w:p w14:paraId="4E18E1A8" w14:textId="77777777" w:rsidR="00336501" w:rsidRPr="00336501" w:rsidRDefault="00336501" w:rsidP="00336501">
            <w:pPr>
              <w:rPr>
                <w:rFonts w:cs="Calibri"/>
                <w:szCs w:val="22"/>
              </w:rPr>
            </w:pPr>
            <w:r w:rsidRPr="00336501">
              <w:rPr>
                <w:rFonts w:cs="Calibri"/>
                <w:szCs w:val="22"/>
              </w:rPr>
              <w:t>donderdag 18 mei 2023</w:t>
            </w:r>
          </w:p>
        </w:tc>
        <w:tc>
          <w:tcPr>
            <w:tcW w:w="3119" w:type="dxa"/>
            <w:tcBorders>
              <w:top w:val="nil"/>
              <w:left w:val="nil"/>
              <w:bottom w:val="single" w:sz="4" w:space="0" w:color="auto"/>
              <w:right w:val="single" w:sz="4" w:space="0" w:color="auto"/>
            </w:tcBorders>
            <w:shd w:val="clear" w:color="000000" w:fill="FFFFFF"/>
            <w:vAlign w:val="center"/>
            <w:hideMark/>
          </w:tcPr>
          <w:p w14:paraId="2B95BB68" w14:textId="77777777" w:rsidR="00336501" w:rsidRPr="00336501" w:rsidRDefault="00336501" w:rsidP="00336501">
            <w:pPr>
              <w:rPr>
                <w:rFonts w:cs="Calibri"/>
                <w:szCs w:val="22"/>
              </w:rPr>
            </w:pPr>
            <w:r w:rsidRPr="00336501">
              <w:rPr>
                <w:rFonts w:cs="Calibri"/>
                <w:szCs w:val="22"/>
              </w:rPr>
              <w:t>vrijdag 19 mei 2023</w:t>
            </w:r>
          </w:p>
        </w:tc>
      </w:tr>
      <w:tr w:rsidR="00336501" w:rsidRPr="00336501" w14:paraId="7E4B65E5" w14:textId="77777777" w:rsidTr="00153894">
        <w:trPr>
          <w:trHeight w:val="140"/>
        </w:trPr>
        <w:tc>
          <w:tcPr>
            <w:tcW w:w="2771" w:type="dxa"/>
            <w:tcBorders>
              <w:top w:val="nil"/>
              <w:left w:val="single" w:sz="4" w:space="0" w:color="auto"/>
              <w:bottom w:val="single" w:sz="4" w:space="0" w:color="auto"/>
              <w:right w:val="single" w:sz="4" w:space="0" w:color="auto"/>
            </w:tcBorders>
            <w:shd w:val="clear" w:color="auto" w:fill="auto"/>
            <w:noWrap/>
            <w:vAlign w:val="bottom"/>
            <w:hideMark/>
          </w:tcPr>
          <w:p w14:paraId="71533C51" w14:textId="77777777" w:rsidR="00336501" w:rsidRPr="00336501" w:rsidRDefault="00336501" w:rsidP="00336501">
            <w:pPr>
              <w:rPr>
                <w:rFonts w:cs="Calibri"/>
                <w:szCs w:val="22"/>
              </w:rPr>
            </w:pPr>
            <w:r w:rsidRPr="00336501">
              <w:rPr>
                <w:rFonts w:cs="Calibri"/>
                <w:szCs w:val="22"/>
              </w:rPr>
              <w:t> </w:t>
            </w:r>
          </w:p>
        </w:tc>
        <w:tc>
          <w:tcPr>
            <w:tcW w:w="2757" w:type="dxa"/>
            <w:tcBorders>
              <w:top w:val="nil"/>
              <w:left w:val="nil"/>
              <w:bottom w:val="single" w:sz="4" w:space="0" w:color="auto"/>
              <w:right w:val="single" w:sz="4" w:space="0" w:color="auto"/>
            </w:tcBorders>
            <w:shd w:val="clear" w:color="000000" w:fill="FFFFFF"/>
            <w:vAlign w:val="center"/>
            <w:hideMark/>
          </w:tcPr>
          <w:p w14:paraId="213DE00C" w14:textId="77777777" w:rsidR="00336501" w:rsidRPr="00336501" w:rsidRDefault="00336501" w:rsidP="00336501">
            <w:pPr>
              <w:rPr>
                <w:rFonts w:cs="Calibri"/>
                <w:szCs w:val="22"/>
              </w:rPr>
            </w:pPr>
            <w:r w:rsidRPr="00336501">
              <w:rPr>
                <w:rFonts w:cs="Calibri"/>
                <w:szCs w:val="22"/>
              </w:rPr>
              <w:t> </w:t>
            </w:r>
          </w:p>
        </w:tc>
        <w:tc>
          <w:tcPr>
            <w:tcW w:w="3119" w:type="dxa"/>
            <w:tcBorders>
              <w:top w:val="nil"/>
              <w:left w:val="nil"/>
              <w:bottom w:val="single" w:sz="4" w:space="0" w:color="auto"/>
              <w:right w:val="single" w:sz="4" w:space="0" w:color="auto"/>
            </w:tcBorders>
            <w:shd w:val="clear" w:color="000000" w:fill="FFFFFF"/>
            <w:vAlign w:val="center"/>
            <w:hideMark/>
          </w:tcPr>
          <w:p w14:paraId="5DC8E022" w14:textId="77777777" w:rsidR="00336501" w:rsidRPr="00336501" w:rsidRDefault="00336501" w:rsidP="00336501">
            <w:pPr>
              <w:rPr>
                <w:rFonts w:cs="Calibri"/>
                <w:szCs w:val="22"/>
              </w:rPr>
            </w:pPr>
            <w:r w:rsidRPr="00336501">
              <w:rPr>
                <w:rFonts w:cs="Calibri"/>
                <w:szCs w:val="22"/>
              </w:rPr>
              <w:t> </w:t>
            </w:r>
          </w:p>
        </w:tc>
      </w:tr>
      <w:tr w:rsidR="00336501" w:rsidRPr="00336501" w14:paraId="3E07CBA4" w14:textId="77777777" w:rsidTr="00153894">
        <w:trPr>
          <w:trHeight w:val="260"/>
        </w:trPr>
        <w:tc>
          <w:tcPr>
            <w:tcW w:w="2771" w:type="dxa"/>
            <w:tcBorders>
              <w:top w:val="nil"/>
              <w:left w:val="single" w:sz="4" w:space="0" w:color="auto"/>
              <w:bottom w:val="single" w:sz="4" w:space="0" w:color="auto"/>
              <w:right w:val="single" w:sz="4" w:space="0" w:color="auto"/>
            </w:tcBorders>
            <w:shd w:val="clear" w:color="000000" w:fill="C0C0C0"/>
            <w:hideMark/>
          </w:tcPr>
          <w:p w14:paraId="2D90F176" w14:textId="77777777" w:rsidR="00336501" w:rsidRPr="00336501" w:rsidRDefault="00336501" w:rsidP="00336501">
            <w:pPr>
              <w:jc w:val="center"/>
              <w:rPr>
                <w:rFonts w:cs="Calibri"/>
                <w:b/>
                <w:bCs/>
                <w:szCs w:val="22"/>
              </w:rPr>
            </w:pPr>
            <w:r w:rsidRPr="00336501">
              <w:rPr>
                <w:rFonts w:cs="Calibri"/>
                <w:b/>
                <w:bCs/>
                <w:szCs w:val="22"/>
              </w:rPr>
              <w:t>Pinkstermaandag</w:t>
            </w:r>
          </w:p>
        </w:tc>
        <w:tc>
          <w:tcPr>
            <w:tcW w:w="2757" w:type="dxa"/>
            <w:tcBorders>
              <w:top w:val="nil"/>
              <w:left w:val="nil"/>
              <w:bottom w:val="single" w:sz="4" w:space="0" w:color="auto"/>
              <w:right w:val="single" w:sz="4" w:space="0" w:color="auto"/>
            </w:tcBorders>
            <w:shd w:val="clear" w:color="000000" w:fill="FFFFFF"/>
            <w:vAlign w:val="center"/>
            <w:hideMark/>
          </w:tcPr>
          <w:p w14:paraId="2C8C0BAB" w14:textId="77777777" w:rsidR="00336501" w:rsidRPr="00336501" w:rsidRDefault="00336501" w:rsidP="00336501">
            <w:pPr>
              <w:rPr>
                <w:rFonts w:cs="Calibri"/>
                <w:szCs w:val="22"/>
              </w:rPr>
            </w:pPr>
            <w:r w:rsidRPr="00336501">
              <w:rPr>
                <w:rFonts w:cs="Calibri"/>
                <w:szCs w:val="22"/>
              </w:rPr>
              <w:t>maandag 29 mei 2023</w:t>
            </w:r>
          </w:p>
        </w:tc>
        <w:tc>
          <w:tcPr>
            <w:tcW w:w="3119" w:type="dxa"/>
            <w:tcBorders>
              <w:top w:val="nil"/>
              <w:left w:val="nil"/>
              <w:bottom w:val="single" w:sz="4" w:space="0" w:color="auto"/>
              <w:right w:val="single" w:sz="4" w:space="0" w:color="auto"/>
            </w:tcBorders>
            <w:shd w:val="clear" w:color="auto" w:fill="auto"/>
            <w:noWrap/>
            <w:vAlign w:val="center"/>
            <w:hideMark/>
          </w:tcPr>
          <w:p w14:paraId="13A863C2" w14:textId="77777777" w:rsidR="00336501" w:rsidRPr="00336501" w:rsidRDefault="00336501" w:rsidP="00336501">
            <w:pPr>
              <w:rPr>
                <w:rFonts w:cs="Calibri"/>
                <w:szCs w:val="22"/>
              </w:rPr>
            </w:pPr>
            <w:r w:rsidRPr="00336501">
              <w:rPr>
                <w:rFonts w:cs="Calibri"/>
                <w:szCs w:val="22"/>
              </w:rPr>
              <w:t xml:space="preserve"> -</w:t>
            </w:r>
          </w:p>
        </w:tc>
      </w:tr>
      <w:tr w:rsidR="00336501" w:rsidRPr="00336501" w14:paraId="6D50A239" w14:textId="77777777" w:rsidTr="00153894">
        <w:trPr>
          <w:trHeight w:val="140"/>
        </w:trPr>
        <w:tc>
          <w:tcPr>
            <w:tcW w:w="2771" w:type="dxa"/>
            <w:tcBorders>
              <w:top w:val="nil"/>
              <w:left w:val="single" w:sz="4" w:space="0" w:color="auto"/>
              <w:bottom w:val="single" w:sz="4" w:space="0" w:color="auto"/>
              <w:right w:val="single" w:sz="4" w:space="0" w:color="auto"/>
            </w:tcBorders>
            <w:shd w:val="clear" w:color="000000" w:fill="FFFFFF"/>
            <w:vAlign w:val="center"/>
            <w:hideMark/>
          </w:tcPr>
          <w:p w14:paraId="4C1C14F7" w14:textId="77777777" w:rsidR="00336501" w:rsidRPr="00336501" w:rsidRDefault="00336501" w:rsidP="00336501">
            <w:pPr>
              <w:rPr>
                <w:rFonts w:cs="Calibri"/>
                <w:szCs w:val="22"/>
              </w:rPr>
            </w:pPr>
            <w:r w:rsidRPr="00336501">
              <w:rPr>
                <w:rFonts w:cs="Calibri"/>
                <w:szCs w:val="22"/>
              </w:rPr>
              <w:t> </w:t>
            </w:r>
          </w:p>
        </w:tc>
        <w:tc>
          <w:tcPr>
            <w:tcW w:w="2757" w:type="dxa"/>
            <w:tcBorders>
              <w:top w:val="nil"/>
              <w:left w:val="nil"/>
              <w:bottom w:val="single" w:sz="4" w:space="0" w:color="auto"/>
              <w:right w:val="single" w:sz="4" w:space="0" w:color="auto"/>
            </w:tcBorders>
            <w:shd w:val="clear" w:color="000000" w:fill="FFFFFF"/>
            <w:vAlign w:val="center"/>
            <w:hideMark/>
          </w:tcPr>
          <w:p w14:paraId="6C5D1F05" w14:textId="77777777" w:rsidR="00336501" w:rsidRPr="00336501" w:rsidRDefault="00336501" w:rsidP="00336501">
            <w:pPr>
              <w:rPr>
                <w:rFonts w:cs="Calibri"/>
                <w:szCs w:val="22"/>
              </w:rPr>
            </w:pPr>
            <w:r w:rsidRPr="00336501">
              <w:rPr>
                <w:rFonts w:cs="Calibri"/>
                <w:szCs w:val="22"/>
              </w:rPr>
              <w:t> </w:t>
            </w:r>
          </w:p>
        </w:tc>
        <w:tc>
          <w:tcPr>
            <w:tcW w:w="3119" w:type="dxa"/>
            <w:tcBorders>
              <w:top w:val="nil"/>
              <w:left w:val="nil"/>
              <w:bottom w:val="single" w:sz="4" w:space="0" w:color="auto"/>
              <w:right w:val="single" w:sz="4" w:space="0" w:color="auto"/>
            </w:tcBorders>
            <w:shd w:val="clear" w:color="000000" w:fill="FFFFFF"/>
            <w:vAlign w:val="center"/>
            <w:hideMark/>
          </w:tcPr>
          <w:p w14:paraId="4B7BF41C" w14:textId="77777777" w:rsidR="00336501" w:rsidRPr="00336501" w:rsidRDefault="00336501" w:rsidP="00336501">
            <w:pPr>
              <w:rPr>
                <w:rFonts w:cs="Calibri"/>
                <w:szCs w:val="22"/>
              </w:rPr>
            </w:pPr>
            <w:r w:rsidRPr="00336501">
              <w:rPr>
                <w:rFonts w:cs="Calibri"/>
                <w:szCs w:val="22"/>
              </w:rPr>
              <w:t> </w:t>
            </w:r>
          </w:p>
        </w:tc>
      </w:tr>
      <w:tr w:rsidR="00336501" w:rsidRPr="00336501" w14:paraId="38D73E09" w14:textId="77777777" w:rsidTr="00153894">
        <w:trPr>
          <w:trHeight w:val="260"/>
        </w:trPr>
        <w:tc>
          <w:tcPr>
            <w:tcW w:w="2771" w:type="dxa"/>
            <w:tcBorders>
              <w:top w:val="nil"/>
              <w:left w:val="single" w:sz="4" w:space="0" w:color="auto"/>
              <w:bottom w:val="single" w:sz="4" w:space="0" w:color="auto"/>
              <w:right w:val="single" w:sz="4" w:space="0" w:color="auto"/>
            </w:tcBorders>
            <w:shd w:val="clear" w:color="000000" w:fill="C0C0C0"/>
            <w:hideMark/>
          </w:tcPr>
          <w:p w14:paraId="496C4C8F" w14:textId="77777777" w:rsidR="00336501" w:rsidRPr="00336501" w:rsidRDefault="00336501" w:rsidP="00336501">
            <w:pPr>
              <w:jc w:val="center"/>
              <w:rPr>
                <w:rFonts w:cs="Calibri"/>
                <w:b/>
                <w:bCs/>
                <w:szCs w:val="22"/>
              </w:rPr>
            </w:pPr>
            <w:r w:rsidRPr="00336501">
              <w:rPr>
                <w:rFonts w:cs="Calibri"/>
                <w:b/>
                <w:bCs/>
                <w:szCs w:val="22"/>
              </w:rPr>
              <w:t>Pedagogische studiedag</w:t>
            </w:r>
          </w:p>
        </w:tc>
        <w:tc>
          <w:tcPr>
            <w:tcW w:w="2757" w:type="dxa"/>
            <w:tcBorders>
              <w:top w:val="nil"/>
              <w:left w:val="nil"/>
              <w:bottom w:val="single" w:sz="4" w:space="0" w:color="auto"/>
              <w:right w:val="single" w:sz="4" w:space="0" w:color="auto"/>
            </w:tcBorders>
            <w:shd w:val="clear" w:color="000000" w:fill="FFFFFF"/>
            <w:vAlign w:val="center"/>
            <w:hideMark/>
          </w:tcPr>
          <w:p w14:paraId="5AC1DA7F" w14:textId="77777777" w:rsidR="00336501" w:rsidRPr="00336501" w:rsidRDefault="00336501" w:rsidP="00336501">
            <w:pPr>
              <w:rPr>
                <w:rFonts w:cs="Calibri"/>
                <w:szCs w:val="22"/>
              </w:rPr>
            </w:pPr>
            <w:r w:rsidRPr="00336501">
              <w:rPr>
                <w:rFonts w:cs="Calibri"/>
                <w:szCs w:val="22"/>
              </w:rPr>
              <w:t>vrijdag 30 juni 2023</w:t>
            </w:r>
          </w:p>
        </w:tc>
        <w:tc>
          <w:tcPr>
            <w:tcW w:w="3119" w:type="dxa"/>
            <w:tcBorders>
              <w:top w:val="nil"/>
              <w:left w:val="nil"/>
              <w:bottom w:val="single" w:sz="4" w:space="0" w:color="auto"/>
              <w:right w:val="single" w:sz="4" w:space="0" w:color="auto"/>
            </w:tcBorders>
            <w:shd w:val="clear" w:color="auto" w:fill="auto"/>
            <w:noWrap/>
            <w:vAlign w:val="center"/>
            <w:hideMark/>
          </w:tcPr>
          <w:p w14:paraId="59E81E17" w14:textId="77777777" w:rsidR="00336501" w:rsidRPr="00336501" w:rsidRDefault="00336501" w:rsidP="00336501">
            <w:pPr>
              <w:rPr>
                <w:rFonts w:cs="Calibri"/>
                <w:szCs w:val="22"/>
              </w:rPr>
            </w:pPr>
            <w:r w:rsidRPr="00336501">
              <w:rPr>
                <w:rFonts w:cs="Calibri"/>
                <w:szCs w:val="22"/>
              </w:rPr>
              <w:t xml:space="preserve"> -</w:t>
            </w:r>
          </w:p>
        </w:tc>
      </w:tr>
      <w:tr w:rsidR="00336501" w:rsidRPr="00336501" w14:paraId="43BB53D2" w14:textId="77777777" w:rsidTr="00153894">
        <w:trPr>
          <w:trHeight w:val="260"/>
        </w:trPr>
        <w:tc>
          <w:tcPr>
            <w:tcW w:w="2771" w:type="dxa"/>
            <w:tcBorders>
              <w:top w:val="nil"/>
              <w:left w:val="nil"/>
              <w:bottom w:val="nil"/>
              <w:right w:val="nil"/>
            </w:tcBorders>
            <w:shd w:val="clear" w:color="auto" w:fill="auto"/>
            <w:hideMark/>
          </w:tcPr>
          <w:p w14:paraId="3473A567" w14:textId="77777777" w:rsidR="00336501" w:rsidRPr="00336501" w:rsidRDefault="00336501" w:rsidP="00336501">
            <w:pPr>
              <w:rPr>
                <w:rFonts w:cs="Calibri"/>
                <w:szCs w:val="22"/>
              </w:rPr>
            </w:pPr>
          </w:p>
        </w:tc>
        <w:tc>
          <w:tcPr>
            <w:tcW w:w="2757" w:type="dxa"/>
            <w:tcBorders>
              <w:top w:val="nil"/>
              <w:left w:val="nil"/>
              <w:bottom w:val="nil"/>
              <w:right w:val="nil"/>
            </w:tcBorders>
            <w:shd w:val="clear" w:color="000000" w:fill="FFFFFF"/>
            <w:vAlign w:val="center"/>
            <w:hideMark/>
          </w:tcPr>
          <w:p w14:paraId="539D3ADB" w14:textId="77777777" w:rsidR="00336501" w:rsidRPr="00336501" w:rsidRDefault="00336501" w:rsidP="00336501">
            <w:pPr>
              <w:rPr>
                <w:rFonts w:cs="Calibri"/>
                <w:szCs w:val="22"/>
              </w:rPr>
            </w:pPr>
            <w:r w:rsidRPr="00336501">
              <w:rPr>
                <w:rFonts w:cs="Calibri"/>
                <w:szCs w:val="22"/>
              </w:rPr>
              <w:t> </w:t>
            </w:r>
          </w:p>
        </w:tc>
        <w:tc>
          <w:tcPr>
            <w:tcW w:w="3119" w:type="dxa"/>
            <w:tcBorders>
              <w:top w:val="nil"/>
              <w:left w:val="nil"/>
              <w:bottom w:val="nil"/>
              <w:right w:val="nil"/>
            </w:tcBorders>
            <w:shd w:val="clear" w:color="auto" w:fill="auto"/>
            <w:noWrap/>
            <w:vAlign w:val="center"/>
            <w:hideMark/>
          </w:tcPr>
          <w:p w14:paraId="51E7C69D" w14:textId="77777777" w:rsidR="00336501" w:rsidRPr="00336501" w:rsidRDefault="00336501" w:rsidP="00336501">
            <w:pPr>
              <w:rPr>
                <w:rFonts w:cs="Calibri"/>
                <w:szCs w:val="22"/>
              </w:rPr>
            </w:pPr>
          </w:p>
        </w:tc>
      </w:tr>
    </w:tbl>
    <w:p w14:paraId="60368891" w14:textId="4D847C07" w:rsidR="00E53017" w:rsidRDefault="00E53017" w:rsidP="00511979">
      <w:pPr>
        <w:pStyle w:val="Default"/>
        <w:ind w:right="200"/>
        <w:jc w:val="both"/>
        <w:rPr>
          <w:rFonts w:asciiTheme="minorHAnsi" w:hAnsiTheme="minorHAnsi" w:cstheme="minorHAnsi"/>
          <w:bCs/>
          <w:iCs/>
          <w:color w:val="auto"/>
          <w:sz w:val="22"/>
          <w:szCs w:val="22"/>
        </w:rPr>
      </w:pPr>
    </w:p>
    <w:p w14:paraId="6E97008A" w14:textId="77777777" w:rsidR="00153894" w:rsidRDefault="00153894" w:rsidP="00511979">
      <w:pPr>
        <w:pStyle w:val="Default"/>
        <w:ind w:right="200"/>
        <w:jc w:val="both"/>
        <w:rPr>
          <w:rFonts w:asciiTheme="minorHAnsi" w:hAnsiTheme="minorHAnsi" w:cstheme="minorHAnsi"/>
          <w:bCs/>
          <w:iCs/>
          <w:color w:val="auto"/>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776"/>
      </w:tblGrid>
      <w:tr w:rsidR="00E53017" w:rsidRPr="00464588" w14:paraId="345D24FB" w14:textId="77777777" w:rsidTr="0055598A">
        <w:tc>
          <w:tcPr>
            <w:tcW w:w="9776" w:type="dxa"/>
            <w:shd w:val="clear" w:color="auto" w:fill="B3B3B3"/>
          </w:tcPr>
          <w:p w14:paraId="0D3138CF" w14:textId="1B62A9DE" w:rsidR="00E53017" w:rsidRPr="0055598A" w:rsidRDefault="00E53017" w:rsidP="001548D4">
            <w:pPr>
              <w:pStyle w:val="Kop2"/>
              <w:numPr>
                <w:ilvl w:val="1"/>
                <w:numId w:val="27"/>
              </w:numPr>
            </w:pPr>
            <w:bookmarkStart w:id="39" w:name="_Toc51766263"/>
            <w:bookmarkStart w:id="40" w:name="_Toc83650802"/>
            <w:r w:rsidRPr="006E6EF5">
              <w:lastRenderedPageBreak/>
              <w:t>Activiteitenkalender</w:t>
            </w:r>
            <w:bookmarkEnd w:id="39"/>
            <w:bookmarkEnd w:id="40"/>
            <w:r w:rsidRPr="006E6EF5">
              <w:t xml:space="preserve"> </w:t>
            </w:r>
          </w:p>
        </w:tc>
      </w:tr>
    </w:tbl>
    <w:p w14:paraId="74608B78" w14:textId="77777777" w:rsidR="00E53017" w:rsidRPr="00464588" w:rsidRDefault="00E53017" w:rsidP="006E6EF5"/>
    <w:p w14:paraId="59B49FD7" w14:textId="3C008B35" w:rsidR="00E91AF7" w:rsidRDefault="00C30530" w:rsidP="00511979">
      <w:r w:rsidRPr="00464588">
        <w:t xml:space="preserve">We organiseren heel wat activiteiten, deze zijn steeds terug te vinden op ons maandoverzicht. </w:t>
      </w:r>
      <w:r w:rsidR="00E53017" w:rsidRPr="00464588">
        <w:t xml:space="preserve">Updates en nieuwigheden krijgt </w:t>
      </w:r>
      <w:r w:rsidR="00D666A7" w:rsidRPr="00464588">
        <w:t xml:space="preserve">u steeds via de nieuwsbrief en </w:t>
      </w:r>
      <w:r w:rsidR="00FA3A7E" w:rsidRPr="00464588">
        <w:t xml:space="preserve">via </w:t>
      </w:r>
      <w:r w:rsidR="00E33192" w:rsidRPr="00464588">
        <w:t>Smartschool</w:t>
      </w:r>
      <w:r w:rsidR="00FA3A7E" w:rsidRPr="00464588">
        <w:t xml:space="preserve"> i</w:t>
      </w:r>
      <w:r w:rsidR="00E53017" w:rsidRPr="00464588">
        <w:t>n de loop van het schooljaar.</w:t>
      </w:r>
      <w:r w:rsidR="00E00C38" w:rsidRPr="00464588">
        <w:t xml:space="preserve"> Let wel, de “voorlopige planning” is nooit definitief en kan wijzigen om verschillende (organisatorische of praktische) redenen. </w:t>
      </w:r>
      <w:r w:rsidR="00127021" w:rsidRPr="00464588">
        <w:t xml:space="preserve">Je </w:t>
      </w:r>
      <w:r w:rsidR="004B7826" w:rsidRPr="00464588">
        <w:t xml:space="preserve">kan steeds de meest actuele versie van de kalender op </w:t>
      </w:r>
      <w:r w:rsidR="00432B37" w:rsidRPr="00464588">
        <w:t>Smartschool</w:t>
      </w:r>
      <w:r w:rsidR="004B7826" w:rsidRPr="00464588">
        <w:t xml:space="preserve"> raadplegen.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776"/>
      </w:tblGrid>
      <w:tr w:rsidR="00E53017" w:rsidRPr="00464588" w14:paraId="455D5B3E" w14:textId="77777777" w:rsidTr="0055598A">
        <w:tc>
          <w:tcPr>
            <w:tcW w:w="9776" w:type="dxa"/>
            <w:shd w:val="clear" w:color="auto" w:fill="B3B3B3"/>
          </w:tcPr>
          <w:p w14:paraId="455768D4" w14:textId="100F4211" w:rsidR="00E53017" w:rsidRPr="0055598A" w:rsidRDefault="00C30530" w:rsidP="001548D4">
            <w:pPr>
              <w:pStyle w:val="Kop2"/>
              <w:numPr>
                <w:ilvl w:val="1"/>
                <w:numId w:val="27"/>
              </w:numPr>
            </w:pPr>
            <w:r w:rsidRPr="00464588">
              <w:br w:type="page"/>
            </w:r>
            <w:bookmarkStart w:id="41" w:name="_Toc51766264"/>
            <w:bookmarkStart w:id="42" w:name="_Toc83650803"/>
            <w:r w:rsidR="00E53017" w:rsidRPr="00464588">
              <w:t>Verkeersveiligheid</w:t>
            </w:r>
            <w:bookmarkEnd w:id="41"/>
            <w:bookmarkEnd w:id="42"/>
            <w:r w:rsidR="00E53017" w:rsidRPr="00464588">
              <w:t xml:space="preserve"> </w:t>
            </w:r>
          </w:p>
        </w:tc>
      </w:tr>
    </w:tbl>
    <w:p w14:paraId="29822547" w14:textId="77777777" w:rsidR="00E53017" w:rsidRPr="00464588" w:rsidRDefault="00E53017" w:rsidP="00633801">
      <w:pPr>
        <w:pStyle w:val="Default"/>
        <w:ind w:left="700" w:right="160"/>
        <w:jc w:val="both"/>
        <w:rPr>
          <w:rFonts w:asciiTheme="minorHAnsi" w:hAnsiTheme="minorHAnsi" w:cstheme="minorHAnsi"/>
          <w:color w:val="auto"/>
          <w:sz w:val="22"/>
          <w:szCs w:val="22"/>
        </w:rPr>
      </w:pPr>
    </w:p>
    <w:p w14:paraId="00DCE0C6" w14:textId="7CD73F8F" w:rsidR="00E53017" w:rsidRPr="00464588" w:rsidRDefault="00E53017" w:rsidP="00633801">
      <w:pPr>
        <w:pStyle w:val="Default"/>
        <w:ind w:right="180"/>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 xml:space="preserve">Leerkrachten, met het statuut van 'gemachtigd opzichter', helpen ’s morgens en ’s avonds bij het beëindigen van de schooltijd de kinderen bij het oversteken van de openbare weg. Toch vragen we met aandrang met </w:t>
      </w:r>
      <w:r w:rsidR="00127021" w:rsidRPr="00464588">
        <w:rPr>
          <w:rFonts w:asciiTheme="minorHAnsi" w:hAnsiTheme="minorHAnsi" w:cstheme="minorHAnsi"/>
          <w:color w:val="auto"/>
          <w:sz w:val="22"/>
          <w:szCs w:val="22"/>
        </w:rPr>
        <w:t>jullie ki</w:t>
      </w:r>
      <w:r w:rsidRPr="00464588">
        <w:rPr>
          <w:rFonts w:asciiTheme="minorHAnsi" w:hAnsiTheme="minorHAnsi" w:cstheme="minorHAnsi"/>
          <w:color w:val="auto"/>
          <w:sz w:val="22"/>
          <w:szCs w:val="22"/>
        </w:rPr>
        <w:t xml:space="preserve">nderen enkele keren het af te leggen traject te oefenen, zodat ze goed weten wat kan en niet kan. Het is natuurlijk ook het veiligst als </w:t>
      </w:r>
      <w:r w:rsidR="00127021" w:rsidRPr="00464588">
        <w:rPr>
          <w:rFonts w:asciiTheme="minorHAnsi" w:hAnsiTheme="minorHAnsi" w:cstheme="minorHAnsi"/>
          <w:color w:val="auto"/>
          <w:sz w:val="22"/>
          <w:szCs w:val="22"/>
        </w:rPr>
        <w:t xml:space="preserve">je </w:t>
      </w:r>
      <w:r w:rsidRPr="00464588">
        <w:rPr>
          <w:rFonts w:asciiTheme="minorHAnsi" w:hAnsiTheme="minorHAnsi" w:cstheme="minorHAnsi"/>
          <w:color w:val="auto"/>
          <w:sz w:val="22"/>
          <w:szCs w:val="22"/>
        </w:rPr>
        <w:t>zo</w:t>
      </w:r>
      <w:r w:rsidR="00127021" w:rsidRPr="00464588">
        <w:rPr>
          <w:rFonts w:asciiTheme="minorHAnsi" w:hAnsiTheme="minorHAnsi" w:cstheme="minorHAnsi"/>
          <w:color w:val="auto"/>
          <w:sz w:val="22"/>
          <w:szCs w:val="22"/>
        </w:rPr>
        <w:t xml:space="preserve"> </w:t>
      </w:r>
      <w:r w:rsidRPr="00464588">
        <w:rPr>
          <w:rFonts w:asciiTheme="minorHAnsi" w:hAnsiTheme="minorHAnsi" w:cstheme="minorHAnsi"/>
          <w:color w:val="auto"/>
          <w:sz w:val="22"/>
          <w:szCs w:val="22"/>
        </w:rPr>
        <w:t xml:space="preserve">veel mogelijk </w:t>
      </w:r>
      <w:r w:rsidR="00B36CE5">
        <w:rPr>
          <w:rFonts w:asciiTheme="minorHAnsi" w:hAnsiTheme="minorHAnsi" w:cstheme="minorHAnsi"/>
          <w:color w:val="auto"/>
          <w:sz w:val="22"/>
          <w:szCs w:val="22"/>
        </w:rPr>
        <w:t>jo</w:t>
      </w:r>
      <w:r w:rsidRPr="00464588">
        <w:rPr>
          <w:rFonts w:asciiTheme="minorHAnsi" w:hAnsiTheme="minorHAnsi" w:cstheme="minorHAnsi"/>
          <w:color w:val="auto"/>
          <w:sz w:val="22"/>
          <w:szCs w:val="22"/>
        </w:rPr>
        <w:t>uw kind</w:t>
      </w:r>
      <w:r w:rsidR="00B36CE5">
        <w:rPr>
          <w:rFonts w:asciiTheme="minorHAnsi" w:hAnsiTheme="minorHAnsi" w:cstheme="minorHAnsi"/>
          <w:color w:val="auto"/>
          <w:sz w:val="22"/>
          <w:szCs w:val="22"/>
        </w:rPr>
        <w:t>(</w:t>
      </w:r>
      <w:r w:rsidRPr="00464588">
        <w:rPr>
          <w:rFonts w:asciiTheme="minorHAnsi" w:hAnsiTheme="minorHAnsi" w:cstheme="minorHAnsi"/>
          <w:color w:val="auto"/>
          <w:sz w:val="22"/>
          <w:szCs w:val="22"/>
        </w:rPr>
        <w:t>eren</w:t>
      </w:r>
      <w:r w:rsidR="00B36CE5">
        <w:rPr>
          <w:rFonts w:asciiTheme="minorHAnsi" w:hAnsiTheme="minorHAnsi" w:cstheme="minorHAnsi"/>
          <w:color w:val="auto"/>
          <w:sz w:val="22"/>
          <w:szCs w:val="22"/>
        </w:rPr>
        <w:t>)</w:t>
      </w:r>
      <w:r w:rsidRPr="00464588">
        <w:rPr>
          <w:rFonts w:asciiTheme="minorHAnsi" w:hAnsiTheme="minorHAnsi" w:cstheme="minorHAnsi"/>
          <w:color w:val="auto"/>
          <w:sz w:val="22"/>
          <w:szCs w:val="22"/>
        </w:rPr>
        <w:t xml:space="preserve"> begeleidt</w:t>
      </w:r>
      <w:r w:rsidR="00C703ED" w:rsidRPr="00464588">
        <w:rPr>
          <w:rFonts w:asciiTheme="minorHAnsi" w:hAnsiTheme="minorHAnsi" w:cstheme="minorHAnsi"/>
          <w:color w:val="auto"/>
          <w:sz w:val="22"/>
          <w:szCs w:val="22"/>
        </w:rPr>
        <w:t>.</w:t>
      </w:r>
    </w:p>
    <w:p w14:paraId="34A7C673" w14:textId="77777777" w:rsidR="00C30530" w:rsidRPr="00464588" w:rsidRDefault="00E53017" w:rsidP="00633801">
      <w:pPr>
        <w:pStyle w:val="Default"/>
        <w:ind w:right="180"/>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K</w:t>
      </w:r>
      <w:r w:rsidR="00444B8D" w:rsidRPr="00464588">
        <w:rPr>
          <w:rFonts w:asciiTheme="minorHAnsi" w:hAnsiTheme="minorHAnsi" w:cstheme="minorHAnsi"/>
          <w:color w:val="auto"/>
          <w:sz w:val="22"/>
          <w:szCs w:val="22"/>
        </w:rPr>
        <w:t>leuters worden opgehaald aan de deur van de kleuterschool</w:t>
      </w:r>
      <w:r w:rsidRPr="00464588">
        <w:rPr>
          <w:rFonts w:asciiTheme="minorHAnsi" w:hAnsiTheme="minorHAnsi" w:cstheme="minorHAnsi"/>
          <w:color w:val="auto"/>
          <w:sz w:val="22"/>
          <w:szCs w:val="22"/>
        </w:rPr>
        <w:t xml:space="preserve">. </w:t>
      </w:r>
    </w:p>
    <w:p w14:paraId="2374FE4D" w14:textId="77777777" w:rsidR="00C30530" w:rsidRPr="00464588" w:rsidRDefault="00C30530" w:rsidP="00633801">
      <w:pPr>
        <w:pStyle w:val="Default"/>
        <w:ind w:right="180"/>
        <w:jc w:val="both"/>
        <w:rPr>
          <w:rFonts w:asciiTheme="minorHAnsi" w:hAnsiTheme="minorHAnsi" w:cstheme="minorHAnsi"/>
          <w:color w:val="auto"/>
          <w:sz w:val="22"/>
          <w:szCs w:val="22"/>
        </w:rPr>
      </w:pPr>
    </w:p>
    <w:p w14:paraId="5A4C8AC1" w14:textId="737E0B3B" w:rsidR="00E53017" w:rsidRPr="00464588" w:rsidRDefault="00153894" w:rsidP="00633801">
      <w:pPr>
        <w:pStyle w:val="Default"/>
        <w:ind w:right="18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Aan de school en in de omgeving is er wel voldoende </w:t>
      </w:r>
      <w:r w:rsidR="00E53017" w:rsidRPr="00464588">
        <w:rPr>
          <w:rFonts w:asciiTheme="minorHAnsi" w:hAnsiTheme="minorHAnsi" w:cstheme="minorHAnsi"/>
          <w:color w:val="auto"/>
          <w:sz w:val="22"/>
          <w:szCs w:val="22"/>
        </w:rPr>
        <w:t>parkeerruimte</w:t>
      </w:r>
      <w:r>
        <w:rPr>
          <w:rFonts w:asciiTheme="minorHAnsi" w:hAnsiTheme="minorHAnsi" w:cstheme="minorHAnsi"/>
          <w:color w:val="auto"/>
          <w:sz w:val="22"/>
          <w:szCs w:val="22"/>
        </w:rPr>
        <w:t xml:space="preserve"> binnen een straal van 100m. We mogen ook de parking van het ontmoetingscentrum gebruiken bij de start en het einde van de schooldag. </w:t>
      </w:r>
      <w:r w:rsidR="000F38DF" w:rsidRPr="00464588">
        <w:rPr>
          <w:rFonts w:asciiTheme="minorHAnsi" w:hAnsiTheme="minorHAnsi" w:cstheme="minorHAnsi"/>
          <w:color w:val="auto"/>
          <w:sz w:val="22"/>
          <w:szCs w:val="22"/>
        </w:rPr>
        <w:t>W</w:t>
      </w:r>
      <w:r w:rsidR="00C81697" w:rsidRPr="00464588">
        <w:rPr>
          <w:rFonts w:asciiTheme="minorHAnsi" w:hAnsiTheme="minorHAnsi" w:cstheme="minorHAnsi"/>
          <w:color w:val="auto"/>
          <w:sz w:val="22"/>
          <w:szCs w:val="22"/>
        </w:rPr>
        <w:t>e vrage</w:t>
      </w:r>
      <w:r w:rsidR="00E53017" w:rsidRPr="00464588">
        <w:rPr>
          <w:rFonts w:asciiTheme="minorHAnsi" w:hAnsiTheme="minorHAnsi" w:cstheme="minorHAnsi"/>
          <w:color w:val="auto"/>
          <w:sz w:val="22"/>
          <w:szCs w:val="22"/>
        </w:rPr>
        <w:t>n</w:t>
      </w:r>
      <w:r w:rsidR="00C81697" w:rsidRPr="00464588">
        <w:rPr>
          <w:rFonts w:asciiTheme="minorHAnsi" w:hAnsiTheme="minorHAnsi" w:cstheme="minorHAnsi"/>
          <w:color w:val="auto"/>
          <w:sz w:val="22"/>
          <w:szCs w:val="22"/>
        </w:rPr>
        <w:t xml:space="preserve"> om</w:t>
      </w:r>
      <w:r w:rsidR="00E53017" w:rsidRPr="00464588">
        <w:rPr>
          <w:rFonts w:asciiTheme="minorHAnsi" w:hAnsiTheme="minorHAnsi" w:cstheme="minorHAnsi"/>
          <w:color w:val="auto"/>
          <w:sz w:val="22"/>
          <w:szCs w:val="22"/>
        </w:rPr>
        <w:t xml:space="preserve"> de geldend</w:t>
      </w:r>
      <w:r w:rsidR="00C341C2" w:rsidRPr="00464588">
        <w:rPr>
          <w:rFonts w:asciiTheme="minorHAnsi" w:hAnsiTheme="minorHAnsi" w:cstheme="minorHAnsi"/>
          <w:color w:val="auto"/>
          <w:sz w:val="22"/>
          <w:szCs w:val="22"/>
        </w:rPr>
        <w:t>e verkeersregels na te leve</w:t>
      </w:r>
      <w:r w:rsidR="00E53017" w:rsidRPr="00464588">
        <w:rPr>
          <w:rFonts w:asciiTheme="minorHAnsi" w:hAnsiTheme="minorHAnsi" w:cstheme="minorHAnsi"/>
          <w:color w:val="auto"/>
          <w:sz w:val="22"/>
          <w:szCs w:val="22"/>
        </w:rPr>
        <w:t>n en de parkeerzones correct te gebruiken. Denk eraan, de veilighe</w:t>
      </w:r>
      <w:r w:rsidR="00C341C2" w:rsidRPr="00464588">
        <w:rPr>
          <w:rFonts w:asciiTheme="minorHAnsi" w:hAnsiTheme="minorHAnsi" w:cstheme="minorHAnsi"/>
          <w:color w:val="auto"/>
          <w:sz w:val="22"/>
          <w:szCs w:val="22"/>
        </w:rPr>
        <w:t>id van de kinderen is belangrijker dan</w:t>
      </w:r>
      <w:r w:rsidR="00E53017" w:rsidRPr="00464588">
        <w:rPr>
          <w:rFonts w:asciiTheme="minorHAnsi" w:hAnsiTheme="minorHAnsi" w:cstheme="minorHAnsi"/>
          <w:color w:val="auto"/>
          <w:sz w:val="22"/>
          <w:szCs w:val="22"/>
        </w:rPr>
        <w:t xml:space="preserve"> kort bij de school parkeren. Zorg ervoor dat de uitgangen vrij blijven en dat kinderen die te voet of met de fiets zijn VEILIG weg kunnen (zo weinig mogelijk gehinderd worden). </w:t>
      </w:r>
    </w:p>
    <w:p w14:paraId="4573E7D7" w14:textId="77777777" w:rsidR="00E53017" w:rsidRPr="00464588" w:rsidRDefault="00E53017" w:rsidP="00633801">
      <w:pPr>
        <w:pStyle w:val="Default"/>
        <w:ind w:right="180"/>
        <w:jc w:val="both"/>
        <w:rPr>
          <w:rFonts w:asciiTheme="minorHAnsi" w:hAnsiTheme="minorHAnsi" w:cstheme="minorHAnsi"/>
          <w:color w:val="auto"/>
          <w:sz w:val="22"/>
          <w:szCs w:val="22"/>
        </w:rPr>
      </w:pPr>
    </w:p>
    <w:p w14:paraId="0A91FD79" w14:textId="5A70C7FC" w:rsidR="00E53017" w:rsidRPr="00464588" w:rsidRDefault="00E53017" w:rsidP="00633801">
      <w:pPr>
        <w:pStyle w:val="Default"/>
        <w:ind w:right="180"/>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 xml:space="preserve">Komt </w:t>
      </w:r>
      <w:r w:rsidR="00B36CE5">
        <w:rPr>
          <w:rFonts w:asciiTheme="minorHAnsi" w:hAnsiTheme="minorHAnsi" w:cstheme="minorHAnsi"/>
          <w:color w:val="auto"/>
          <w:sz w:val="22"/>
          <w:szCs w:val="22"/>
        </w:rPr>
        <w:t>jo</w:t>
      </w:r>
      <w:r w:rsidRPr="00464588">
        <w:rPr>
          <w:rFonts w:asciiTheme="minorHAnsi" w:hAnsiTheme="minorHAnsi" w:cstheme="minorHAnsi"/>
          <w:color w:val="auto"/>
          <w:sz w:val="22"/>
          <w:szCs w:val="22"/>
        </w:rPr>
        <w:t>uw kind met de fiets zorg dan ook dat zijn/haar fiets in orde is. De politie zal erop toezien door een jaarlijkse onverwachte f</w:t>
      </w:r>
      <w:r w:rsidR="00C341C2" w:rsidRPr="00464588">
        <w:rPr>
          <w:rFonts w:asciiTheme="minorHAnsi" w:hAnsiTheme="minorHAnsi" w:cstheme="minorHAnsi"/>
          <w:color w:val="auto"/>
          <w:sz w:val="22"/>
          <w:szCs w:val="22"/>
        </w:rPr>
        <w:t xml:space="preserve">ietsencontrole. </w:t>
      </w:r>
    </w:p>
    <w:p w14:paraId="59B9B55D" w14:textId="77777777" w:rsidR="000F38DF" w:rsidRPr="00464588" w:rsidRDefault="000F38DF" w:rsidP="00633801">
      <w:pPr>
        <w:pStyle w:val="Default"/>
        <w:ind w:right="180"/>
        <w:jc w:val="both"/>
        <w:rPr>
          <w:rFonts w:asciiTheme="minorHAnsi" w:hAnsiTheme="minorHAnsi" w:cstheme="minorHAnsi"/>
          <w:color w:val="auto"/>
          <w:sz w:val="22"/>
          <w:szCs w:val="22"/>
        </w:rPr>
      </w:pPr>
    </w:p>
    <w:p w14:paraId="446F8A66" w14:textId="19D86165" w:rsidR="000F38DF" w:rsidRDefault="000F38DF" w:rsidP="00633801">
      <w:pPr>
        <w:pStyle w:val="Default"/>
        <w:ind w:right="180"/>
        <w:jc w:val="both"/>
        <w:rPr>
          <w:rFonts w:asciiTheme="minorHAnsi" w:hAnsiTheme="minorHAnsi" w:cstheme="minorHAnsi"/>
          <w:b/>
          <w:color w:val="auto"/>
          <w:sz w:val="22"/>
          <w:szCs w:val="22"/>
        </w:rPr>
      </w:pPr>
      <w:r w:rsidRPr="00464588">
        <w:rPr>
          <w:rFonts w:asciiTheme="minorHAnsi" w:hAnsiTheme="minorHAnsi" w:cstheme="minorHAnsi"/>
          <w:b/>
          <w:color w:val="auto"/>
          <w:sz w:val="22"/>
          <w:szCs w:val="22"/>
        </w:rPr>
        <w:t>ALLE FIETSERS STAPPEN MET DE FIETS AAN DE HAND OP HET SCHOOLDOMEIN</w:t>
      </w:r>
    </w:p>
    <w:p w14:paraId="1D1D2CF2" w14:textId="77777777" w:rsidR="000E779E" w:rsidRPr="00464588" w:rsidRDefault="000E779E" w:rsidP="00633801">
      <w:pPr>
        <w:pStyle w:val="Default"/>
        <w:ind w:right="180"/>
        <w:jc w:val="both"/>
        <w:rPr>
          <w:rFonts w:asciiTheme="minorHAnsi" w:hAnsiTheme="minorHAnsi" w:cstheme="minorHAnsi"/>
          <w:b/>
          <w:color w:val="auto"/>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776"/>
      </w:tblGrid>
      <w:tr w:rsidR="005A5A40" w:rsidRPr="00464588" w14:paraId="49E2ED44" w14:textId="77777777" w:rsidTr="00E132B5">
        <w:tc>
          <w:tcPr>
            <w:tcW w:w="9776" w:type="dxa"/>
            <w:shd w:val="clear" w:color="auto" w:fill="B3B3B3"/>
          </w:tcPr>
          <w:p w14:paraId="4099085F" w14:textId="12D50039" w:rsidR="00A0035B" w:rsidRPr="00A0035B" w:rsidRDefault="00A0035B" w:rsidP="001548D4">
            <w:pPr>
              <w:pStyle w:val="Kop2"/>
              <w:numPr>
                <w:ilvl w:val="1"/>
                <w:numId w:val="27"/>
              </w:numPr>
            </w:pPr>
            <w:bookmarkStart w:id="43" w:name="_Toc51766265"/>
            <w:bookmarkStart w:id="44" w:name="_Toc83650804"/>
            <w:r w:rsidRPr="00A0035B">
              <w:t>Verplaatsingen met de fiets of te voet</w:t>
            </w:r>
            <w:r w:rsidR="00BD4FCA" w:rsidRPr="00464588">
              <w:rPr>
                <w:color w:val="000000"/>
              </w:rPr>
              <w:t xml:space="preserve"> voor korte uitstappen of verplaatsingen</w:t>
            </w:r>
            <w:bookmarkEnd w:id="43"/>
            <w:bookmarkEnd w:id="44"/>
          </w:p>
        </w:tc>
      </w:tr>
    </w:tbl>
    <w:p w14:paraId="22903320" w14:textId="77777777" w:rsidR="00E91AF7" w:rsidRPr="00464588" w:rsidRDefault="00E91AF7" w:rsidP="00633801">
      <w:pPr>
        <w:autoSpaceDE w:val="0"/>
        <w:autoSpaceDN w:val="0"/>
        <w:adjustRightInd w:val="0"/>
        <w:jc w:val="both"/>
        <w:rPr>
          <w:rFonts w:asciiTheme="minorHAnsi" w:hAnsiTheme="minorHAnsi" w:cstheme="minorHAnsi"/>
          <w:color w:val="000000"/>
          <w:szCs w:val="22"/>
        </w:rPr>
      </w:pPr>
    </w:p>
    <w:p w14:paraId="110608A7" w14:textId="28D802FB" w:rsidR="00E91AF7" w:rsidRPr="00464588" w:rsidRDefault="005A5A40" w:rsidP="00633801">
      <w:pPr>
        <w:autoSpaceDE w:val="0"/>
        <w:autoSpaceDN w:val="0"/>
        <w:adjustRightInd w:val="0"/>
        <w:jc w:val="both"/>
        <w:rPr>
          <w:rFonts w:asciiTheme="minorHAnsi" w:hAnsiTheme="minorHAnsi" w:cstheme="minorHAnsi"/>
          <w:color w:val="000000"/>
          <w:szCs w:val="22"/>
        </w:rPr>
      </w:pPr>
      <w:r w:rsidRPr="00464588">
        <w:rPr>
          <w:rFonts w:asciiTheme="minorHAnsi" w:hAnsiTheme="minorHAnsi" w:cstheme="minorHAnsi"/>
          <w:color w:val="000000"/>
          <w:szCs w:val="22"/>
        </w:rPr>
        <w:t>We proberen zoveel mogelijk de fiets te nemen om onze leerlingen vaardig te maken in het verkeer</w:t>
      </w:r>
      <w:r w:rsidR="00153894">
        <w:rPr>
          <w:rFonts w:asciiTheme="minorHAnsi" w:hAnsiTheme="minorHAnsi" w:cstheme="minorHAnsi"/>
          <w:color w:val="000000"/>
          <w:szCs w:val="22"/>
        </w:rPr>
        <w:t xml:space="preserve"> en bewegen nog meer te promoten.</w:t>
      </w:r>
    </w:p>
    <w:p w14:paraId="2F86A0B9" w14:textId="29ECD714" w:rsidR="00E91AF7" w:rsidRPr="006E6EF5" w:rsidRDefault="00E91AF7" w:rsidP="001548D4">
      <w:pPr>
        <w:pStyle w:val="Kop3"/>
        <w:numPr>
          <w:ilvl w:val="2"/>
          <w:numId w:val="27"/>
        </w:numPr>
      </w:pPr>
      <w:bookmarkStart w:id="45" w:name="_Toc51766266"/>
      <w:bookmarkStart w:id="46" w:name="_Toc83650805"/>
      <w:r w:rsidRPr="006E6EF5">
        <w:t xml:space="preserve">Afspraken </w:t>
      </w:r>
      <w:r w:rsidR="00824040" w:rsidRPr="006E6EF5">
        <w:t>i.v.m.</w:t>
      </w:r>
      <w:r w:rsidRPr="006E6EF5">
        <w:t xml:space="preserve"> de fiets</w:t>
      </w:r>
      <w:bookmarkEnd w:id="45"/>
      <w:bookmarkEnd w:id="46"/>
      <w:r w:rsidRPr="006E6EF5">
        <w:t xml:space="preserve"> </w:t>
      </w:r>
    </w:p>
    <w:p w14:paraId="5AD09992" w14:textId="500F61E1" w:rsidR="00E91AF7" w:rsidRPr="00464588" w:rsidRDefault="005A5A40" w:rsidP="00633801">
      <w:pPr>
        <w:autoSpaceDE w:val="0"/>
        <w:autoSpaceDN w:val="0"/>
        <w:adjustRightInd w:val="0"/>
        <w:jc w:val="both"/>
        <w:rPr>
          <w:rFonts w:asciiTheme="minorHAnsi" w:hAnsiTheme="minorHAnsi" w:cstheme="minorHAnsi"/>
          <w:color w:val="000000"/>
          <w:szCs w:val="22"/>
        </w:rPr>
      </w:pPr>
      <w:r w:rsidRPr="00464588">
        <w:rPr>
          <w:rFonts w:asciiTheme="minorHAnsi" w:hAnsiTheme="minorHAnsi" w:cstheme="minorHAnsi"/>
          <w:color w:val="000000"/>
          <w:szCs w:val="22"/>
        </w:rPr>
        <w:t xml:space="preserve">We vragen dat de </w:t>
      </w:r>
      <w:r w:rsidR="00E91AF7" w:rsidRPr="00464588">
        <w:rPr>
          <w:rFonts w:asciiTheme="minorHAnsi" w:hAnsiTheme="minorHAnsi" w:cstheme="minorHAnsi"/>
          <w:color w:val="000000"/>
          <w:szCs w:val="22"/>
        </w:rPr>
        <w:t>fiets</w:t>
      </w:r>
      <w:r w:rsidRPr="00464588">
        <w:rPr>
          <w:rFonts w:asciiTheme="minorHAnsi" w:hAnsiTheme="minorHAnsi" w:cstheme="minorHAnsi"/>
          <w:color w:val="000000"/>
          <w:szCs w:val="22"/>
        </w:rPr>
        <w:t>:</w:t>
      </w:r>
      <w:r w:rsidR="00E91AF7" w:rsidRPr="00464588">
        <w:rPr>
          <w:rFonts w:asciiTheme="minorHAnsi" w:hAnsiTheme="minorHAnsi" w:cstheme="minorHAnsi"/>
          <w:color w:val="000000"/>
          <w:szCs w:val="22"/>
        </w:rPr>
        <w:t xml:space="preserve"> </w:t>
      </w:r>
    </w:p>
    <w:p w14:paraId="0FA05101" w14:textId="5CC1C721" w:rsidR="00E91AF7" w:rsidRPr="00464588" w:rsidRDefault="00E91AF7" w:rsidP="00AA2B0F">
      <w:pPr>
        <w:pStyle w:val="Lijstalinea"/>
        <w:numPr>
          <w:ilvl w:val="0"/>
          <w:numId w:val="17"/>
        </w:numPr>
        <w:autoSpaceDE w:val="0"/>
        <w:autoSpaceDN w:val="0"/>
        <w:adjustRightInd w:val="0"/>
        <w:spacing w:after="34"/>
        <w:jc w:val="both"/>
        <w:rPr>
          <w:rFonts w:asciiTheme="minorHAnsi" w:hAnsiTheme="minorHAnsi" w:cstheme="minorHAnsi"/>
          <w:color w:val="000000"/>
          <w:szCs w:val="22"/>
        </w:rPr>
      </w:pPr>
      <w:r w:rsidRPr="00464588">
        <w:rPr>
          <w:rFonts w:asciiTheme="minorHAnsi" w:hAnsiTheme="minorHAnsi" w:cstheme="minorHAnsi"/>
          <w:color w:val="000000"/>
          <w:szCs w:val="22"/>
        </w:rPr>
        <w:t xml:space="preserve">op de afgesproken dag tijdig op school is; </w:t>
      </w:r>
    </w:p>
    <w:p w14:paraId="40A28EAC" w14:textId="43817EEF" w:rsidR="00CD4B96" w:rsidRPr="00464588" w:rsidRDefault="00E91AF7" w:rsidP="00AA2B0F">
      <w:pPr>
        <w:pStyle w:val="Lijstalinea"/>
        <w:numPr>
          <w:ilvl w:val="0"/>
          <w:numId w:val="17"/>
        </w:numPr>
        <w:autoSpaceDE w:val="0"/>
        <w:autoSpaceDN w:val="0"/>
        <w:adjustRightInd w:val="0"/>
        <w:spacing w:after="34"/>
        <w:jc w:val="both"/>
        <w:rPr>
          <w:rFonts w:asciiTheme="minorHAnsi" w:hAnsiTheme="minorHAnsi" w:cstheme="minorHAnsi"/>
          <w:color w:val="000000"/>
          <w:szCs w:val="22"/>
        </w:rPr>
      </w:pPr>
      <w:r w:rsidRPr="00464588">
        <w:rPr>
          <w:rFonts w:asciiTheme="minorHAnsi" w:hAnsiTheme="minorHAnsi" w:cstheme="minorHAnsi"/>
          <w:color w:val="000000"/>
          <w:szCs w:val="22"/>
        </w:rPr>
        <w:t xml:space="preserve">passend is (niet te groot en niet te klein). Het is zinloos </w:t>
      </w:r>
      <w:r w:rsidR="00E33D8A" w:rsidRPr="00464588">
        <w:rPr>
          <w:rFonts w:asciiTheme="minorHAnsi" w:hAnsiTheme="minorHAnsi" w:cstheme="minorHAnsi"/>
          <w:color w:val="000000"/>
          <w:szCs w:val="22"/>
        </w:rPr>
        <w:t>jouw</w:t>
      </w:r>
      <w:r w:rsidRPr="00464588">
        <w:rPr>
          <w:rFonts w:asciiTheme="minorHAnsi" w:hAnsiTheme="minorHAnsi" w:cstheme="minorHAnsi"/>
          <w:color w:val="000000"/>
          <w:szCs w:val="22"/>
        </w:rPr>
        <w:t xml:space="preserve"> kind een fiets mee te geven waarmee hij/zij zich niet comfortabel kan verplaatsen; </w:t>
      </w:r>
    </w:p>
    <w:p w14:paraId="4A65AAED" w14:textId="540C5D7B" w:rsidR="00E91AF7" w:rsidRPr="008A5B75" w:rsidRDefault="00E91AF7" w:rsidP="008A5B75">
      <w:pPr>
        <w:pStyle w:val="Lijstalinea"/>
        <w:numPr>
          <w:ilvl w:val="0"/>
          <w:numId w:val="17"/>
        </w:numPr>
        <w:autoSpaceDE w:val="0"/>
        <w:autoSpaceDN w:val="0"/>
        <w:adjustRightInd w:val="0"/>
        <w:spacing w:after="34"/>
        <w:jc w:val="both"/>
        <w:rPr>
          <w:rFonts w:asciiTheme="minorHAnsi" w:hAnsiTheme="minorHAnsi" w:cstheme="minorHAnsi"/>
          <w:color w:val="000000"/>
          <w:szCs w:val="22"/>
        </w:rPr>
      </w:pPr>
      <w:r w:rsidRPr="00464588">
        <w:rPr>
          <w:rFonts w:asciiTheme="minorHAnsi" w:hAnsiTheme="minorHAnsi" w:cstheme="minorHAnsi"/>
          <w:color w:val="000000"/>
          <w:szCs w:val="22"/>
        </w:rPr>
        <w:t xml:space="preserve">technisch in orde is (check aub de banden nog even voor vertrek want het is niet de taak van de leerkracht de banden op te pompen voor we de school verlaten). </w:t>
      </w:r>
    </w:p>
    <w:p w14:paraId="7583A746" w14:textId="3DB57F33" w:rsidR="00E91AF7" w:rsidRPr="00E132B5" w:rsidRDefault="00E91AF7" w:rsidP="001548D4">
      <w:pPr>
        <w:pStyle w:val="Kop3"/>
        <w:numPr>
          <w:ilvl w:val="2"/>
          <w:numId w:val="27"/>
        </w:numPr>
      </w:pPr>
      <w:bookmarkStart w:id="47" w:name="_Toc51766267"/>
      <w:bookmarkStart w:id="48" w:name="_Toc83650806"/>
      <w:r w:rsidRPr="00E132B5">
        <w:t xml:space="preserve">Afspraken </w:t>
      </w:r>
      <w:r w:rsidR="00824040" w:rsidRPr="00E132B5">
        <w:t>i.v.m.</w:t>
      </w:r>
      <w:r w:rsidRPr="00E132B5">
        <w:t xml:space="preserve"> het gebruik van fietshelm</w:t>
      </w:r>
      <w:bookmarkEnd w:id="47"/>
      <w:bookmarkEnd w:id="48"/>
    </w:p>
    <w:p w14:paraId="13F6BD57" w14:textId="5526E005" w:rsidR="00E91AF7" w:rsidRDefault="00824040" w:rsidP="00633801">
      <w:pPr>
        <w:autoSpaceDE w:val="0"/>
        <w:autoSpaceDN w:val="0"/>
        <w:adjustRightInd w:val="0"/>
        <w:jc w:val="both"/>
        <w:rPr>
          <w:rFonts w:asciiTheme="minorHAnsi" w:hAnsiTheme="minorHAnsi" w:cstheme="minorHAnsi"/>
          <w:szCs w:val="22"/>
        </w:rPr>
      </w:pPr>
      <w:r w:rsidRPr="00464588">
        <w:rPr>
          <w:rFonts w:asciiTheme="minorHAnsi" w:hAnsiTheme="minorHAnsi" w:cstheme="minorHAnsi"/>
          <w:color w:val="000000"/>
          <w:szCs w:val="22"/>
        </w:rPr>
        <w:t xml:space="preserve">Om veilig op pad te kunnen gaan, vragen we dat de leerlingen altijd hun </w:t>
      </w:r>
      <w:r w:rsidR="00E91AF7" w:rsidRPr="00464588">
        <w:rPr>
          <w:rFonts w:asciiTheme="minorHAnsi" w:hAnsiTheme="minorHAnsi" w:cstheme="minorHAnsi"/>
          <w:color w:val="000000"/>
          <w:szCs w:val="22"/>
        </w:rPr>
        <w:t>fietshelm</w:t>
      </w:r>
      <w:r w:rsidRPr="00464588">
        <w:rPr>
          <w:rFonts w:asciiTheme="minorHAnsi" w:hAnsiTheme="minorHAnsi" w:cstheme="minorHAnsi"/>
          <w:color w:val="000000"/>
          <w:szCs w:val="22"/>
        </w:rPr>
        <w:t xml:space="preserve"> op hebben </w:t>
      </w:r>
      <w:r w:rsidR="00E91AF7" w:rsidRPr="00464588">
        <w:rPr>
          <w:rFonts w:asciiTheme="minorHAnsi" w:hAnsiTheme="minorHAnsi" w:cstheme="minorHAnsi"/>
          <w:color w:val="000000"/>
          <w:szCs w:val="22"/>
        </w:rPr>
        <w:t xml:space="preserve">als ze zich met de fiets buiten de school verplaatsen. </w:t>
      </w:r>
      <w:r w:rsidR="00E91AF7" w:rsidRPr="00464588">
        <w:rPr>
          <w:rFonts w:asciiTheme="minorHAnsi" w:hAnsiTheme="minorHAnsi" w:cstheme="minorHAnsi"/>
          <w:szCs w:val="22"/>
        </w:rPr>
        <w:t>De kinderen zijn zelf</w:t>
      </w:r>
      <w:r w:rsidR="00A0035B">
        <w:rPr>
          <w:rFonts w:asciiTheme="minorHAnsi" w:hAnsiTheme="minorHAnsi" w:cstheme="minorHAnsi"/>
          <w:szCs w:val="22"/>
        </w:rPr>
        <w:t xml:space="preserve"> </w:t>
      </w:r>
      <w:r w:rsidR="00E91AF7" w:rsidRPr="00464588">
        <w:rPr>
          <w:rFonts w:asciiTheme="minorHAnsi" w:hAnsiTheme="minorHAnsi" w:cstheme="minorHAnsi"/>
          <w:szCs w:val="22"/>
        </w:rPr>
        <w:t>verantwoordelijk voor</w:t>
      </w:r>
      <w:r w:rsidRPr="00464588">
        <w:rPr>
          <w:rFonts w:asciiTheme="minorHAnsi" w:hAnsiTheme="minorHAnsi" w:cstheme="minorHAnsi"/>
          <w:szCs w:val="22"/>
        </w:rPr>
        <w:t xml:space="preserve"> hun materiaal</w:t>
      </w:r>
      <w:r w:rsidR="00E91AF7" w:rsidRPr="00464588">
        <w:rPr>
          <w:rFonts w:asciiTheme="minorHAnsi" w:hAnsiTheme="minorHAnsi" w:cstheme="minorHAnsi"/>
          <w:szCs w:val="22"/>
        </w:rPr>
        <w:t>.</w:t>
      </w:r>
    </w:p>
    <w:p w14:paraId="2EF21535" w14:textId="1B51395D" w:rsidR="00824040" w:rsidRPr="00E132B5" w:rsidRDefault="00824040" w:rsidP="001548D4">
      <w:pPr>
        <w:pStyle w:val="Kop3"/>
        <w:numPr>
          <w:ilvl w:val="2"/>
          <w:numId w:val="27"/>
        </w:numPr>
      </w:pPr>
      <w:bookmarkStart w:id="49" w:name="_Toc51766268"/>
      <w:bookmarkStart w:id="50" w:name="_Toc83650807"/>
      <w:r w:rsidRPr="00E132B5">
        <w:lastRenderedPageBreak/>
        <w:t>Afspraken i.v.m. het gebruik van het reflecterend vestje</w:t>
      </w:r>
      <w:bookmarkEnd w:id="49"/>
      <w:bookmarkEnd w:id="50"/>
      <w:r w:rsidRPr="00E132B5">
        <w:t xml:space="preserve"> </w:t>
      </w:r>
    </w:p>
    <w:p w14:paraId="34831C13" w14:textId="51E453F5" w:rsidR="000F38DF" w:rsidRDefault="00824040" w:rsidP="00C308E0">
      <w:pPr>
        <w:autoSpaceDE w:val="0"/>
        <w:autoSpaceDN w:val="0"/>
        <w:adjustRightInd w:val="0"/>
        <w:jc w:val="both"/>
        <w:rPr>
          <w:rFonts w:asciiTheme="minorHAnsi" w:hAnsiTheme="minorHAnsi" w:cstheme="minorHAnsi"/>
          <w:szCs w:val="22"/>
        </w:rPr>
      </w:pPr>
      <w:r w:rsidRPr="00464588">
        <w:rPr>
          <w:rFonts w:asciiTheme="minorHAnsi" w:hAnsiTheme="minorHAnsi" w:cstheme="minorHAnsi"/>
          <w:color w:val="000000"/>
          <w:szCs w:val="22"/>
        </w:rPr>
        <w:t xml:space="preserve">De ouderraad zorgt ervoor dat elke leerling op onze school één </w:t>
      </w:r>
      <w:r w:rsidR="000F38DF" w:rsidRPr="00464588">
        <w:rPr>
          <w:rFonts w:asciiTheme="minorHAnsi" w:hAnsiTheme="minorHAnsi" w:cstheme="minorHAnsi"/>
          <w:color w:val="000000"/>
          <w:szCs w:val="22"/>
        </w:rPr>
        <w:t>reflecterend</w:t>
      </w:r>
      <w:r w:rsidRPr="00464588">
        <w:rPr>
          <w:rFonts w:asciiTheme="minorHAnsi" w:hAnsiTheme="minorHAnsi" w:cstheme="minorHAnsi"/>
          <w:color w:val="000000"/>
          <w:szCs w:val="22"/>
        </w:rPr>
        <w:t xml:space="preserve"> vestje krijgt</w:t>
      </w:r>
      <w:r w:rsidR="000F38DF" w:rsidRPr="00464588">
        <w:rPr>
          <w:rFonts w:asciiTheme="minorHAnsi" w:hAnsiTheme="minorHAnsi" w:cstheme="minorHAnsi"/>
          <w:color w:val="000000"/>
          <w:szCs w:val="22"/>
        </w:rPr>
        <w:t xml:space="preserve"> met het schoollogo. We vragen dat de leerlingen dit vestje </w:t>
      </w:r>
      <w:r w:rsidR="00E33D8A" w:rsidRPr="00464588">
        <w:rPr>
          <w:rFonts w:asciiTheme="minorHAnsi" w:hAnsiTheme="minorHAnsi" w:cstheme="minorHAnsi"/>
          <w:color w:val="000000"/>
          <w:szCs w:val="22"/>
        </w:rPr>
        <w:t>altijd</w:t>
      </w:r>
      <w:r w:rsidR="000F38DF" w:rsidRPr="00464588">
        <w:rPr>
          <w:rFonts w:asciiTheme="minorHAnsi" w:hAnsiTheme="minorHAnsi" w:cstheme="minorHAnsi"/>
          <w:color w:val="000000"/>
          <w:szCs w:val="22"/>
        </w:rPr>
        <w:t xml:space="preserve"> dragen als ze ’s morgens naar school komen en ’s middags of ’s avonds weer naar huis gaan. De reflecterende vestjes moeten tijdens de schooluren op school aanwezig zijn zodat de leerlingen ze kunnen dragen als we te voet of met de fiets op pad gaan. Zichtbaarheid in het verkeer is zeker met een grote groep heel belangrijk. </w:t>
      </w:r>
      <w:r w:rsidR="000F38DF" w:rsidRPr="00464588">
        <w:rPr>
          <w:rFonts w:asciiTheme="minorHAnsi" w:hAnsiTheme="minorHAnsi" w:cstheme="minorHAnsi"/>
          <w:szCs w:val="22"/>
        </w:rPr>
        <w:t>We vragen dan ook de ouders om mee zorg te dragen voor de hesjes en de leerlingen te stimuleren om hun hesje te dragen. Als de leerlingen het reflecterend vestje van de school kwijtraken, kopen de ouders zelf een nieuw vestje aan.</w:t>
      </w:r>
    </w:p>
    <w:p w14:paraId="3F75AD47" w14:textId="77777777" w:rsidR="009029C3" w:rsidRPr="00464588" w:rsidRDefault="009029C3" w:rsidP="00C308E0">
      <w:pPr>
        <w:autoSpaceDE w:val="0"/>
        <w:autoSpaceDN w:val="0"/>
        <w:adjustRightInd w:val="0"/>
        <w:jc w:val="both"/>
        <w:rPr>
          <w:rFonts w:asciiTheme="minorHAnsi" w:hAnsiTheme="minorHAnsi"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634"/>
      </w:tblGrid>
      <w:tr w:rsidR="00E53017" w:rsidRPr="00464588" w14:paraId="6B090C28" w14:textId="77777777" w:rsidTr="0055598A">
        <w:tc>
          <w:tcPr>
            <w:tcW w:w="9634" w:type="dxa"/>
            <w:shd w:val="clear" w:color="auto" w:fill="B3B3B3"/>
          </w:tcPr>
          <w:p w14:paraId="68644DC9" w14:textId="564BC8F9" w:rsidR="00E53017" w:rsidRPr="0055598A" w:rsidRDefault="00E53017" w:rsidP="001548D4">
            <w:pPr>
              <w:pStyle w:val="Kop2"/>
              <w:numPr>
                <w:ilvl w:val="1"/>
                <w:numId w:val="27"/>
              </w:numPr>
            </w:pPr>
            <w:bookmarkStart w:id="51" w:name="_Toc51766269"/>
            <w:bookmarkStart w:id="52" w:name="_Toc83650808"/>
            <w:r w:rsidRPr="00464588">
              <w:t>Evacuatieoefening</w:t>
            </w:r>
            <w:bookmarkEnd w:id="51"/>
            <w:bookmarkEnd w:id="52"/>
            <w:r w:rsidRPr="00464588">
              <w:t xml:space="preserve"> </w:t>
            </w:r>
          </w:p>
        </w:tc>
      </w:tr>
    </w:tbl>
    <w:p w14:paraId="55244933" w14:textId="77777777" w:rsidR="00E53017" w:rsidRPr="00A0035B" w:rsidRDefault="00E53017" w:rsidP="00633801">
      <w:pPr>
        <w:pStyle w:val="Default"/>
        <w:ind w:right="200"/>
        <w:jc w:val="both"/>
        <w:rPr>
          <w:rFonts w:asciiTheme="minorHAnsi" w:hAnsiTheme="minorHAnsi" w:cstheme="minorHAnsi"/>
          <w:b/>
          <w:bCs/>
          <w:color w:val="auto"/>
          <w:sz w:val="22"/>
          <w:szCs w:val="22"/>
          <w:lang w:val="nl-BE"/>
        </w:rPr>
      </w:pPr>
    </w:p>
    <w:p w14:paraId="6A3EFBB7" w14:textId="7CD6EE29" w:rsidR="00630D71" w:rsidRDefault="00A0035B" w:rsidP="00633801">
      <w:pPr>
        <w:jc w:val="both"/>
        <w:rPr>
          <w:rFonts w:asciiTheme="minorHAnsi" w:hAnsiTheme="minorHAnsi"/>
          <w:szCs w:val="22"/>
        </w:rPr>
      </w:pPr>
      <w:r w:rsidRPr="00A0035B">
        <w:rPr>
          <w:rFonts w:asciiTheme="minorHAnsi" w:hAnsiTheme="minorHAnsi"/>
          <w:szCs w:val="22"/>
        </w:rPr>
        <w:t xml:space="preserve">Jaarlijks worden enkele evacuatieoefeningen gehouden om na te gaan of alles verloopt zoals gepland. Zo nodig wordt </w:t>
      </w:r>
      <w:r w:rsidR="009029C3">
        <w:rPr>
          <w:rFonts w:asciiTheme="minorHAnsi" w:hAnsiTheme="minorHAnsi"/>
          <w:szCs w:val="22"/>
        </w:rPr>
        <w:t xml:space="preserve">er </w:t>
      </w:r>
      <w:r w:rsidRPr="00A0035B">
        <w:rPr>
          <w:rFonts w:asciiTheme="minorHAnsi" w:hAnsiTheme="minorHAnsi"/>
          <w:szCs w:val="22"/>
        </w:rPr>
        <w:t>bijgestuurd.</w:t>
      </w:r>
    </w:p>
    <w:p w14:paraId="37CEC010" w14:textId="11AAEA9A" w:rsidR="00AD7BCC" w:rsidRDefault="00AD7BCC" w:rsidP="00633801">
      <w:pPr>
        <w:jc w:val="both"/>
        <w:rPr>
          <w:rFonts w:asciiTheme="minorHAnsi" w:hAnsi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Look w:val="01E0" w:firstRow="1" w:lastRow="1" w:firstColumn="1" w:lastColumn="1" w:noHBand="0" w:noVBand="0"/>
      </w:tblPr>
      <w:tblGrid>
        <w:gridCol w:w="9634"/>
      </w:tblGrid>
      <w:tr w:rsidR="00AD7BCC" w:rsidRPr="00464588" w14:paraId="611F33DE" w14:textId="77777777" w:rsidTr="0055598A">
        <w:tc>
          <w:tcPr>
            <w:tcW w:w="9634" w:type="dxa"/>
            <w:shd w:val="clear" w:color="auto" w:fill="5B9BD5" w:themeFill="accent1"/>
          </w:tcPr>
          <w:p w14:paraId="56988948" w14:textId="77777777" w:rsidR="00AD7BCC" w:rsidRDefault="00AD7BCC" w:rsidP="00DA2D90">
            <w:pPr>
              <w:pStyle w:val="Kop1"/>
              <w:rPr>
                <w:lang w:val="nl-NL"/>
              </w:rPr>
            </w:pPr>
            <w:r w:rsidRPr="00464588">
              <w:br w:type="page"/>
            </w:r>
            <w:r w:rsidRPr="00464588">
              <w:br w:type="page"/>
            </w:r>
            <w:r w:rsidRPr="00464588">
              <w:br w:type="page"/>
            </w:r>
            <w:r w:rsidRPr="00464588">
              <w:br w:type="page"/>
            </w:r>
            <w:bookmarkStart w:id="53" w:name="_Toc51766270"/>
            <w:bookmarkStart w:id="54" w:name="_Toc83650809"/>
            <w:r w:rsidR="008F4578">
              <w:rPr>
                <w:lang w:val="nl-NL"/>
              </w:rPr>
              <w:t>Leerlingen en school</w:t>
            </w:r>
            <w:bookmarkEnd w:id="53"/>
            <w:bookmarkEnd w:id="54"/>
          </w:p>
          <w:p w14:paraId="44D60233" w14:textId="3F9873A0" w:rsidR="0055598A" w:rsidRPr="0055598A" w:rsidRDefault="0055598A" w:rsidP="0055598A">
            <w:pPr>
              <w:rPr>
                <w:lang w:val="nl-NL" w:eastAsia="x-none"/>
              </w:rPr>
            </w:pPr>
          </w:p>
        </w:tc>
      </w:tr>
    </w:tbl>
    <w:p w14:paraId="0515C795" w14:textId="77777777" w:rsidR="00AD7BCC" w:rsidRPr="00464588" w:rsidRDefault="00AD7BCC" w:rsidP="00AD7BCC">
      <w:pPr>
        <w:pStyle w:val="Default"/>
        <w:ind w:right="160"/>
        <w:jc w:val="both"/>
        <w:rPr>
          <w:rFonts w:asciiTheme="minorHAnsi" w:hAnsiTheme="minorHAnsi" w:cstheme="minorHAns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546"/>
      </w:tblGrid>
      <w:tr w:rsidR="00AD7BCC" w:rsidRPr="00464588" w14:paraId="6A947DA4" w14:textId="77777777" w:rsidTr="00DA2D90">
        <w:tc>
          <w:tcPr>
            <w:tcW w:w="9546" w:type="dxa"/>
            <w:shd w:val="clear" w:color="auto" w:fill="B3B3B3"/>
          </w:tcPr>
          <w:p w14:paraId="778CAB4C" w14:textId="37923162" w:rsidR="00AD7BCC" w:rsidRPr="00464588" w:rsidRDefault="008F4578" w:rsidP="001548D4">
            <w:pPr>
              <w:pStyle w:val="Kop2"/>
              <w:numPr>
                <w:ilvl w:val="1"/>
                <w:numId w:val="34"/>
              </w:numPr>
            </w:pPr>
            <w:r>
              <w:t xml:space="preserve"> </w:t>
            </w:r>
            <w:bookmarkStart w:id="55" w:name="_Toc51766271"/>
            <w:bookmarkStart w:id="56" w:name="_Toc83650810"/>
            <w:r>
              <w:t>Toelatingsvoorwaarden</w:t>
            </w:r>
            <w:bookmarkEnd w:id="55"/>
            <w:bookmarkEnd w:id="56"/>
          </w:p>
        </w:tc>
      </w:tr>
    </w:tbl>
    <w:p w14:paraId="5DA4E04E" w14:textId="77777777" w:rsidR="00AD7BCC" w:rsidRPr="00464588" w:rsidRDefault="00AD7BCC" w:rsidP="00AD7BCC">
      <w:pPr>
        <w:jc w:val="both"/>
        <w:rPr>
          <w:rFonts w:asciiTheme="minorHAnsi" w:hAnsiTheme="minorHAnsi" w:cstheme="minorHAnsi"/>
          <w:szCs w:val="22"/>
        </w:rPr>
      </w:pPr>
    </w:p>
    <w:p w14:paraId="00D9BB4A" w14:textId="77777777" w:rsidR="008F4578" w:rsidRDefault="008F4578" w:rsidP="00AD7BCC">
      <w:pPr>
        <w:jc w:val="both"/>
      </w:pPr>
      <w:r>
        <w:t xml:space="preserve">Kleuters kunnen pas toegelaten worden in de school vanaf de datum dat ze de leeftijd van twee jaar en zes maanden bereiken. </w:t>
      </w:r>
    </w:p>
    <w:p w14:paraId="6AF721FF" w14:textId="77777777" w:rsidR="008F4578" w:rsidRDefault="008F4578" w:rsidP="00AD7BCC">
      <w:pPr>
        <w:jc w:val="both"/>
      </w:pPr>
      <w:r>
        <w:t xml:space="preserve">Als ze jonger zijn dan drie jaar, mogen ze pas een eerste keer naar school komen op één van de wettelijk opgelegde instapdata, namelijk: </w:t>
      </w:r>
    </w:p>
    <w:p w14:paraId="22C4ACCA" w14:textId="2FF2A65A" w:rsidR="008F4578" w:rsidRDefault="008F4578" w:rsidP="001548D4">
      <w:pPr>
        <w:pStyle w:val="Lijstalinea"/>
        <w:numPr>
          <w:ilvl w:val="0"/>
          <w:numId w:val="33"/>
        </w:numPr>
        <w:jc w:val="both"/>
      </w:pPr>
      <w:r>
        <w:t xml:space="preserve">de eerste schooldag na de zomervakantie </w:t>
      </w:r>
    </w:p>
    <w:p w14:paraId="3025F4E5" w14:textId="422B2943" w:rsidR="008F4578" w:rsidRDefault="008F4578" w:rsidP="001548D4">
      <w:pPr>
        <w:pStyle w:val="Lijstalinea"/>
        <w:numPr>
          <w:ilvl w:val="0"/>
          <w:numId w:val="33"/>
        </w:numPr>
        <w:jc w:val="both"/>
      </w:pPr>
      <w:r>
        <w:t xml:space="preserve">de eerste schooldag na de herfstvakantie </w:t>
      </w:r>
    </w:p>
    <w:p w14:paraId="577B1A7F" w14:textId="2CFCB439" w:rsidR="008F4578" w:rsidRDefault="008F4578" w:rsidP="001548D4">
      <w:pPr>
        <w:pStyle w:val="Lijstalinea"/>
        <w:numPr>
          <w:ilvl w:val="0"/>
          <w:numId w:val="33"/>
        </w:numPr>
        <w:jc w:val="both"/>
      </w:pPr>
      <w:r>
        <w:t xml:space="preserve">de eerste schooldag na de kerstvakantie </w:t>
      </w:r>
    </w:p>
    <w:p w14:paraId="28FAF003" w14:textId="2BE61F5F" w:rsidR="008F4578" w:rsidRDefault="008F4578" w:rsidP="001548D4">
      <w:pPr>
        <w:pStyle w:val="Lijstalinea"/>
        <w:numPr>
          <w:ilvl w:val="0"/>
          <w:numId w:val="33"/>
        </w:numPr>
        <w:jc w:val="both"/>
      </w:pPr>
      <w:r>
        <w:t xml:space="preserve">de eerste schooldag van februari </w:t>
      </w:r>
    </w:p>
    <w:p w14:paraId="652AEEAC" w14:textId="49CA06A4" w:rsidR="008F4578" w:rsidRDefault="008F4578" w:rsidP="001548D4">
      <w:pPr>
        <w:pStyle w:val="Lijstalinea"/>
        <w:numPr>
          <w:ilvl w:val="0"/>
          <w:numId w:val="33"/>
        </w:numPr>
        <w:jc w:val="both"/>
      </w:pPr>
      <w:r>
        <w:t xml:space="preserve">de eerste schooldag na de krokusvakantie </w:t>
      </w:r>
    </w:p>
    <w:p w14:paraId="664C3FD2" w14:textId="4E97C4C1" w:rsidR="008F4578" w:rsidRDefault="008F4578" w:rsidP="001548D4">
      <w:pPr>
        <w:pStyle w:val="Lijstalinea"/>
        <w:numPr>
          <w:ilvl w:val="0"/>
          <w:numId w:val="33"/>
        </w:numPr>
        <w:jc w:val="both"/>
      </w:pPr>
      <w:r>
        <w:t xml:space="preserve">de eerste schooldag na de paasvakantie </w:t>
      </w:r>
    </w:p>
    <w:p w14:paraId="27FFCF05" w14:textId="64AB6E61" w:rsidR="008F4578" w:rsidRPr="008F4578" w:rsidRDefault="008F4578" w:rsidP="001548D4">
      <w:pPr>
        <w:pStyle w:val="Lijstalinea"/>
        <w:numPr>
          <w:ilvl w:val="0"/>
          <w:numId w:val="33"/>
        </w:numPr>
        <w:jc w:val="both"/>
        <w:rPr>
          <w:rFonts w:asciiTheme="minorHAnsi" w:hAnsiTheme="minorHAnsi" w:cstheme="minorHAnsi"/>
          <w:szCs w:val="22"/>
        </w:rPr>
      </w:pPr>
      <w:r>
        <w:t>de eerste schooldag na het Hemelvaartweekend</w:t>
      </w:r>
    </w:p>
    <w:p w14:paraId="7F833F0C" w14:textId="60D5FCE2" w:rsidR="008F4578" w:rsidRDefault="008F4578" w:rsidP="001548D4">
      <w:pPr>
        <w:pStyle w:val="Kop2"/>
        <w:numPr>
          <w:ilvl w:val="1"/>
          <w:numId w:val="30"/>
        </w:numPr>
        <w:pBdr>
          <w:top w:val="single" w:sz="4" w:space="12" w:color="auto"/>
          <w:left w:val="single" w:sz="4" w:space="4" w:color="auto"/>
          <w:bottom w:val="single" w:sz="4" w:space="10" w:color="auto"/>
          <w:right w:val="single" w:sz="4" w:space="4" w:color="auto"/>
        </w:pBdr>
        <w:shd w:val="clear" w:color="auto" w:fill="A6A6A6" w:themeFill="background1" w:themeFillShade="A6"/>
      </w:pPr>
      <w:bookmarkStart w:id="57" w:name="_Toc51766272"/>
      <w:bookmarkStart w:id="58" w:name="_Toc83650811"/>
      <w:r>
        <w:t>Leerplicht</w:t>
      </w:r>
      <w:bookmarkEnd w:id="57"/>
      <w:bookmarkEnd w:id="58"/>
    </w:p>
    <w:p w14:paraId="741FA81D" w14:textId="77777777" w:rsidR="006F6BFF" w:rsidRDefault="006F6BFF" w:rsidP="00AD7BCC">
      <w:pPr>
        <w:jc w:val="both"/>
      </w:pPr>
      <w:r>
        <w:t>Voor kleuters jonger dan 5 jaar is er geen leerplicht, maar ook voor hen is regelmatige aanwezigheid op school heel belangrijk.</w:t>
      </w:r>
    </w:p>
    <w:p w14:paraId="6688CE7E" w14:textId="77777777" w:rsidR="006F6BFF" w:rsidRDefault="006F6BFF" w:rsidP="00AD7BCC">
      <w:pPr>
        <w:jc w:val="both"/>
      </w:pPr>
    </w:p>
    <w:p w14:paraId="42356D7E" w14:textId="4ACCE3D6" w:rsidR="008F4578" w:rsidRDefault="008F4578" w:rsidP="009029C3">
      <w:pPr>
        <w:jc w:val="both"/>
      </w:pPr>
      <w:r>
        <w:t xml:space="preserve">Jouw kind is </w:t>
      </w:r>
      <w:r w:rsidRPr="008F4578">
        <w:rPr>
          <w:b/>
          <w:bCs/>
        </w:rPr>
        <w:t xml:space="preserve">leerplichtig </w:t>
      </w:r>
      <w:r>
        <w:t xml:space="preserve">in het kalenderjaar waarin het de leeftijd van </w:t>
      </w:r>
      <w:r w:rsidRPr="008F4578">
        <w:rPr>
          <w:b/>
          <w:bCs/>
        </w:rPr>
        <w:t>5 jaar</w:t>
      </w:r>
      <w:r>
        <w:t xml:space="preserve"> bereikt.</w:t>
      </w:r>
      <w:r w:rsidR="006F6BFF">
        <w:t xml:space="preserve"> </w:t>
      </w:r>
    </w:p>
    <w:p w14:paraId="692F9B5B" w14:textId="77777777" w:rsidR="008F4578" w:rsidRDefault="008F4578" w:rsidP="00AD7BCC">
      <w:pPr>
        <w:jc w:val="both"/>
        <w:rPr>
          <w:rFonts w:asciiTheme="minorHAnsi" w:hAnsiTheme="minorHAnsi" w:cstheme="minorHAnsi"/>
          <w:szCs w:val="22"/>
        </w:rPr>
      </w:pPr>
    </w:p>
    <w:p w14:paraId="193E077A" w14:textId="2DAAC66C" w:rsidR="00AD7BCC" w:rsidRPr="00464588" w:rsidRDefault="00AD7BCC" w:rsidP="00AD7BCC">
      <w:pPr>
        <w:jc w:val="both"/>
        <w:rPr>
          <w:rFonts w:asciiTheme="minorHAnsi" w:hAnsiTheme="minorHAnsi" w:cstheme="minorHAnsi"/>
          <w:szCs w:val="22"/>
        </w:rPr>
      </w:pPr>
      <w:r w:rsidRPr="00464588">
        <w:rPr>
          <w:rFonts w:asciiTheme="minorHAnsi" w:hAnsiTheme="minorHAnsi" w:cstheme="minorHAnsi"/>
          <w:szCs w:val="22"/>
        </w:rPr>
        <w:t>In het schoolreglement vind</w:t>
      </w:r>
      <w:r w:rsidR="006F6BFF">
        <w:rPr>
          <w:rFonts w:asciiTheme="minorHAnsi" w:hAnsiTheme="minorHAnsi" w:cstheme="minorHAnsi"/>
          <w:szCs w:val="22"/>
        </w:rPr>
        <w:t xml:space="preserve"> je meer gedetailleerde </w:t>
      </w:r>
      <w:r w:rsidRPr="00464588">
        <w:rPr>
          <w:rFonts w:asciiTheme="minorHAnsi" w:hAnsiTheme="minorHAnsi" w:cstheme="minorHAnsi"/>
          <w:szCs w:val="22"/>
        </w:rPr>
        <w:t>informatie over de leerplicht en afwezigheden. Gelieve deze informatie grondig te lezen en correct toe te passen.</w:t>
      </w:r>
    </w:p>
    <w:p w14:paraId="4D5D8C54" w14:textId="4B398BA2" w:rsidR="001554DE" w:rsidRDefault="001554DE" w:rsidP="001548D4">
      <w:pPr>
        <w:pStyle w:val="Kop2"/>
        <w:numPr>
          <w:ilvl w:val="1"/>
          <w:numId w:val="30"/>
        </w:numPr>
        <w:pBdr>
          <w:top w:val="single" w:sz="4" w:space="12" w:color="auto"/>
          <w:left w:val="single" w:sz="4" w:space="4" w:color="auto"/>
          <w:bottom w:val="single" w:sz="4" w:space="16" w:color="auto"/>
          <w:right w:val="single" w:sz="4" w:space="4" w:color="auto"/>
        </w:pBdr>
        <w:shd w:val="clear" w:color="auto" w:fill="A6A6A6" w:themeFill="background1" w:themeFillShade="A6"/>
      </w:pPr>
      <w:bookmarkStart w:id="59" w:name="_Toc51766273"/>
      <w:bookmarkStart w:id="60" w:name="_Toc83650812"/>
      <w:r>
        <w:lastRenderedPageBreak/>
        <w:t>Afwezigheden</w:t>
      </w:r>
      <w:bookmarkEnd w:id="59"/>
      <w:bookmarkEnd w:id="60"/>
    </w:p>
    <w:p w14:paraId="3E54A8A1" w14:textId="2B7B6FB4" w:rsidR="006F6BFF" w:rsidRDefault="006F6BFF" w:rsidP="006F6BFF">
      <w:pPr>
        <w:jc w:val="both"/>
      </w:pPr>
      <w:r>
        <w:rPr>
          <w:rFonts w:asciiTheme="minorHAnsi" w:hAnsiTheme="minorHAnsi" w:cstheme="minorHAnsi"/>
          <w:szCs w:val="22"/>
        </w:rPr>
        <w:t xml:space="preserve">Een leerplichtige kleuter van 5 jaar moet </w:t>
      </w:r>
      <w:r>
        <w:t xml:space="preserve">minstens 290 halve dagen op school aanwezig zijn.  </w:t>
      </w:r>
    </w:p>
    <w:p w14:paraId="1AC0EE0D" w14:textId="77777777" w:rsidR="006F6BFF" w:rsidRDefault="006F6BFF" w:rsidP="00AD7BCC">
      <w:pPr>
        <w:jc w:val="both"/>
        <w:rPr>
          <w:rFonts w:asciiTheme="minorHAnsi" w:hAnsiTheme="minorHAnsi" w:cstheme="minorHAnsi"/>
          <w:szCs w:val="22"/>
        </w:rPr>
      </w:pPr>
    </w:p>
    <w:p w14:paraId="63735E74" w14:textId="42ED5B17" w:rsidR="00AD7BCC" w:rsidRPr="00464588" w:rsidRDefault="006F6BFF" w:rsidP="00AD7BCC">
      <w:pPr>
        <w:jc w:val="both"/>
        <w:rPr>
          <w:rFonts w:asciiTheme="minorHAnsi" w:hAnsiTheme="minorHAnsi" w:cstheme="minorHAnsi"/>
          <w:szCs w:val="22"/>
        </w:rPr>
      </w:pPr>
      <w:r>
        <w:rPr>
          <w:rFonts w:asciiTheme="minorHAnsi" w:hAnsiTheme="minorHAnsi" w:cstheme="minorHAnsi"/>
          <w:szCs w:val="22"/>
        </w:rPr>
        <w:t xml:space="preserve">Vanaf het lager onderwijs zijn de leerlingen voltijds leerplichtig. </w:t>
      </w:r>
      <w:r w:rsidR="00AD7BCC" w:rsidRPr="00464588">
        <w:rPr>
          <w:rFonts w:asciiTheme="minorHAnsi" w:hAnsiTheme="minorHAnsi" w:cstheme="minorHAnsi"/>
          <w:szCs w:val="22"/>
        </w:rPr>
        <w:t xml:space="preserve">Er is een strikte regelgeving </w:t>
      </w:r>
      <w:r w:rsidR="001F7CC6" w:rsidRPr="00464588">
        <w:rPr>
          <w:rFonts w:asciiTheme="minorHAnsi" w:hAnsiTheme="minorHAnsi" w:cstheme="minorHAnsi"/>
          <w:szCs w:val="22"/>
        </w:rPr>
        <w:t>over</w:t>
      </w:r>
      <w:r w:rsidR="001F7CC6">
        <w:rPr>
          <w:rFonts w:asciiTheme="minorHAnsi" w:hAnsiTheme="minorHAnsi" w:cstheme="minorHAnsi"/>
          <w:szCs w:val="22"/>
        </w:rPr>
        <w:t xml:space="preserve"> </w:t>
      </w:r>
      <w:r w:rsidR="00AD7BCC" w:rsidRPr="00464588">
        <w:rPr>
          <w:rFonts w:asciiTheme="minorHAnsi" w:hAnsiTheme="minorHAnsi" w:cstheme="minorHAnsi"/>
          <w:szCs w:val="22"/>
        </w:rPr>
        <w:t xml:space="preserve">de afwezigheid van leerplichtige kinderen. Er is enkel sprake van gewettigde afwezigheid in volgende gevallen : </w:t>
      </w:r>
    </w:p>
    <w:p w14:paraId="5BFB75C2" w14:textId="77777777" w:rsidR="00AD7BCC" w:rsidRPr="00464588" w:rsidRDefault="00AD7BCC" w:rsidP="00AA2B0F">
      <w:pPr>
        <w:pStyle w:val="Lijstalinea"/>
        <w:numPr>
          <w:ilvl w:val="0"/>
          <w:numId w:val="19"/>
        </w:numPr>
        <w:jc w:val="both"/>
        <w:rPr>
          <w:rFonts w:asciiTheme="minorHAnsi" w:hAnsiTheme="minorHAnsi" w:cstheme="minorHAnsi"/>
          <w:szCs w:val="22"/>
        </w:rPr>
      </w:pPr>
      <w:r w:rsidRPr="00464588">
        <w:rPr>
          <w:rFonts w:asciiTheme="minorHAnsi" w:hAnsiTheme="minorHAnsi" w:cstheme="minorHAnsi"/>
          <w:szCs w:val="22"/>
        </w:rPr>
        <w:t>ziekte van het kind</w:t>
      </w:r>
    </w:p>
    <w:p w14:paraId="58E189B6" w14:textId="77777777" w:rsidR="00AD7BCC" w:rsidRPr="00464588" w:rsidRDefault="00AD7BCC" w:rsidP="00AA2B0F">
      <w:pPr>
        <w:pStyle w:val="Lijstalinea"/>
        <w:numPr>
          <w:ilvl w:val="0"/>
          <w:numId w:val="19"/>
        </w:numPr>
        <w:jc w:val="both"/>
        <w:rPr>
          <w:rFonts w:asciiTheme="minorHAnsi" w:hAnsiTheme="minorHAnsi" w:cstheme="minorHAnsi"/>
          <w:szCs w:val="22"/>
        </w:rPr>
      </w:pPr>
      <w:r w:rsidRPr="00464588">
        <w:rPr>
          <w:rFonts w:asciiTheme="minorHAnsi" w:hAnsiTheme="minorHAnsi" w:cstheme="minorHAnsi"/>
          <w:szCs w:val="22"/>
        </w:rPr>
        <w:t xml:space="preserve">van rechtswege gewettigde afwezigheid </w:t>
      </w:r>
    </w:p>
    <w:p w14:paraId="5F6CFD15" w14:textId="77777777" w:rsidR="00AD7BCC" w:rsidRPr="00464588" w:rsidRDefault="00AD7BCC" w:rsidP="00AA2B0F">
      <w:pPr>
        <w:pStyle w:val="Lijstalinea"/>
        <w:numPr>
          <w:ilvl w:val="0"/>
          <w:numId w:val="20"/>
        </w:numPr>
        <w:jc w:val="both"/>
        <w:rPr>
          <w:rFonts w:asciiTheme="minorHAnsi" w:hAnsiTheme="minorHAnsi" w:cstheme="minorHAnsi"/>
          <w:szCs w:val="22"/>
        </w:rPr>
      </w:pPr>
      <w:r w:rsidRPr="00464588">
        <w:rPr>
          <w:rFonts w:asciiTheme="minorHAnsi" w:hAnsiTheme="minorHAnsi" w:cstheme="minorHAnsi"/>
          <w:szCs w:val="22"/>
        </w:rPr>
        <w:t>begrafenis of huwelijk van iemand onder hetzelfde dak of van bloed- of aanverwant</w:t>
      </w:r>
    </w:p>
    <w:p w14:paraId="7335F308" w14:textId="77777777" w:rsidR="00AD7BCC" w:rsidRPr="00464588" w:rsidRDefault="00AD7BCC" w:rsidP="00AA2B0F">
      <w:pPr>
        <w:pStyle w:val="Lijstalinea"/>
        <w:numPr>
          <w:ilvl w:val="0"/>
          <w:numId w:val="20"/>
        </w:numPr>
        <w:jc w:val="both"/>
        <w:rPr>
          <w:rFonts w:asciiTheme="minorHAnsi" w:hAnsiTheme="minorHAnsi" w:cstheme="minorHAnsi"/>
          <w:szCs w:val="22"/>
        </w:rPr>
      </w:pPr>
      <w:r w:rsidRPr="00464588">
        <w:rPr>
          <w:rFonts w:asciiTheme="minorHAnsi" w:hAnsiTheme="minorHAnsi" w:cstheme="minorHAnsi"/>
          <w:szCs w:val="22"/>
        </w:rPr>
        <w:t>oproeping of dagvaarding voor de rechtbank</w:t>
      </w:r>
    </w:p>
    <w:p w14:paraId="77B96307" w14:textId="77777777" w:rsidR="00AD7BCC" w:rsidRPr="00464588" w:rsidRDefault="00AD7BCC" w:rsidP="00AA2B0F">
      <w:pPr>
        <w:pStyle w:val="Lijstalinea"/>
        <w:numPr>
          <w:ilvl w:val="0"/>
          <w:numId w:val="20"/>
        </w:numPr>
        <w:jc w:val="both"/>
        <w:rPr>
          <w:rFonts w:asciiTheme="minorHAnsi" w:hAnsiTheme="minorHAnsi" w:cstheme="minorHAnsi"/>
          <w:szCs w:val="22"/>
        </w:rPr>
      </w:pPr>
      <w:r w:rsidRPr="00464588">
        <w:rPr>
          <w:rFonts w:asciiTheme="minorHAnsi" w:hAnsiTheme="minorHAnsi" w:cstheme="minorHAnsi"/>
          <w:szCs w:val="22"/>
        </w:rPr>
        <w:t>bijwonen van familieraad</w:t>
      </w:r>
    </w:p>
    <w:p w14:paraId="1E18FDC1" w14:textId="77777777" w:rsidR="00AD7BCC" w:rsidRPr="00464588" w:rsidRDefault="00AD7BCC" w:rsidP="00AA2B0F">
      <w:pPr>
        <w:pStyle w:val="Lijstalinea"/>
        <w:numPr>
          <w:ilvl w:val="0"/>
          <w:numId w:val="20"/>
        </w:numPr>
        <w:jc w:val="both"/>
        <w:rPr>
          <w:rFonts w:asciiTheme="minorHAnsi" w:hAnsiTheme="minorHAnsi" w:cstheme="minorHAnsi"/>
          <w:szCs w:val="22"/>
        </w:rPr>
      </w:pPr>
      <w:r w:rsidRPr="00464588">
        <w:rPr>
          <w:rFonts w:asciiTheme="minorHAnsi" w:hAnsiTheme="minorHAnsi" w:cstheme="minorHAnsi"/>
          <w:szCs w:val="22"/>
        </w:rPr>
        <w:t>maatregelen bijzondere jeugdzorg en jeugdbescherming</w:t>
      </w:r>
    </w:p>
    <w:p w14:paraId="3FCB927B" w14:textId="77777777" w:rsidR="00AD7BCC" w:rsidRPr="00464588" w:rsidRDefault="00AD7BCC" w:rsidP="00AA2B0F">
      <w:pPr>
        <w:pStyle w:val="Lijstalinea"/>
        <w:numPr>
          <w:ilvl w:val="0"/>
          <w:numId w:val="20"/>
        </w:numPr>
        <w:jc w:val="both"/>
        <w:rPr>
          <w:rFonts w:asciiTheme="minorHAnsi" w:hAnsiTheme="minorHAnsi" w:cstheme="minorHAnsi"/>
          <w:szCs w:val="22"/>
        </w:rPr>
      </w:pPr>
      <w:r w:rsidRPr="00464588">
        <w:rPr>
          <w:rFonts w:asciiTheme="minorHAnsi" w:hAnsiTheme="minorHAnsi" w:cstheme="minorHAnsi"/>
          <w:szCs w:val="22"/>
        </w:rPr>
        <w:t>onbereikbaarheid of ontoegankelijkheid van de school door overmacht</w:t>
      </w:r>
    </w:p>
    <w:p w14:paraId="7FBF4974" w14:textId="77777777" w:rsidR="00AD7BCC" w:rsidRPr="00464588" w:rsidRDefault="00AD7BCC" w:rsidP="00AA2B0F">
      <w:pPr>
        <w:pStyle w:val="Lijstalinea"/>
        <w:numPr>
          <w:ilvl w:val="0"/>
          <w:numId w:val="20"/>
        </w:numPr>
        <w:jc w:val="both"/>
        <w:rPr>
          <w:rFonts w:asciiTheme="minorHAnsi" w:hAnsiTheme="minorHAnsi" w:cstheme="minorHAnsi"/>
          <w:szCs w:val="22"/>
        </w:rPr>
      </w:pPr>
      <w:r w:rsidRPr="00464588">
        <w:rPr>
          <w:rFonts w:asciiTheme="minorHAnsi" w:hAnsiTheme="minorHAnsi" w:cstheme="minorHAnsi"/>
          <w:szCs w:val="22"/>
        </w:rPr>
        <w:t>feestdagen verbonden aan de door de grondwet erkende levensbeschouwing</w:t>
      </w:r>
    </w:p>
    <w:p w14:paraId="6871DFFF" w14:textId="77777777" w:rsidR="00AD7BCC" w:rsidRPr="00464588" w:rsidRDefault="00AD7BCC" w:rsidP="00AA2B0F">
      <w:pPr>
        <w:pStyle w:val="Lijstalinea"/>
        <w:numPr>
          <w:ilvl w:val="0"/>
          <w:numId w:val="21"/>
        </w:numPr>
        <w:jc w:val="both"/>
        <w:rPr>
          <w:rFonts w:asciiTheme="minorHAnsi" w:hAnsiTheme="minorHAnsi" w:cstheme="minorHAnsi"/>
          <w:szCs w:val="22"/>
        </w:rPr>
      </w:pPr>
      <w:r w:rsidRPr="00464588">
        <w:rPr>
          <w:rFonts w:asciiTheme="minorHAnsi" w:hAnsiTheme="minorHAnsi" w:cstheme="minorHAnsi"/>
          <w:szCs w:val="22"/>
        </w:rPr>
        <w:t xml:space="preserve">afwezigheid mits </w:t>
      </w:r>
      <w:r w:rsidRPr="00464588">
        <w:rPr>
          <w:rFonts w:asciiTheme="minorHAnsi" w:hAnsiTheme="minorHAnsi" w:cstheme="minorHAnsi"/>
          <w:szCs w:val="22"/>
          <w:u w:val="single"/>
        </w:rPr>
        <w:t>voorafgaande schriftelijke toestemming</w:t>
      </w:r>
      <w:r w:rsidRPr="00464588">
        <w:rPr>
          <w:rFonts w:asciiTheme="minorHAnsi" w:hAnsiTheme="minorHAnsi" w:cstheme="minorHAnsi"/>
          <w:szCs w:val="22"/>
        </w:rPr>
        <w:t xml:space="preserve"> van de directeur</w:t>
      </w:r>
    </w:p>
    <w:p w14:paraId="73AB3963" w14:textId="77777777" w:rsidR="00AD7BCC" w:rsidRPr="00464588" w:rsidRDefault="00AD7BCC" w:rsidP="00AA2B0F">
      <w:pPr>
        <w:pStyle w:val="Lijstalinea"/>
        <w:numPr>
          <w:ilvl w:val="0"/>
          <w:numId w:val="22"/>
        </w:numPr>
        <w:jc w:val="both"/>
        <w:rPr>
          <w:rFonts w:asciiTheme="minorHAnsi" w:hAnsiTheme="minorHAnsi" w:cstheme="minorHAnsi"/>
          <w:szCs w:val="22"/>
        </w:rPr>
      </w:pPr>
      <w:r w:rsidRPr="00464588">
        <w:rPr>
          <w:rFonts w:asciiTheme="minorHAnsi" w:hAnsiTheme="minorHAnsi" w:cstheme="minorHAnsi"/>
          <w:szCs w:val="22"/>
        </w:rPr>
        <w:t>overlijden van iemand onder hetzelfde dak of bloed- of aanverwant t.e.m. de 2e graad</w:t>
      </w:r>
    </w:p>
    <w:p w14:paraId="0AC57F8F" w14:textId="77777777" w:rsidR="00AD7BCC" w:rsidRPr="00464588" w:rsidRDefault="00AD7BCC" w:rsidP="00AA2B0F">
      <w:pPr>
        <w:pStyle w:val="Lijstalinea"/>
        <w:numPr>
          <w:ilvl w:val="0"/>
          <w:numId w:val="22"/>
        </w:numPr>
        <w:jc w:val="both"/>
        <w:rPr>
          <w:rFonts w:asciiTheme="minorHAnsi" w:hAnsiTheme="minorHAnsi" w:cstheme="minorHAnsi"/>
          <w:szCs w:val="22"/>
        </w:rPr>
      </w:pPr>
      <w:r w:rsidRPr="00464588">
        <w:rPr>
          <w:rFonts w:asciiTheme="minorHAnsi" w:hAnsiTheme="minorHAnsi" w:cstheme="minorHAnsi"/>
          <w:szCs w:val="22"/>
        </w:rPr>
        <w:t>actieve deelname bij een selectie voor culturele/sportieve manifestaties (max.10 halve)</w:t>
      </w:r>
    </w:p>
    <w:p w14:paraId="55BB3656" w14:textId="77777777" w:rsidR="00AD7BCC" w:rsidRPr="00464588" w:rsidRDefault="00AD7BCC" w:rsidP="00AA2B0F">
      <w:pPr>
        <w:pStyle w:val="Lijstalinea"/>
        <w:numPr>
          <w:ilvl w:val="0"/>
          <w:numId w:val="22"/>
        </w:numPr>
        <w:jc w:val="both"/>
        <w:rPr>
          <w:rFonts w:asciiTheme="minorHAnsi" w:hAnsiTheme="minorHAnsi" w:cstheme="minorHAnsi"/>
          <w:szCs w:val="22"/>
        </w:rPr>
      </w:pPr>
      <w:r w:rsidRPr="00464588">
        <w:rPr>
          <w:rFonts w:asciiTheme="minorHAnsi" w:hAnsiTheme="minorHAnsi" w:cstheme="minorHAnsi"/>
          <w:szCs w:val="22"/>
        </w:rPr>
        <w:t>uitzonderlijk: persoonlijke redenen -&gt; via afwezigheidsdocument "code P"</w:t>
      </w:r>
    </w:p>
    <w:p w14:paraId="0A207396" w14:textId="77777777" w:rsidR="00AD7BCC" w:rsidRPr="00464588" w:rsidRDefault="00AD7BCC" w:rsidP="00AD7BCC">
      <w:pPr>
        <w:jc w:val="both"/>
        <w:rPr>
          <w:rFonts w:asciiTheme="minorHAnsi" w:hAnsiTheme="minorHAnsi" w:cstheme="minorHAnsi"/>
          <w:szCs w:val="22"/>
        </w:rPr>
      </w:pPr>
    </w:p>
    <w:p w14:paraId="19FEFC04" w14:textId="77777777" w:rsidR="00AD7BCC" w:rsidRPr="00464588" w:rsidRDefault="00AD7BCC" w:rsidP="00AD7BCC">
      <w:pPr>
        <w:jc w:val="both"/>
        <w:rPr>
          <w:rFonts w:asciiTheme="minorHAnsi" w:hAnsiTheme="minorHAnsi" w:cstheme="minorHAnsi"/>
          <w:szCs w:val="22"/>
        </w:rPr>
      </w:pPr>
      <w:r w:rsidRPr="00464588">
        <w:rPr>
          <w:rFonts w:asciiTheme="minorHAnsi" w:hAnsiTheme="minorHAnsi" w:cstheme="minorHAnsi"/>
          <w:szCs w:val="22"/>
        </w:rPr>
        <w:t xml:space="preserve">Elke afwezigheid dient dus gerechtvaardigd te worden met een </w:t>
      </w:r>
      <w:r w:rsidRPr="00464588">
        <w:rPr>
          <w:rFonts w:asciiTheme="minorHAnsi" w:hAnsiTheme="minorHAnsi" w:cstheme="minorHAnsi"/>
          <w:szCs w:val="22"/>
          <w:u w:val="single"/>
        </w:rPr>
        <w:t>schriftelijke verklaring</w:t>
      </w:r>
      <w:r w:rsidRPr="00464588">
        <w:rPr>
          <w:rFonts w:asciiTheme="minorHAnsi" w:hAnsiTheme="minorHAnsi" w:cstheme="minorHAnsi"/>
          <w:szCs w:val="22"/>
        </w:rPr>
        <w:t xml:space="preserve">. In geval van </w:t>
      </w:r>
      <w:r w:rsidRPr="00464588">
        <w:rPr>
          <w:rFonts w:asciiTheme="minorHAnsi" w:hAnsiTheme="minorHAnsi" w:cstheme="minorHAnsi"/>
          <w:szCs w:val="22"/>
          <w:u w:val="single"/>
        </w:rPr>
        <w:t>ziekte tot en met drie opeenvolgende kalenderdagen</w:t>
      </w:r>
      <w:r w:rsidRPr="00464588">
        <w:rPr>
          <w:rFonts w:asciiTheme="minorHAnsi" w:hAnsiTheme="minorHAnsi" w:cstheme="minorHAnsi"/>
          <w:szCs w:val="22"/>
        </w:rPr>
        <w:t xml:space="preserve"> kunnen de ouders die vier keer zelf schrijven. De kinderen krijgen hiervoor bij de start van het schooljaar voorgedrukte formulieren mee. Duurt de ziekte langer dan drie opeenvolgende kalenderdagen of zijn de voorgedrukte briefjes voor de verklaring van de ouders op, dan is steeds een </w:t>
      </w:r>
      <w:r w:rsidRPr="00464588">
        <w:rPr>
          <w:rFonts w:asciiTheme="minorHAnsi" w:hAnsiTheme="minorHAnsi" w:cstheme="minorHAnsi"/>
          <w:szCs w:val="22"/>
          <w:u w:val="single"/>
        </w:rPr>
        <w:t>medisch attest</w:t>
      </w:r>
      <w:r w:rsidRPr="00464588">
        <w:rPr>
          <w:rFonts w:asciiTheme="minorHAnsi" w:hAnsiTheme="minorHAnsi" w:cstheme="minorHAnsi"/>
          <w:szCs w:val="22"/>
        </w:rPr>
        <w:t xml:space="preserve"> vereist. De school heeft </w:t>
      </w:r>
      <w:r w:rsidRPr="00464588">
        <w:rPr>
          <w:rFonts w:asciiTheme="minorHAnsi" w:hAnsiTheme="minorHAnsi" w:cstheme="minorHAnsi"/>
          <w:szCs w:val="22"/>
          <w:u w:val="single"/>
        </w:rPr>
        <w:t>meldingsplicht</w:t>
      </w:r>
      <w:r w:rsidRPr="00464588">
        <w:rPr>
          <w:rFonts w:asciiTheme="minorHAnsi" w:hAnsiTheme="minorHAnsi" w:cstheme="minorHAnsi"/>
          <w:szCs w:val="22"/>
        </w:rPr>
        <w:t xml:space="preserve"> vanaf het moment dat het kind </w:t>
      </w:r>
      <w:r w:rsidRPr="00464588">
        <w:rPr>
          <w:rFonts w:asciiTheme="minorHAnsi" w:hAnsiTheme="minorHAnsi" w:cstheme="minorHAnsi"/>
          <w:szCs w:val="22"/>
          <w:u w:val="single"/>
        </w:rPr>
        <w:t>5 halve schooldagen</w:t>
      </w:r>
      <w:r w:rsidRPr="00464588">
        <w:rPr>
          <w:rFonts w:asciiTheme="minorHAnsi" w:hAnsiTheme="minorHAnsi" w:cstheme="minorHAnsi"/>
          <w:szCs w:val="22"/>
        </w:rPr>
        <w:t xml:space="preserve"> </w:t>
      </w:r>
      <w:r w:rsidRPr="00464588">
        <w:rPr>
          <w:rFonts w:asciiTheme="minorHAnsi" w:hAnsiTheme="minorHAnsi" w:cstheme="minorHAnsi"/>
          <w:szCs w:val="22"/>
          <w:u w:val="single"/>
        </w:rPr>
        <w:t>afwezig</w:t>
      </w:r>
      <w:r w:rsidRPr="00464588">
        <w:rPr>
          <w:rFonts w:asciiTheme="minorHAnsi" w:hAnsiTheme="minorHAnsi" w:cstheme="minorHAnsi"/>
          <w:szCs w:val="22"/>
        </w:rPr>
        <w:t xml:space="preserve"> is geweest. Samen met het Centrum voor Leerlingenbegeleiding (CLB) wordt dan een begeleidings-dossier aangemaakt om kind en ouders te begeleiden.</w:t>
      </w:r>
    </w:p>
    <w:p w14:paraId="14C0DD51" w14:textId="77777777" w:rsidR="00AD7BCC" w:rsidRPr="00464588" w:rsidRDefault="00AD7BCC" w:rsidP="00AD7BCC">
      <w:pPr>
        <w:pStyle w:val="Default"/>
        <w:ind w:right="160"/>
        <w:jc w:val="both"/>
        <w:rPr>
          <w:rFonts w:asciiTheme="minorHAnsi" w:hAnsiTheme="minorHAnsi" w:cstheme="minorHAnsi"/>
          <w:color w:val="auto"/>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776"/>
      </w:tblGrid>
      <w:tr w:rsidR="00AD7BCC" w:rsidRPr="008F4578" w14:paraId="733902FB" w14:textId="77777777" w:rsidTr="0055598A">
        <w:tc>
          <w:tcPr>
            <w:tcW w:w="9776" w:type="dxa"/>
            <w:shd w:val="clear" w:color="auto" w:fill="B3B3B3"/>
          </w:tcPr>
          <w:p w14:paraId="38676FCE" w14:textId="6F4FD2F3" w:rsidR="00AD7BCC" w:rsidRPr="001554DE" w:rsidRDefault="00AD7BCC" w:rsidP="001548D4">
            <w:pPr>
              <w:pStyle w:val="Kop2"/>
              <w:numPr>
                <w:ilvl w:val="1"/>
                <w:numId w:val="30"/>
              </w:numPr>
            </w:pPr>
            <w:bookmarkStart w:id="61" w:name="_Toc51766274"/>
            <w:bookmarkStart w:id="62" w:name="_Toc83650813"/>
            <w:r w:rsidRPr="001554DE">
              <w:t>Keuze levensbeschouwelijke vakken en vrijstelling</w:t>
            </w:r>
            <w:bookmarkEnd w:id="61"/>
            <w:bookmarkEnd w:id="62"/>
          </w:p>
        </w:tc>
      </w:tr>
    </w:tbl>
    <w:p w14:paraId="3C03CB93" w14:textId="7D78ED47" w:rsidR="00DA2D90" w:rsidRDefault="00DA2D90" w:rsidP="001548D4">
      <w:pPr>
        <w:pStyle w:val="Kop3"/>
        <w:numPr>
          <w:ilvl w:val="2"/>
          <w:numId w:val="30"/>
        </w:numPr>
      </w:pPr>
      <w:bookmarkStart w:id="63" w:name="_Toc51766275"/>
      <w:bookmarkStart w:id="64" w:name="_Toc83650814"/>
      <w:r>
        <w:t>Leerplichtige kleuters</w:t>
      </w:r>
      <w:bookmarkEnd w:id="63"/>
      <w:bookmarkEnd w:id="64"/>
    </w:p>
    <w:p w14:paraId="677626E8" w14:textId="4289D02B" w:rsidR="00DA2D90" w:rsidRPr="000A5279" w:rsidRDefault="00DA2D90" w:rsidP="00DA2D90">
      <w:pPr>
        <w:spacing w:line="276" w:lineRule="auto"/>
        <w:jc w:val="both"/>
        <w:rPr>
          <w:szCs w:val="22"/>
        </w:rPr>
      </w:pPr>
      <w:r w:rsidRPr="000A5279">
        <w:rPr>
          <w:szCs w:val="22"/>
        </w:rPr>
        <w:t xml:space="preserve">Als ouder van een leerplichtige kleuter in het officieel onderwijs kan </w:t>
      </w:r>
      <w:r>
        <w:rPr>
          <w:szCs w:val="22"/>
        </w:rPr>
        <w:t>je</w:t>
      </w:r>
      <w:r w:rsidRPr="000A5279">
        <w:rPr>
          <w:szCs w:val="22"/>
        </w:rPr>
        <w:t xml:space="preserve"> ervoor kiezen om </w:t>
      </w:r>
      <w:r>
        <w:rPr>
          <w:szCs w:val="22"/>
        </w:rPr>
        <w:t>jo</w:t>
      </w:r>
      <w:r w:rsidRPr="000A5279">
        <w:rPr>
          <w:szCs w:val="22"/>
        </w:rPr>
        <w:t>uw kind levensbeschouwelijk onderricht te laten volgen</w:t>
      </w:r>
      <w:r>
        <w:rPr>
          <w:szCs w:val="22"/>
        </w:rPr>
        <w:t>,</w:t>
      </w:r>
      <w:r w:rsidRPr="00DA2D90">
        <w:rPr>
          <w:szCs w:val="22"/>
        </w:rPr>
        <w:t xml:space="preserve"> </w:t>
      </w:r>
      <w:r w:rsidRPr="000A5279">
        <w:rPr>
          <w:szCs w:val="22"/>
        </w:rPr>
        <w:t xml:space="preserve">maar </w:t>
      </w:r>
      <w:r>
        <w:rPr>
          <w:szCs w:val="22"/>
        </w:rPr>
        <w:t xml:space="preserve">dat is zeker </w:t>
      </w:r>
      <w:r w:rsidRPr="001C460C">
        <w:rPr>
          <w:szCs w:val="22"/>
          <w:u w:val="single"/>
        </w:rPr>
        <w:t>niet verplicht</w:t>
      </w:r>
      <w:r w:rsidRPr="000A5279">
        <w:rPr>
          <w:szCs w:val="22"/>
        </w:rPr>
        <w:t xml:space="preserve">. </w:t>
      </w:r>
      <w:r>
        <w:rPr>
          <w:szCs w:val="22"/>
        </w:rPr>
        <w:t>Dat betekent dat jouw kind les kan krijgen i</w:t>
      </w:r>
      <w:r w:rsidRPr="000A5279">
        <w:rPr>
          <w:szCs w:val="22"/>
        </w:rPr>
        <w:t xml:space="preserve">n één van de erkende godsdiensten of in de niet-confessionele zedenleer. De in België erkende godsdiensten zijn: de anglicaanse, islamitische, israëlitische, katholieke, orthodoxe of protestants-evangelische godsdienst. </w:t>
      </w:r>
    </w:p>
    <w:p w14:paraId="74C644FE" w14:textId="77777777" w:rsidR="00DA2D90" w:rsidRPr="000A5279" w:rsidRDefault="00DA2D90" w:rsidP="00DA2D90">
      <w:pPr>
        <w:spacing w:line="276" w:lineRule="auto"/>
        <w:jc w:val="both"/>
        <w:rPr>
          <w:szCs w:val="22"/>
        </w:rPr>
      </w:pPr>
      <w:r>
        <w:rPr>
          <w:szCs w:val="22"/>
        </w:rPr>
        <w:t xml:space="preserve">Als je </w:t>
      </w:r>
      <w:r w:rsidRPr="000A5279">
        <w:rPr>
          <w:szCs w:val="22"/>
        </w:rPr>
        <w:t xml:space="preserve">voor </w:t>
      </w:r>
      <w:r>
        <w:rPr>
          <w:szCs w:val="22"/>
        </w:rPr>
        <w:t>jo</w:t>
      </w:r>
      <w:r w:rsidRPr="000A5279">
        <w:rPr>
          <w:szCs w:val="22"/>
        </w:rPr>
        <w:t>uw leerplichtige kleuter levensbeschouwelijk onderricht</w:t>
      </w:r>
      <w:r>
        <w:rPr>
          <w:szCs w:val="22"/>
        </w:rPr>
        <w:t xml:space="preserve"> wil</w:t>
      </w:r>
      <w:r w:rsidRPr="000A5279">
        <w:rPr>
          <w:szCs w:val="22"/>
        </w:rPr>
        <w:t xml:space="preserve">, dan kan </w:t>
      </w:r>
      <w:r>
        <w:rPr>
          <w:szCs w:val="22"/>
        </w:rPr>
        <w:t xml:space="preserve">de kleuter de levensbeschouwing </w:t>
      </w:r>
      <w:r w:rsidRPr="001C460C">
        <w:rPr>
          <w:szCs w:val="22"/>
          <w:u w:val="single"/>
        </w:rPr>
        <w:t>mee volgen in de lagere school</w:t>
      </w:r>
      <w:r>
        <w:rPr>
          <w:szCs w:val="22"/>
        </w:rPr>
        <w:t xml:space="preserve"> waar jo</w:t>
      </w:r>
      <w:r w:rsidRPr="000A5279">
        <w:rPr>
          <w:szCs w:val="22"/>
        </w:rPr>
        <w:t xml:space="preserve">uw </w:t>
      </w:r>
      <w:r>
        <w:rPr>
          <w:szCs w:val="22"/>
        </w:rPr>
        <w:t xml:space="preserve">levensbeschouwelijke </w:t>
      </w:r>
      <w:r w:rsidRPr="000A5279">
        <w:rPr>
          <w:szCs w:val="22"/>
        </w:rPr>
        <w:t xml:space="preserve">keuze aangeboden wordt. </w:t>
      </w:r>
      <w:r>
        <w:rPr>
          <w:szCs w:val="22"/>
        </w:rPr>
        <w:t>Jouw</w:t>
      </w:r>
      <w:r w:rsidRPr="000A5279">
        <w:rPr>
          <w:szCs w:val="22"/>
        </w:rPr>
        <w:t xml:space="preserve"> kind zal dan voor het levensbeschouwelijk onderricht </w:t>
      </w:r>
      <w:r w:rsidRPr="001C460C">
        <w:rPr>
          <w:szCs w:val="22"/>
          <w:u w:val="single"/>
        </w:rPr>
        <w:t>de eigen kleuterklas verlaten</w:t>
      </w:r>
      <w:r w:rsidRPr="000A5279">
        <w:rPr>
          <w:szCs w:val="22"/>
        </w:rPr>
        <w:t xml:space="preserve"> en </w:t>
      </w:r>
      <w:r w:rsidRPr="001C460C">
        <w:rPr>
          <w:szCs w:val="22"/>
          <w:u w:val="single"/>
        </w:rPr>
        <w:t>aansluiten bij</w:t>
      </w:r>
      <w:r w:rsidRPr="000A5279">
        <w:rPr>
          <w:szCs w:val="22"/>
        </w:rPr>
        <w:t xml:space="preserve"> kinderen van </w:t>
      </w:r>
      <w:r w:rsidRPr="001C460C">
        <w:rPr>
          <w:szCs w:val="22"/>
          <w:u w:val="single"/>
        </w:rPr>
        <w:t>de lagere school</w:t>
      </w:r>
      <w:r w:rsidRPr="000A5279">
        <w:rPr>
          <w:szCs w:val="22"/>
        </w:rPr>
        <w:t xml:space="preserve">. Het levensbeschouwelijk onderricht wordt dus niét aangeboden in of door het kleuteronderwijs zelf.  </w:t>
      </w:r>
    </w:p>
    <w:p w14:paraId="59593731" w14:textId="77777777" w:rsidR="00DA2D90" w:rsidRPr="000A5279" w:rsidRDefault="00DA2D90" w:rsidP="00DA2D90">
      <w:pPr>
        <w:spacing w:line="276" w:lineRule="auto"/>
        <w:jc w:val="both"/>
        <w:rPr>
          <w:szCs w:val="22"/>
        </w:rPr>
      </w:pPr>
      <w:r w:rsidRPr="000A5279">
        <w:rPr>
          <w:szCs w:val="22"/>
        </w:rPr>
        <w:t xml:space="preserve">De keuze die ouders maken moet gedragen zijn door beide ouders (als zij ouderlijk gezag hebben), ook bij niet-samenlevende ouders. </w:t>
      </w:r>
    </w:p>
    <w:p w14:paraId="64720646" w14:textId="666BFF80" w:rsidR="00AD7BCC" w:rsidRDefault="00AD7BCC" w:rsidP="00AD7BCC">
      <w:pPr>
        <w:jc w:val="both"/>
        <w:rPr>
          <w:rFonts w:asciiTheme="minorHAnsi" w:hAnsiTheme="minorHAnsi" w:cstheme="minorHAnsi"/>
          <w:szCs w:val="22"/>
        </w:rPr>
      </w:pPr>
    </w:p>
    <w:p w14:paraId="5835ABF0" w14:textId="0DA3EE2C" w:rsidR="00DA2D90" w:rsidRPr="00464588" w:rsidRDefault="00DA2D90" w:rsidP="001548D4">
      <w:pPr>
        <w:pStyle w:val="Kop3"/>
        <w:numPr>
          <w:ilvl w:val="2"/>
          <w:numId w:val="30"/>
        </w:numPr>
      </w:pPr>
      <w:bookmarkStart w:id="65" w:name="_Toc51766276"/>
      <w:bookmarkStart w:id="66" w:name="_Toc83650815"/>
      <w:r>
        <w:lastRenderedPageBreak/>
        <w:t>Leerlingen lager onderwijs</w:t>
      </w:r>
      <w:bookmarkEnd w:id="65"/>
      <w:bookmarkEnd w:id="66"/>
    </w:p>
    <w:p w14:paraId="05678ECA" w14:textId="3F14E43C" w:rsidR="00AD7BCC" w:rsidRPr="00464588" w:rsidRDefault="00AD7BCC" w:rsidP="00AD7BCC">
      <w:pPr>
        <w:numPr>
          <w:ilvl w:val="12"/>
          <w:numId w:val="0"/>
        </w:numPr>
        <w:tabs>
          <w:tab w:val="left" w:pos="709"/>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ind w:left="709" w:hanging="709"/>
        <w:jc w:val="both"/>
        <w:rPr>
          <w:rFonts w:asciiTheme="minorHAnsi" w:hAnsiTheme="minorHAnsi" w:cstheme="minorHAnsi"/>
          <w:szCs w:val="22"/>
          <w:lang w:val="nl-NL" w:eastAsia="nl-NL"/>
        </w:rPr>
      </w:pPr>
      <w:r w:rsidRPr="00464588">
        <w:rPr>
          <w:rFonts w:asciiTheme="minorHAnsi" w:hAnsiTheme="minorHAnsi" w:cstheme="minorHAnsi"/>
          <w:szCs w:val="22"/>
          <w:lang w:val="nl-NL" w:eastAsia="nl-NL"/>
        </w:rPr>
        <w:t>Ouders kiezen bij de inschrijving van hun leerplichtig kind</w:t>
      </w:r>
      <w:r w:rsidR="00DA2D90">
        <w:rPr>
          <w:rFonts w:asciiTheme="minorHAnsi" w:hAnsiTheme="minorHAnsi" w:cstheme="minorHAnsi"/>
          <w:szCs w:val="22"/>
          <w:lang w:val="nl-NL" w:eastAsia="nl-NL"/>
        </w:rPr>
        <w:t xml:space="preserve"> of</w:t>
      </w:r>
      <w:r w:rsidRPr="00464588">
        <w:rPr>
          <w:rFonts w:asciiTheme="minorHAnsi" w:hAnsiTheme="minorHAnsi" w:cstheme="minorHAnsi"/>
          <w:szCs w:val="22"/>
          <w:lang w:val="nl-NL" w:eastAsia="nl-NL"/>
        </w:rPr>
        <w:t>:</w:t>
      </w:r>
    </w:p>
    <w:p w14:paraId="70DD8950" w14:textId="33C9454E" w:rsidR="00AD7BCC" w:rsidRPr="00DA2D90" w:rsidRDefault="00AD7BCC" w:rsidP="001548D4">
      <w:pPr>
        <w:pStyle w:val="Lijstalinea"/>
        <w:numPr>
          <w:ilvl w:val="0"/>
          <w:numId w:val="36"/>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jc w:val="both"/>
        <w:textAlignment w:val="baseline"/>
        <w:rPr>
          <w:rFonts w:asciiTheme="minorHAnsi" w:hAnsiTheme="minorHAnsi" w:cstheme="minorHAnsi"/>
          <w:szCs w:val="22"/>
          <w:lang w:val="nl-NL" w:eastAsia="nl-NL"/>
        </w:rPr>
      </w:pPr>
      <w:r w:rsidRPr="00DA2D90">
        <w:rPr>
          <w:rFonts w:asciiTheme="minorHAnsi" w:hAnsiTheme="minorHAnsi" w:cstheme="minorHAnsi"/>
          <w:szCs w:val="22"/>
          <w:lang w:val="nl-NL" w:eastAsia="nl-NL"/>
        </w:rPr>
        <w:t>hun kind een cursus in één van de erkende godsdiensten volgt</w:t>
      </w:r>
    </w:p>
    <w:p w14:paraId="7DE9A929" w14:textId="5063E9DB" w:rsidR="00AD7BCC" w:rsidRPr="00DA2D90" w:rsidRDefault="00AD7BCC" w:rsidP="001548D4">
      <w:pPr>
        <w:pStyle w:val="Lijstalinea"/>
        <w:numPr>
          <w:ilvl w:val="0"/>
          <w:numId w:val="36"/>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jc w:val="both"/>
        <w:textAlignment w:val="baseline"/>
        <w:rPr>
          <w:rFonts w:asciiTheme="minorHAnsi" w:hAnsiTheme="minorHAnsi" w:cstheme="minorHAnsi"/>
          <w:szCs w:val="22"/>
          <w:lang w:val="nl-NL" w:eastAsia="nl-NL"/>
        </w:rPr>
      </w:pPr>
      <w:r w:rsidRPr="00DA2D90">
        <w:rPr>
          <w:rFonts w:asciiTheme="minorHAnsi" w:hAnsiTheme="minorHAnsi" w:cstheme="minorHAnsi"/>
          <w:szCs w:val="22"/>
          <w:lang w:val="nl-NL" w:eastAsia="nl-NL"/>
        </w:rPr>
        <w:t>hun kind een cursus niet-confessionele zedenleer volgt</w:t>
      </w:r>
    </w:p>
    <w:p w14:paraId="080B87B4" w14:textId="77777777" w:rsidR="00AD7BCC" w:rsidRPr="00464588" w:rsidRDefault="00AD7BCC" w:rsidP="00AD7BCC">
      <w:p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ind w:left="709"/>
        <w:jc w:val="both"/>
        <w:rPr>
          <w:rFonts w:asciiTheme="minorHAnsi" w:hAnsiTheme="minorHAnsi" w:cstheme="minorHAnsi"/>
          <w:szCs w:val="22"/>
          <w:lang w:val="nl-NL" w:eastAsia="nl-NL"/>
        </w:rPr>
      </w:pPr>
    </w:p>
    <w:p w14:paraId="3D61B6F8" w14:textId="77777777" w:rsidR="00AD7BCC" w:rsidRPr="00464588" w:rsidRDefault="00AD7BCC" w:rsidP="00AD7BCC">
      <w:pPr>
        <w:jc w:val="both"/>
        <w:rPr>
          <w:rFonts w:asciiTheme="minorHAnsi" w:hAnsiTheme="minorHAnsi" w:cstheme="minorHAnsi"/>
          <w:szCs w:val="22"/>
        </w:rPr>
      </w:pPr>
      <w:r w:rsidRPr="00464588">
        <w:rPr>
          <w:rFonts w:asciiTheme="minorHAnsi" w:hAnsiTheme="minorHAnsi" w:cstheme="minorHAnsi"/>
          <w:szCs w:val="22"/>
          <w:lang w:val="nl-NL" w:eastAsia="nl-NL"/>
        </w:rPr>
        <w:t xml:space="preserve">Als ouders op basis van hun religieuze of morele overtuiging bezwaren hebben tegen het volgen van één van de aangeboden cursussen godsdienst of niet-confessionele zedenleer, dan kunnen ze vragen om een vrijstelling te krijgen. </w:t>
      </w:r>
      <w:r w:rsidRPr="00464588">
        <w:rPr>
          <w:rFonts w:asciiTheme="minorHAnsi" w:hAnsiTheme="minorHAnsi" w:cstheme="minorHAnsi"/>
          <w:szCs w:val="22"/>
        </w:rPr>
        <w:t>De ouders zorgen zelf voor opdrachten. Een vrijstelling betekent nooit dat een leerling minder tijd op school doorbrengt dan de normale aanwezigheid van alle leerlingen.</w:t>
      </w:r>
    </w:p>
    <w:p w14:paraId="68B512DF" w14:textId="77777777" w:rsidR="00AD7BCC" w:rsidRPr="00464588" w:rsidRDefault="00AD7BCC" w:rsidP="00AD7BCC">
      <w:pPr>
        <w:jc w:val="both"/>
        <w:rPr>
          <w:rFonts w:asciiTheme="minorHAnsi" w:hAnsiTheme="minorHAnsi" w:cstheme="minorHAnsi"/>
          <w:szCs w:val="22"/>
          <w:lang w:val="nl-NL" w:eastAsia="nl-NL"/>
        </w:rPr>
      </w:pPr>
    </w:p>
    <w:p w14:paraId="05A1D97F" w14:textId="77777777" w:rsidR="00AD7BCC" w:rsidRPr="00464588" w:rsidRDefault="00AD7BCC" w:rsidP="00AD7BCC">
      <w:pPr>
        <w:jc w:val="both"/>
        <w:rPr>
          <w:rFonts w:asciiTheme="minorHAnsi" w:hAnsiTheme="minorHAnsi" w:cstheme="minorHAnsi"/>
          <w:szCs w:val="22"/>
        </w:rPr>
      </w:pPr>
      <w:r w:rsidRPr="00464588">
        <w:rPr>
          <w:rFonts w:asciiTheme="minorHAnsi" w:hAnsiTheme="minorHAnsi" w:cstheme="minorHAnsi"/>
          <w:szCs w:val="22"/>
          <w:lang w:val="nl-NL" w:eastAsia="nl-NL"/>
        </w:rPr>
        <w:t xml:space="preserve">De ouders zijn verplicht deze keuze te maken bij de eerste inschrijving in de school. </w:t>
      </w:r>
      <w:r w:rsidRPr="00464588">
        <w:rPr>
          <w:rFonts w:asciiTheme="minorHAnsi" w:hAnsiTheme="minorHAnsi" w:cstheme="minorHAnsi"/>
          <w:szCs w:val="22"/>
        </w:rPr>
        <w:t xml:space="preserve">Wie zijn keuze wil wijzigen vraagt in de school een nieuw keuzeformulier aan en bezorgt het </w:t>
      </w:r>
      <w:r w:rsidRPr="00DA2D90">
        <w:rPr>
          <w:rFonts w:asciiTheme="minorHAnsi" w:hAnsiTheme="minorHAnsi" w:cstheme="minorHAnsi"/>
          <w:b/>
          <w:bCs/>
          <w:szCs w:val="22"/>
          <w:u w:val="single"/>
        </w:rPr>
        <w:t xml:space="preserve">voor 30 juni van het lopende schooljaar aan de school terug. Nadien zijn er geen wijzigingen meer mogelijk! </w:t>
      </w:r>
      <w:r w:rsidRPr="00464588">
        <w:rPr>
          <w:rFonts w:asciiTheme="minorHAnsi" w:hAnsiTheme="minorHAnsi" w:cstheme="minorHAnsi"/>
          <w:szCs w:val="22"/>
        </w:rPr>
        <w:t>Concreet betekent dit dat de directeur in de nieuwbrief van eind mei van het lopende schooljaar een oproep zal doen aan alle ouders om eventuele wijzigingen van hun godsdienstkeuze kenbaar te maken voor eind juni van het lopende schooljaar.</w:t>
      </w:r>
    </w:p>
    <w:p w14:paraId="64F6BFAE" w14:textId="77777777" w:rsidR="00AD7BCC" w:rsidRPr="00AD7BCC" w:rsidRDefault="00AD7BCC" w:rsidP="00633801">
      <w:pPr>
        <w:jc w:val="both"/>
        <w:rPr>
          <w:rFonts w:asciiTheme="minorHAnsi" w:hAnsiTheme="minorHAnsi" w:cstheme="minorHAnsi"/>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hemeFill="background1" w:themeFillShade="A6"/>
        <w:tblLook w:val="01E0" w:firstRow="1" w:lastRow="1" w:firstColumn="1" w:lastColumn="1" w:noHBand="0" w:noVBand="0"/>
      </w:tblPr>
      <w:tblGrid>
        <w:gridCol w:w="9776"/>
      </w:tblGrid>
      <w:tr w:rsidR="00E31582" w:rsidRPr="00464588" w14:paraId="7BF814E3" w14:textId="77777777" w:rsidTr="0055598A">
        <w:trPr>
          <w:trHeight w:val="885"/>
        </w:trPr>
        <w:tc>
          <w:tcPr>
            <w:tcW w:w="9776" w:type="dxa"/>
            <w:shd w:val="clear" w:color="auto" w:fill="A6A6A6" w:themeFill="background1" w:themeFillShade="A6"/>
          </w:tcPr>
          <w:p w14:paraId="66AC52F9" w14:textId="2E8FA235" w:rsidR="00E31582" w:rsidRPr="00464588" w:rsidRDefault="00E53017" w:rsidP="001548D4">
            <w:pPr>
              <w:pStyle w:val="Kop2"/>
              <w:numPr>
                <w:ilvl w:val="1"/>
                <w:numId w:val="35"/>
              </w:numPr>
            </w:pPr>
            <w:r w:rsidRPr="00464588">
              <w:br w:type="page"/>
            </w:r>
            <w:r w:rsidR="003E2446" w:rsidRPr="00464588">
              <w:br w:type="page"/>
            </w:r>
            <w:bookmarkStart w:id="67" w:name="_Toc51766277"/>
            <w:bookmarkStart w:id="68" w:name="_Toc83650816"/>
            <w:r w:rsidR="00C53267" w:rsidRPr="00464588">
              <w:t>Schoolverandering</w:t>
            </w:r>
            <w:bookmarkEnd w:id="67"/>
            <w:bookmarkEnd w:id="68"/>
          </w:p>
        </w:tc>
      </w:tr>
    </w:tbl>
    <w:p w14:paraId="77464105" w14:textId="77777777" w:rsidR="00E31582" w:rsidRPr="00464588" w:rsidRDefault="00E31582" w:rsidP="00633801">
      <w:pPr>
        <w:pStyle w:val="Default"/>
        <w:ind w:right="160"/>
        <w:jc w:val="both"/>
        <w:rPr>
          <w:rFonts w:asciiTheme="minorHAnsi" w:hAnsiTheme="minorHAnsi" w:cstheme="minorHAnsi"/>
          <w:color w:val="auto"/>
          <w:sz w:val="22"/>
          <w:szCs w:val="22"/>
        </w:rPr>
      </w:pPr>
    </w:p>
    <w:p w14:paraId="48229DAB" w14:textId="6DE92B66" w:rsidR="00D71EE2" w:rsidRPr="00464588" w:rsidRDefault="00AD7BCC" w:rsidP="00AD7BCC">
      <w:pPr>
        <w:tabs>
          <w:tab w:val="left" w:pos="142"/>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jc w:val="both"/>
        <w:rPr>
          <w:rFonts w:asciiTheme="minorHAnsi" w:hAnsiTheme="minorHAnsi" w:cstheme="minorHAnsi"/>
          <w:szCs w:val="22"/>
          <w:lang w:val="nl-NL"/>
        </w:rPr>
      </w:pPr>
      <w:r>
        <w:rPr>
          <w:rFonts w:asciiTheme="minorHAnsi" w:hAnsiTheme="minorHAnsi" w:cstheme="minorHAnsi"/>
          <w:szCs w:val="22"/>
          <w:lang w:val="nl-NL" w:eastAsia="nl-NL"/>
        </w:rPr>
        <w:t>Schoolverandering kan steeds in de loop van het schooljaar. Bij een schoolverandering worden tus</w:t>
      </w:r>
      <w:r w:rsidR="00D71EE2" w:rsidRPr="00464588">
        <w:rPr>
          <w:rFonts w:asciiTheme="minorHAnsi" w:hAnsiTheme="minorHAnsi" w:cstheme="minorHAnsi"/>
          <w:szCs w:val="22"/>
          <w:lang w:val="nl-NL"/>
        </w:rPr>
        <w:t>sen de betrokken scholen leerlingengegevens overgedragen</w:t>
      </w:r>
      <w:r>
        <w:rPr>
          <w:rFonts w:asciiTheme="minorHAnsi" w:hAnsiTheme="minorHAnsi" w:cstheme="minorHAnsi"/>
          <w:szCs w:val="22"/>
          <w:lang w:val="nl-NL"/>
        </w:rPr>
        <w:t>.</w:t>
      </w:r>
      <w:r w:rsidR="00D71EE2" w:rsidRPr="00464588">
        <w:rPr>
          <w:rFonts w:asciiTheme="minorHAnsi" w:hAnsiTheme="minorHAnsi" w:cstheme="minorHAnsi"/>
          <w:szCs w:val="22"/>
          <w:lang w:val="nl-NL"/>
        </w:rPr>
        <w:t xml:space="preserve"> </w:t>
      </w:r>
    </w:p>
    <w:p w14:paraId="13869D8B" w14:textId="77777777" w:rsidR="00D71EE2" w:rsidRPr="00464588" w:rsidRDefault="00D71EE2" w:rsidP="00633801">
      <w:pPr>
        <w:tabs>
          <w:tab w:val="left" w:pos="0"/>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jc w:val="both"/>
        <w:rPr>
          <w:rFonts w:asciiTheme="minorHAnsi" w:hAnsiTheme="minorHAnsi" w:cstheme="minorHAnsi"/>
          <w:szCs w:val="22"/>
          <w:lang w:val="nl-NL"/>
        </w:rPr>
      </w:pPr>
      <w:r w:rsidRPr="00464588">
        <w:rPr>
          <w:rFonts w:asciiTheme="minorHAnsi" w:hAnsiTheme="minorHAnsi" w:cstheme="minorHAnsi"/>
          <w:szCs w:val="22"/>
          <w:lang w:val="nl-NL"/>
        </w:rPr>
        <w:t xml:space="preserve">Schoolverandering van het gewoon naar het buitengewoon basisonderwijs kan onmiddellijk zodra de ouders over een </w:t>
      </w:r>
      <w:r w:rsidR="00C53267" w:rsidRPr="00464588">
        <w:rPr>
          <w:rFonts w:asciiTheme="minorHAnsi" w:hAnsiTheme="minorHAnsi" w:cstheme="minorHAnsi"/>
          <w:szCs w:val="22"/>
          <w:lang w:val="nl-NL"/>
        </w:rPr>
        <w:t>verslag</w:t>
      </w:r>
      <w:r w:rsidRPr="00464588">
        <w:rPr>
          <w:rFonts w:asciiTheme="minorHAnsi" w:hAnsiTheme="minorHAnsi" w:cstheme="minorHAnsi"/>
          <w:szCs w:val="22"/>
          <w:lang w:val="nl-NL"/>
        </w:rPr>
        <w:t xml:space="preserve"> beschikken.</w:t>
      </w:r>
    </w:p>
    <w:p w14:paraId="2E5690C0" w14:textId="574E89AB" w:rsidR="00523DEB" w:rsidRDefault="00523DEB">
      <w:pPr>
        <w:rPr>
          <w:rFonts w:asciiTheme="minorHAnsi" w:hAnsiTheme="minorHAnsi" w:cstheme="minorHAnsi"/>
          <w:szCs w:val="22"/>
          <w:lang w:val="nl-NL"/>
        </w:rPr>
      </w:pPr>
      <w:r>
        <w:rPr>
          <w:rFonts w:asciiTheme="minorHAnsi" w:hAnsiTheme="minorHAnsi" w:cstheme="minorHAnsi"/>
          <w:szCs w:val="22"/>
          <w:lang w:val="nl-NL"/>
        </w:rP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B9BD5" w:themeFill="accent1"/>
        <w:tblLook w:val="01E0" w:firstRow="1" w:lastRow="1" w:firstColumn="1" w:lastColumn="1" w:noHBand="0" w:noVBand="0"/>
      </w:tblPr>
      <w:tblGrid>
        <w:gridCol w:w="9776"/>
      </w:tblGrid>
      <w:tr w:rsidR="00096368" w:rsidRPr="00464588" w14:paraId="1D968121" w14:textId="77777777" w:rsidTr="0055598A">
        <w:trPr>
          <w:trHeight w:val="894"/>
        </w:trPr>
        <w:tc>
          <w:tcPr>
            <w:tcW w:w="9776" w:type="dxa"/>
            <w:shd w:val="clear" w:color="auto" w:fill="5B9BD5" w:themeFill="accent1"/>
          </w:tcPr>
          <w:p w14:paraId="3CE7A44A" w14:textId="564140F2" w:rsidR="00096368" w:rsidRPr="00464588" w:rsidRDefault="00096368" w:rsidP="001548D4">
            <w:pPr>
              <w:pStyle w:val="Kop1"/>
              <w:numPr>
                <w:ilvl w:val="0"/>
                <w:numId w:val="27"/>
              </w:numPr>
            </w:pPr>
            <w:bookmarkStart w:id="69" w:name="_Toc51766278"/>
            <w:bookmarkStart w:id="70" w:name="_Toc83650817"/>
            <w:r w:rsidRPr="00464588">
              <w:lastRenderedPageBreak/>
              <w:t>Ouder</w:t>
            </w:r>
            <w:r w:rsidR="00AD7BCC">
              <w:rPr>
                <w:lang w:val="nl-NL"/>
              </w:rPr>
              <w:t>s en school</w:t>
            </w:r>
            <w:bookmarkEnd w:id="69"/>
            <w:bookmarkEnd w:id="70"/>
          </w:p>
        </w:tc>
      </w:tr>
    </w:tbl>
    <w:p w14:paraId="31E48516" w14:textId="77777777" w:rsidR="00096368" w:rsidRPr="00464588" w:rsidRDefault="00096368" w:rsidP="00633801">
      <w:pPr>
        <w:pStyle w:val="Default"/>
        <w:ind w:right="160"/>
        <w:jc w:val="both"/>
        <w:rPr>
          <w:rFonts w:asciiTheme="minorHAnsi" w:hAnsiTheme="minorHAnsi" w:cstheme="minorHAnsi"/>
          <w:color w:val="auto"/>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776"/>
      </w:tblGrid>
      <w:tr w:rsidR="00B52F4F" w:rsidRPr="00464588" w14:paraId="279826C5" w14:textId="77777777" w:rsidTr="0055598A">
        <w:tc>
          <w:tcPr>
            <w:tcW w:w="9776" w:type="dxa"/>
            <w:shd w:val="clear" w:color="auto" w:fill="B3B3B3"/>
          </w:tcPr>
          <w:p w14:paraId="66BE24D7" w14:textId="39CE10F2" w:rsidR="00B52F4F" w:rsidRPr="001F7CC6" w:rsidRDefault="001F7CC6" w:rsidP="001548D4">
            <w:pPr>
              <w:pStyle w:val="Kop2"/>
              <w:numPr>
                <w:ilvl w:val="1"/>
                <w:numId w:val="32"/>
              </w:numPr>
              <w:rPr>
                <w:rFonts w:cs="Arial"/>
                <w:szCs w:val="28"/>
              </w:rPr>
            </w:pPr>
            <w:bookmarkStart w:id="71" w:name="_Toc51766279"/>
            <w:bookmarkStart w:id="72" w:name="_Toc83650818"/>
            <w:r w:rsidRPr="001F7CC6">
              <w:t>Ouderlijk gezag</w:t>
            </w:r>
            <w:bookmarkEnd w:id="71"/>
            <w:bookmarkEnd w:id="72"/>
            <w:r w:rsidRPr="001F7CC6">
              <w:t xml:space="preserve"> </w:t>
            </w:r>
          </w:p>
        </w:tc>
      </w:tr>
    </w:tbl>
    <w:p w14:paraId="74EC4228" w14:textId="798F173C" w:rsidR="001F7CC6" w:rsidRDefault="001F7CC6" w:rsidP="001548D4">
      <w:pPr>
        <w:pStyle w:val="Kop3"/>
        <w:numPr>
          <w:ilvl w:val="2"/>
          <w:numId w:val="32"/>
        </w:numPr>
      </w:pPr>
      <w:bookmarkStart w:id="73" w:name="_Toc51766280"/>
      <w:bookmarkStart w:id="74" w:name="_Toc83650819"/>
      <w:r w:rsidRPr="00464588">
        <w:t>Principe</w:t>
      </w:r>
      <w:bookmarkEnd w:id="73"/>
      <w:bookmarkEnd w:id="74"/>
    </w:p>
    <w:p w14:paraId="06E28EAF" w14:textId="0DF35DFE" w:rsidR="00096368" w:rsidRPr="00464588" w:rsidRDefault="00096368" w:rsidP="008A5B75">
      <w:r w:rsidRPr="00464588">
        <w:t xml:space="preserve">In principe zijn de beide ouders van een minderjarige gezamenlijk verantwoordelijk </w:t>
      </w:r>
      <w:r w:rsidR="00B52F4F" w:rsidRPr="00464588">
        <w:t xml:space="preserve">voor de </w:t>
      </w:r>
      <w:r w:rsidRPr="00464588">
        <w:t>opvoeding van hun kind (co-ouders). Zij hoeven daarvoor niet gehuwd te zijn of samen te wonen. Zij nemen eensgezind de beslissingen over het onderwijs van hun kind.</w:t>
      </w:r>
    </w:p>
    <w:p w14:paraId="1531EA2E" w14:textId="3733DE90" w:rsidR="001F7CC6" w:rsidRDefault="001F7CC6" w:rsidP="001548D4">
      <w:pPr>
        <w:pStyle w:val="Kop3"/>
        <w:numPr>
          <w:ilvl w:val="2"/>
          <w:numId w:val="32"/>
        </w:numPr>
        <w:rPr>
          <w:snapToGrid w:val="0"/>
          <w:lang w:val="nl-NL" w:eastAsia="nl-NL"/>
        </w:rPr>
      </w:pPr>
      <w:bookmarkStart w:id="75" w:name="_Toc51766281"/>
      <w:bookmarkStart w:id="76" w:name="_Toc83650820"/>
      <w:r w:rsidRPr="00464588">
        <w:t>Concrete afspraken</w:t>
      </w:r>
      <w:bookmarkEnd w:id="75"/>
      <w:bookmarkEnd w:id="76"/>
      <w:r w:rsidRPr="00464588">
        <w:rPr>
          <w:snapToGrid w:val="0"/>
          <w:lang w:val="nl-NL" w:eastAsia="nl-NL"/>
        </w:rPr>
        <w:t xml:space="preserve"> </w:t>
      </w:r>
    </w:p>
    <w:p w14:paraId="3CAD8958" w14:textId="3893B274" w:rsidR="00096368" w:rsidRPr="00464588" w:rsidRDefault="00161453" w:rsidP="00633801">
      <w:pPr>
        <w:widowControl w:val="0"/>
        <w:jc w:val="both"/>
        <w:rPr>
          <w:rFonts w:asciiTheme="minorHAnsi" w:hAnsiTheme="minorHAnsi" w:cstheme="minorHAnsi"/>
          <w:snapToGrid w:val="0"/>
          <w:szCs w:val="22"/>
          <w:lang w:val="nl-NL" w:eastAsia="nl-NL"/>
        </w:rPr>
      </w:pPr>
      <w:r w:rsidRPr="00464588">
        <w:rPr>
          <w:rFonts w:asciiTheme="minorHAnsi" w:hAnsiTheme="minorHAnsi" w:cstheme="minorHAnsi"/>
          <w:snapToGrid w:val="0"/>
          <w:szCs w:val="22"/>
          <w:lang w:val="nl-NL" w:eastAsia="nl-NL"/>
        </w:rPr>
        <w:t xml:space="preserve">De school respecteert </w:t>
      </w:r>
      <w:r w:rsidR="00096368" w:rsidRPr="00464588">
        <w:rPr>
          <w:rFonts w:asciiTheme="minorHAnsi" w:hAnsiTheme="minorHAnsi" w:cstheme="minorHAnsi"/>
          <w:snapToGrid w:val="0"/>
          <w:szCs w:val="22"/>
          <w:lang w:val="nl-NL" w:eastAsia="nl-NL"/>
        </w:rPr>
        <w:t>de rechten van beide ouders bij alle beslissingen in verband met de opvoeding van de leerlingen zoals:</w:t>
      </w:r>
    </w:p>
    <w:p w14:paraId="687AD9AC" w14:textId="07DE67BE" w:rsidR="00096368" w:rsidRPr="00464588" w:rsidRDefault="00096368" w:rsidP="00AA2B0F">
      <w:pPr>
        <w:pStyle w:val="Lijstalinea"/>
        <w:widowControl w:val="0"/>
        <w:numPr>
          <w:ilvl w:val="0"/>
          <w:numId w:val="18"/>
        </w:numPr>
        <w:jc w:val="both"/>
        <w:rPr>
          <w:rFonts w:asciiTheme="minorHAnsi" w:hAnsiTheme="minorHAnsi" w:cstheme="minorHAnsi"/>
          <w:snapToGrid w:val="0"/>
          <w:szCs w:val="22"/>
          <w:lang w:val="nl-NL" w:eastAsia="nl-NL"/>
        </w:rPr>
      </w:pPr>
      <w:r w:rsidRPr="00464588">
        <w:rPr>
          <w:rFonts w:asciiTheme="minorHAnsi" w:hAnsiTheme="minorHAnsi" w:cstheme="minorHAnsi"/>
          <w:snapToGrid w:val="0"/>
          <w:szCs w:val="22"/>
          <w:lang w:val="nl-NL" w:eastAsia="nl-NL"/>
        </w:rPr>
        <w:t>bij de inschrijving van de leerlingen;</w:t>
      </w:r>
    </w:p>
    <w:p w14:paraId="4BFD7A1E" w14:textId="045B836A" w:rsidR="00096368" w:rsidRPr="00464588" w:rsidRDefault="00096368" w:rsidP="00AA2B0F">
      <w:pPr>
        <w:pStyle w:val="Lijstalinea"/>
        <w:widowControl w:val="0"/>
        <w:numPr>
          <w:ilvl w:val="0"/>
          <w:numId w:val="18"/>
        </w:numPr>
        <w:jc w:val="both"/>
        <w:rPr>
          <w:rFonts w:asciiTheme="minorHAnsi" w:hAnsiTheme="minorHAnsi" w:cstheme="minorHAnsi"/>
          <w:snapToGrid w:val="0"/>
          <w:szCs w:val="22"/>
          <w:lang w:val="nl-NL" w:eastAsia="nl-NL"/>
        </w:rPr>
      </w:pPr>
      <w:r w:rsidRPr="00464588">
        <w:rPr>
          <w:rFonts w:asciiTheme="minorHAnsi" w:hAnsiTheme="minorHAnsi" w:cstheme="minorHAnsi"/>
          <w:snapToGrid w:val="0"/>
          <w:szCs w:val="22"/>
          <w:lang w:val="nl-NL" w:eastAsia="nl-NL"/>
        </w:rPr>
        <w:t>bij de keuze van een levensbeschouwelijk vak of de vrijstelling daarvan;</w:t>
      </w:r>
    </w:p>
    <w:p w14:paraId="5642BA8C" w14:textId="2948F9D6" w:rsidR="00096368" w:rsidRPr="00464588" w:rsidRDefault="00096368" w:rsidP="00AA2B0F">
      <w:pPr>
        <w:pStyle w:val="Lijstalinea"/>
        <w:widowControl w:val="0"/>
        <w:numPr>
          <w:ilvl w:val="0"/>
          <w:numId w:val="18"/>
        </w:numPr>
        <w:jc w:val="both"/>
        <w:rPr>
          <w:rFonts w:asciiTheme="minorHAnsi" w:hAnsiTheme="minorHAnsi" w:cstheme="minorHAnsi"/>
          <w:snapToGrid w:val="0"/>
          <w:szCs w:val="22"/>
          <w:lang w:val="nl-NL" w:eastAsia="nl-NL"/>
        </w:rPr>
      </w:pPr>
      <w:r w:rsidRPr="00464588">
        <w:rPr>
          <w:rFonts w:asciiTheme="minorHAnsi" w:hAnsiTheme="minorHAnsi" w:cstheme="minorHAnsi"/>
          <w:snapToGrid w:val="0"/>
          <w:szCs w:val="22"/>
          <w:lang w:val="nl-NL" w:eastAsia="nl-NL"/>
        </w:rPr>
        <w:t>bij orde- en tuchtmaatregelen;</w:t>
      </w:r>
    </w:p>
    <w:p w14:paraId="58FB6B0B" w14:textId="3E7F0772" w:rsidR="00096368" w:rsidRPr="00464588" w:rsidRDefault="00096368" w:rsidP="00AA2B0F">
      <w:pPr>
        <w:pStyle w:val="Lijstalinea"/>
        <w:widowControl w:val="0"/>
        <w:numPr>
          <w:ilvl w:val="0"/>
          <w:numId w:val="18"/>
        </w:numPr>
        <w:jc w:val="both"/>
        <w:rPr>
          <w:rFonts w:asciiTheme="minorHAnsi" w:hAnsiTheme="minorHAnsi" w:cstheme="minorHAnsi"/>
          <w:snapToGrid w:val="0"/>
          <w:szCs w:val="22"/>
          <w:lang w:val="nl-NL" w:eastAsia="nl-NL"/>
        </w:rPr>
      </w:pPr>
      <w:r w:rsidRPr="00464588">
        <w:rPr>
          <w:rFonts w:asciiTheme="minorHAnsi" w:hAnsiTheme="minorHAnsi" w:cstheme="minorHAnsi"/>
          <w:snapToGrid w:val="0"/>
          <w:szCs w:val="22"/>
          <w:lang w:val="nl-NL" w:eastAsia="nl-NL"/>
        </w:rPr>
        <w:t>bij keuzes i.v.m. de schoolloopbaan van het kind (bv. zittenblijven of niet);</w:t>
      </w:r>
    </w:p>
    <w:p w14:paraId="40466B33" w14:textId="56BD6640" w:rsidR="00096368" w:rsidRPr="00464588" w:rsidRDefault="00096368" w:rsidP="00AA2B0F">
      <w:pPr>
        <w:pStyle w:val="Lijstalinea"/>
        <w:widowControl w:val="0"/>
        <w:numPr>
          <w:ilvl w:val="0"/>
          <w:numId w:val="18"/>
        </w:numPr>
        <w:jc w:val="both"/>
        <w:rPr>
          <w:rFonts w:asciiTheme="minorHAnsi" w:hAnsiTheme="minorHAnsi" w:cstheme="minorHAnsi"/>
          <w:snapToGrid w:val="0"/>
          <w:szCs w:val="22"/>
          <w:lang w:val="nl-NL" w:eastAsia="nl-NL"/>
        </w:rPr>
      </w:pPr>
      <w:r w:rsidRPr="00464588">
        <w:rPr>
          <w:rFonts w:asciiTheme="minorHAnsi" w:hAnsiTheme="minorHAnsi" w:cstheme="minorHAnsi"/>
          <w:snapToGrid w:val="0"/>
          <w:szCs w:val="22"/>
          <w:lang w:val="nl-NL" w:eastAsia="nl-NL"/>
        </w:rPr>
        <w:t>bij de schoolverrichtingen in het algemeen (bv. bij informatie via ni</w:t>
      </w:r>
      <w:r w:rsidR="00C703ED" w:rsidRPr="00464588">
        <w:rPr>
          <w:rFonts w:asciiTheme="minorHAnsi" w:hAnsiTheme="minorHAnsi" w:cstheme="minorHAnsi"/>
          <w:snapToGrid w:val="0"/>
          <w:szCs w:val="22"/>
          <w:lang w:val="nl-NL" w:eastAsia="nl-NL"/>
        </w:rPr>
        <w:t>euwsbrief, bij uitnodiging o</w:t>
      </w:r>
      <w:r w:rsidRPr="00464588">
        <w:rPr>
          <w:rFonts w:asciiTheme="minorHAnsi" w:hAnsiTheme="minorHAnsi" w:cstheme="minorHAnsi"/>
          <w:snapToGrid w:val="0"/>
          <w:szCs w:val="22"/>
          <w:lang w:val="nl-NL" w:eastAsia="nl-NL"/>
        </w:rPr>
        <w:t>udercontacten, bij bezorgen van rapporten, …).</w:t>
      </w:r>
    </w:p>
    <w:p w14:paraId="688B5413" w14:textId="77777777" w:rsidR="00096368" w:rsidRPr="00464588" w:rsidRDefault="00096368" w:rsidP="00633801">
      <w:pPr>
        <w:widowControl w:val="0"/>
        <w:jc w:val="both"/>
        <w:rPr>
          <w:rFonts w:asciiTheme="minorHAnsi" w:hAnsiTheme="minorHAnsi" w:cstheme="minorHAnsi"/>
          <w:snapToGrid w:val="0"/>
          <w:szCs w:val="22"/>
          <w:lang w:val="nl-NL" w:eastAsia="nl-NL"/>
        </w:rPr>
      </w:pPr>
    </w:p>
    <w:p w14:paraId="442540DB" w14:textId="7852D17D" w:rsidR="00377A7A" w:rsidRPr="00464588" w:rsidRDefault="00096368" w:rsidP="00633801">
      <w:pPr>
        <w:jc w:val="both"/>
        <w:rPr>
          <w:rFonts w:asciiTheme="minorHAnsi" w:hAnsiTheme="minorHAnsi" w:cstheme="minorHAnsi"/>
          <w:szCs w:val="22"/>
        </w:rPr>
      </w:pPr>
      <w:r w:rsidRPr="00464588">
        <w:rPr>
          <w:rFonts w:asciiTheme="minorHAnsi" w:hAnsiTheme="minorHAnsi" w:cstheme="minorHAnsi"/>
          <w:snapToGrid w:val="0"/>
          <w:szCs w:val="22"/>
          <w:lang w:val="nl-NL" w:eastAsia="nl-NL"/>
        </w:rPr>
        <w:t xml:space="preserve">De school gaat ervan uit dat zij door de ouders geïnformeerd wordt </w:t>
      </w:r>
      <w:r w:rsidR="00377A7A" w:rsidRPr="00464588">
        <w:rPr>
          <w:rFonts w:asciiTheme="minorHAnsi" w:hAnsiTheme="minorHAnsi" w:cstheme="minorHAnsi"/>
          <w:snapToGrid w:val="0"/>
          <w:szCs w:val="22"/>
          <w:lang w:val="nl-NL" w:eastAsia="nl-NL"/>
        </w:rPr>
        <w:t>als</w:t>
      </w:r>
      <w:r w:rsidRPr="00464588">
        <w:rPr>
          <w:rFonts w:asciiTheme="minorHAnsi" w:hAnsiTheme="minorHAnsi" w:cstheme="minorHAnsi"/>
          <w:snapToGrid w:val="0"/>
          <w:szCs w:val="22"/>
          <w:lang w:val="nl-NL" w:eastAsia="nl-NL"/>
        </w:rPr>
        <w:t xml:space="preserve"> </w:t>
      </w:r>
      <w:r w:rsidR="00AD7BCC">
        <w:rPr>
          <w:rFonts w:asciiTheme="minorHAnsi" w:hAnsiTheme="minorHAnsi" w:cstheme="minorHAnsi"/>
          <w:snapToGrid w:val="0"/>
          <w:szCs w:val="22"/>
          <w:lang w:val="nl-NL" w:eastAsia="nl-NL"/>
        </w:rPr>
        <w:t xml:space="preserve">ze </w:t>
      </w:r>
      <w:r w:rsidRPr="00464588">
        <w:rPr>
          <w:rFonts w:asciiTheme="minorHAnsi" w:hAnsiTheme="minorHAnsi" w:cstheme="minorHAnsi"/>
          <w:snapToGrid w:val="0"/>
          <w:szCs w:val="22"/>
          <w:lang w:val="nl-NL" w:eastAsia="nl-NL"/>
        </w:rPr>
        <w:t xml:space="preserve">rekening moet houden met een specifieke regeling. </w:t>
      </w:r>
      <w:r w:rsidR="00377A7A" w:rsidRPr="00464588">
        <w:rPr>
          <w:rFonts w:asciiTheme="minorHAnsi" w:hAnsiTheme="minorHAnsi" w:cstheme="minorHAnsi"/>
          <w:snapToGrid w:val="0"/>
          <w:szCs w:val="22"/>
          <w:lang w:val="nl-NL" w:eastAsia="nl-NL"/>
        </w:rPr>
        <w:t>W</w:t>
      </w:r>
      <w:r w:rsidR="00377A7A" w:rsidRPr="00464588">
        <w:rPr>
          <w:rFonts w:asciiTheme="minorHAnsi" w:hAnsiTheme="minorHAnsi" w:cstheme="minorHAnsi"/>
          <w:szCs w:val="22"/>
        </w:rPr>
        <w:t>e wijzen er wel op dat van de school niets geëist kan worden dat niet wettelijk in orde is en/of door een gerechtelijk document gestaafd wordt. De school zal er wel steeds alles aan doen om aan de vragen van ouders tegemoet te komen binnen de (wettelijke) mogelijkheden en verplichtingen die de school heeft.</w:t>
      </w:r>
    </w:p>
    <w:p w14:paraId="771CF458" w14:textId="77777777" w:rsidR="00444B8D" w:rsidRPr="00464588" w:rsidRDefault="00444B8D" w:rsidP="00633801">
      <w:pPr>
        <w:jc w:val="both"/>
        <w:rPr>
          <w:rFonts w:asciiTheme="minorHAnsi" w:hAnsiTheme="minorHAnsi" w:cstheme="minorHAnsi"/>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1F7CC6" w:rsidRPr="00464588" w14:paraId="5F6B9674" w14:textId="77777777" w:rsidTr="0055598A">
        <w:tc>
          <w:tcPr>
            <w:tcW w:w="9776" w:type="dxa"/>
            <w:shd w:val="clear" w:color="auto" w:fill="B3B3B3"/>
          </w:tcPr>
          <w:p w14:paraId="218E4439" w14:textId="77777777" w:rsidR="001F7CC6" w:rsidRPr="00464588" w:rsidRDefault="001F7CC6" w:rsidP="00DA2D90">
            <w:pPr>
              <w:pStyle w:val="Default"/>
              <w:ind w:right="160"/>
              <w:jc w:val="both"/>
              <w:rPr>
                <w:rFonts w:asciiTheme="minorHAnsi" w:hAnsiTheme="minorHAnsi" w:cstheme="minorHAnsi"/>
                <w:color w:val="auto"/>
                <w:sz w:val="22"/>
                <w:szCs w:val="22"/>
              </w:rPr>
            </w:pPr>
          </w:p>
          <w:p w14:paraId="69DBFBFF" w14:textId="009F7719" w:rsidR="001F7CC6" w:rsidRPr="00464588" w:rsidRDefault="00DA2D90" w:rsidP="001548D4">
            <w:pPr>
              <w:pStyle w:val="Default"/>
              <w:numPr>
                <w:ilvl w:val="1"/>
                <w:numId w:val="32"/>
              </w:numPr>
              <w:ind w:right="160"/>
              <w:jc w:val="both"/>
              <w:rPr>
                <w:rFonts w:asciiTheme="minorHAnsi" w:hAnsiTheme="minorHAnsi" w:cstheme="minorHAnsi"/>
                <w:color w:val="auto"/>
                <w:sz w:val="22"/>
                <w:szCs w:val="22"/>
              </w:rPr>
            </w:pPr>
            <w:r>
              <w:rPr>
                <w:rFonts w:asciiTheme="minorHAnsi" w:hAnsiTheme="minorHAnsi" w:cstheme="minorHAnsi"/>
                <w:color w:val="auto"/>
                <w:sz w:val="22"/>
                <w:szCs w:val="22"/>
              </w:rPr>
              <w:t>Hoe krijg je als ouder informatie</w:t>
            </w:r>
            <w:r w:rsidR="003115C3">
              <w:rPr>
                <w:rFonts w:asciiTheme="minorHAnsi" w:hAnsiTheme="minorHAnsi" w:cstheme="minorHAnsi"/>
                <w:color w:val="auto"/>
                <w:sz w:val="22"/>
                <w:szCs w:val="22"/>
              </w:rPr>
              <w:t xml:space="preserve"> </w:t>
            </w:r>
            <w:r w:rsidR="001F7CC6" w:rsidRPr="00464588">
              <w:rPr>
                <w:rFonts w:asciiTheme="minorHAnsi" w:hAnsiTheme="minorHAnsi" w:cstheme="minorHAnsi"/>
                <w:color w:val="auto"/>
                <w:sz w:val="22"/>
                <w:szCs w:val="22"/>
              </w:rPr>
              <w:t xml:space="preserve">over het schoolgebeuren en de leervorderingen van </w:t>
            </w:r>
            <w:r w:rsidR="003115C3">
              <w:rPr>
                <w:rFonts w:asciiTheme="minorHAnsi" w:hAnsiTheme="minorHAnsi" w:cstheme="minorHAnsi"/>
                <w:color w:val="auto"/>
                <w:sz w:val="22"/>
                <w:szCs w:val="22"/>
              </w:rPr>
              <w:t>jouw</w:t>
            </w:r>
            <w:r w:rsidR="001F7CC6" w:rsidRPr="00464588">
              <w:rPr>
                <w:rFonts w:asciiTheme="minorHAnsi" w:hAnsiTheme="minorHAnsi" w:cstheme="minorHAnsi"/>
                <w:color w:val="auto"/>
                <w:sz w:val="22"/>
                <w:szCs w:val="22"/>
              </w:rPr>
              <w:t xml:space="preserve"> kind</w:t>
            </w:r>
            <w:r w:rsidR="003115C3">
              <w:rPr>
                <w:rFonts w:asciiTheme="minorHAnsi" w:hAnsiTheme="minorHAnsi" w:cstheme="minorHAnsi"/>
                <w:color w:val="auto"/>
                <w:sz w:val="22"/>
                <w:szCs w:val="22"/>
              </w:rPr>
              <w:t>(</w:t>
            </w:r>
            <w:r w:rsidR="001F7CC6" w:rsidRPr="00464588">
              <w:rPr>
                <w:rFonts w:asciiTheme="minorHAnsi" w:hAnsiTheme="minorHAnsi" w:cstheme="minorHAnsi"/>
                <w:color w:val="auto"/>
                <w:sz w:val="22"/>
                <w:szCs w:val="22"/>
              </w:rPr>
              <w:t>eren</w:t>
            </w:r>
            <w:r w:rsidR="003115C3">
              <w:rPr>
                <w:rFonts w:asciiTheme="minorHAnsi" w:hAnsiTheme="minorHAnsi" w:cstheme="minorHAnsi"/>
                <w:color w:val="auto"/>
                <w:sz w:val="22"/>
                <w:szCs w:val="22"/>
              </w:rPr>
              <w:t>)?</w:t>
            </w:r>
          </w:p>
          <w:p w14:paraId="375F55CE" w14:textId="77777777" w:rsidR="001F7CC6" w:rsidRPr="00464588" w:rsidRDefault="001F7CC6" w:rsidP="00DA2D90">
            <w:pPr>
              <w:pStyle w:val="Default"/>
              <w:ind w:right="240"/>
              <w:jc w:val="both"/>
              <w:rPr>
                <w:rFonts w:asciiTheme="minorHAnsi" w:hAnsiTheme="minorHAnsi" w:cstheme="minorHAnsi"/>
                <w:color w:val="auto"/>
                <w:sz w:val="22"/>
                <w:szCs w:val="22"/>
              </w:rPr>
            </w:pPr>
          </w:p>
        </w:tc>
      </w:tr>
    </w:tbl>
    <w:p w14:paraId="3D77B915" w14:textId="77777777" w:rsidR="001F7CC6" w:rsidRPr="00464588" w:rsidRDefault="001F7CC6" w:rsidP="001F7CC6">
      <w:pPr>
        <w:pStyle w:val="Default"/>
        <w:ind w:left="700" w:right="240" w:hanging="700"/>
        <w:jc w:val="both"/>
        <w:rPr>
          <w:rFonts w:asciiTheme="minorHAnsi" w:hAnsiTheme="minorHAnsi" w:cstheme="minorHAnsi"/>
          <w:color w:val="auto"/>
          <w:sz w:val="22"/>
          <w:szCs w:val="22"/>
        </w:rPr>
      </w:pPr>
    </w:p>
    <w:p w14:paraId="35042569" w14:textId="77777777" w:rsidR="001F7CC6" w:rsidRPr="00464588" w:rsidRDefault="001F7CC6" w:rsidP="001F7CC6">
      <w:pPr>
        <w:pStyle w:val="Default"/>
        <w:ind w:right="220"/>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 xml:space="preserve">We gaan ervan uit dat een vlotte samenwerking tussen thuis en school een wezenlijke factor is die de ontwikkeling van elk kind gunstig beïnvloedt. Basis daarvoor is </w:t>
      </w:r>
      <w:r w:rsidRPr="00464588">
        <w:rPr>
          <w:rFonts w:asciiTheme="minorHAnsi" w:hAnsiTheme="minorHAnsi" w:cstheme="minorHAnsi"/>
          <w:b/>
          <w:bCs/>
          <w:color w:val="auto"/>
          <w:sz w:val="22"/>
          <w:szCs w:val="22"/>
          <w:u w:val="single"/>
        </w:rPr>
        <w:t>een goede wederzijdse informatieverstrekking</w:t>
      </w:r>
      <w:r w:rsidRPr="00464588">
        <w:rPr>
          <w:rFonts w:asciiTheme="minorHAnsi" w:hAnsiTheme="minorHAnsi" w:cstheme="minorHAnsi"/>
          <w:color w:val="auto"/>
          <w:sz w:val="22"/>
          <w:szCs w:val="22"/>
        </w:rPr>
        <w:t xml:space="preserve">, zodat we elkaar, maar vooral het kind, beter begrijpen. </w:t>
      </w:r>
    </w:p>
    <w:p w14:paraId="7B1BEB42" w14:textId="77777777" w:rsidR="001F7CC6" w:rsidRPr="00464588" w:rsidRDefault="001F7CC6" w:rsidP="001F7CC6">
      <w:pPr>
        <w:pStyle w:val="Default"/>
        <w:ind w:right="220"/>
        <w:jc w:val="both"/>
        <w:rPr>
          <w:rFonts w:asciiTheme="minorHAnsi" w:hAnsiTheme="minorHAnsi" w:cstheme="minorHAnsi"/>
          <w:color w:val="auto"/>
          <w:sz w:val="22"/>
          <w:szCs w:val="22"/>
        </w:rPr>
      </w:pPr>
    </w:p>
    <w:p w14:paraId="791D3311" w14:textId="2CD9D72C" w:rsidR="001F7CC6" w:rsidRPr="00464588" w:rsidRDefault="001F7CC6" w:rsidP="001F7CC6">
      <w:pPr>
        <w:pStyle w:val="Default"/>
        <w:ind w:right="220"/>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De ‘</w:t>
      </w:r>
      <w:r w:rsidRPr="00464588">
        <w:rPr>
          <w:rFonts w:asciiTheme="minorHAnsi" w:hAnsiTheme="minorHAnsi" w:cstheme="minorHAnsi"/>
          <w:b/>
          <w:bCs/>
          <w:color w:val="auto"/>
          <w:sz w:val="22"/>
          <w:szCs w:val="22"/>
          <w:u w:val="single"/>
        </w:rPr>
        <w:t xml:space="preserve">digitale nieuwsbrief’ </w:t>
      </w:r>
      <w:r w:rsidR="009029C3">
        <w:rPr>
          <w:rFonts w:asciiTheme="minorHAnsi" w:hAnsiTheme="minorHAnsi" w:cstheme="minorHAnsi"/>
          <w:b/>
          <w:bCs/>
          <w:color w:val="auto"/>
          <w:sz w:val="22"/>
          <w:szCs w:val="22"/>
          <w:u w:val="single"/>
        </w:rPr>
        <w:t xml:space="preserve">en mail </w:t>
      </w:r>
      <w:r w:rsidRPr="00464588">
        <w:rPr>
          <w:rFonts w:asciiTheme="minorHAnsi" w:hAnsiTheme="minorHAnsi" w:cstheme="minorHAnsi"/>
          <w:b/>
          <w:bCs/>
          <w:color w:val="auto"/>
          <w:sz w:val="22"/>
          <w:szCs w:val="22"/>
          <w:u w:val="single"/>
        </w:rPr>
        <w:t xml:space="preserve">via Smartschool </w:t>
      </w:r>
      <w:r w:rsidR="009029C3" w:rsidRPr="009029C3">
        <w:rPr>
          <w:rFonts w:asciiTheme="minorHAnsi" w:hAnsiTheme="minorHAnsi" w:cstheme="minorHAnsi"/>
          <w:color w:val="auto"/>
          <w:sz w:val="22"/>
          <w:szCs w:val="22"/>
        </w:rPr>
        <w:t>zijn</w:t>
      </w:r>
      <w:r w:rsidRPr="00464588">
        <w:rPr>
          <w:rFonts w:asciiTheme="minorHAnsi" w:hAnsiTheme="minorHAnsi" w:cstheme="minorHAnsi"/>
          <w:bCs/>
          <w:color w:val="auto"/>
          <w:sz w:val="22"/>
          <w:szCs w:val="22"/>
        </w:rPr>
        <w:t xml:space="preserve"> </w:t>
      </w:r>
      <w:r w:rsidRPr="00464588">
        <w:rPr>
          <w:rFonts w:asciiTheme="minorHAnsi" w:hAnsiTheme="minorHAnsi" w:cstheme="minorHAnsi"/>
          <w:color w:val="auto"/>
          <w:sz w:val="22"/>
          <w:szCs w:val="22"/>
        </w:rPr>
        <w:t>een regelmatig informatiekanaal om alle ouders te informeren over waar we op school mee bezig zijn. Op school zijn we immers steeds met wat anders bezig en groeien kleine gedachten gauw uit tot een super idee….</w:t>
      </w:r>
      <w:r w:rsidR="009029C3">
        <w:rPr>
          <w:rFonts w:asciiTheme="minorHAnsi" w:hAnsiTheme="minorHAnsi" w:cstheme="minorHAnsi"/>
          <w:color w:val="auto"/>
          <w:sz w:val="22"/>
          <w:szCs w:val="22"/>
        </w:rPr>
        <w:t xml:space="preserve"> Via </w:t>
      </w:r>
      <w:r w:rsidR="00595568">
        <w:rPr>
          <w:rFonts w:asciiTheme="minorHAnsi" w:hAnsiTheme="minorHAnsi" w:cstheme="minorHAnsi"/>
          <w:color w:val="auto"/>
          <w:sz w:val="22"/>
          <w:szCs w:val="22"/>
        </w:rPr>
        <w:t xml:space="preserve">de </w:t>
      </w:r>
      <w:r w:rsidR="009029C3" w:rsidRPr="00595568">
        <w:rPr>
          <w:rFonts w:asciiTheme="minorHAnsi" w:hAnsiTheme="minorHAnsi" w:cstheme="minorHAnsi"/>
          <w:b/>
          <w:bCs/>
          <w:color w:val="auto"/>
          <w:sz w:val="22"/>
          <w:szCs w:val="22"/>
        </w:rPr>
        <w:t>Whatsapp</w:t>
      </w:r>
      <w:r w:rsidR="00595568" w:rsidRPr="00595568">
        <w:rPr>
          <w:rFonts w:asciiTheme="minorHAnsi" w:hAnsiTheme="minorHAnsi" w:cstheme="minorHAnsi"/>
          <w:b/>
          <w:bCs/>
          <w:color w:val="auto"/>
          <w:sz w:val="22"/>
          <w:szCs w:val="22"/>
        </w:rPr>
        <w:t>-groep</w:t>
      </w:r>
      <w:r w:rsidR="00595568">
        <w:rPr>
          <w:rFonts w:asciiTheme="minorHAnsi" w:hAnsiTheme="minorHAnsi" w:cstheme="minorHAnsi"/>
          <w:color w:val="auto"/>
          <w:sz w:val="22"/>
          <w:szCs w:val="22"/>
        </w:rPr>
        <w:t xml:space="preserve"> van jouw kind</w:t>
      </w:r>
      <w:r w:rsidR="009029C3">
        <w:rPr>
          <w:rFonts w:asciiTheme="minorHAnsi" w:hAnsiTheme="minorHAnsi" w:cstheme="minorHAnsi"/>
          <w:color w:val="auto"/>
          <w:sz w:val="22"/>
          <w:szCs w:val="22"/>
        </w:rPr>
        <w:t xml:space="preserve"> sturen we foto’s door </w:t>
      </w:r>
      <w:r w:rsidR="00595568">
        <w:rPr>
          <w:rFonts w:asciiTheme="minorHAnsi" w:hAnsiTheme="minorHAnsi" w:cstheme="minorHAnsi"/>
          <w:color w:val="auto"/>
          <w:sz w:val="22"/>
          <w:szCs w:val="22"/>
        </w:rPr>
        <w:t>naar de ouders. Dit vervangt de communicatie via Smartschool niet.</w:t>
      </w:r>
    </w:p>
    <w:p w14:paraId="703D092F" w14:textId="77777777" w:rsidR="001F7CC6" w:rsidRPr="00464588" w:rsidRDefault="001F7CC6" w:rsidP="001F7CC6">
      <w:pPr>
        <w:pStyle w:val="Default"/>
        <w:ind w:right="220"/>
        <w:jc w:val="both"/>
        <w:rPr>
          <w:rFonts w:asciiTheme="minorHAnsi" w:hAnsiTheme="minorHAnsi" w:cstheme="minorHAnsi"/>
          <w:color w:val="auto"/>
          <w:sz w:val="22"/>
          <w:szCs w:val="22"/>
        </w:rPr>
      </w:pPr>
    </w:p>
    <w:p w14:paraId="713412C1" w14:textId="06D0CA2C" w:rsidR="001F7CC6" w:rsidRPr="00464588" w:rsidRDefault="001F7CC6" w:rsidP="001F7CC6">
      <w:pPr>
        <w:pStyle w:val="Default"/>
        <w:ind w:right="220"/>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Naast geschreven informatiekanalen hechten we ook veel belang aan een goede mondelinge communicatie.</w:t>
      </w:r>
      <w:r w:rsidR="003115C3">
        <w:rPr>
          <w:rFonts w:asciiTheme="minorHAnsi" w:hAnsiTheme="minorHAnsi" w:cstheme="minorHAnsi"/>
          <w:color w:val="auto"/>
          <w:sz w:val="22"/>
          <w:szCs w:val="22"/>
        </w:rPr>
        <w:t xml:space="preserve"> </w:t>
      </w:r>
      <w:r w:rsidRPr="00464588">
        <w:rPr>
          <w:rFonts w:asciiTheme="minorHAnsi" w:hAnsiTheme="minorHAnsi" w:cstheme="minorHAnsi"/>
          <w:color w:val="auto"/>
          <w:sz w:val="22"/>
          <w:szCs w:val="22"/>
        </w:rPr>
        <w:t xml:space="preserve">De leerkrachten zijn steeds </w:t>
      </w:r>
      <w:r w:rsidRPr="003115C3">
        <w:rPr>
          <w:rFonts w:asciiTheme="minorHAnsi" w:hAnsiTheme="minorHAnsi" w:cstheme="minorHAnsi"/>
          <w:b/>
          <w:bCs/>
          <w:color w:val="auto"/>
          <w:sz w:val="22"/>
          <w:szCs w:val="22"/>
          <w:u w:val="single"/>
        </w:rPr>
        <w:t xml:space="preserve">bereikbaar </w:t>
      </w:r>
      <w:r w:rsidR="003115C3" w:rsidRPr="003115C3">
        <w:rPr>
          <w:rFonts w:asciiTheme="minorHAnsi" w:hAnsiTheme="minorHAnsi" w:cstheme="minorHAnsi"/>
          <w:b/>
          <w:bCs/>
          <w:color w:val="auto"/>
          <w:sz w:val="22"/>
          <w:szCs w:val="22"/>
          <w:u w:val="single"/>
        </w:rPr>
        <w:t>via smartschool</w:t>
      </w:r>
      <w:r w:rsidR="003115C3">
        <w:rPr>
          <w:rFonts w:asciiTheme="minorHAnsi" w:hAnsiTheme="minorHAnsi" w:cstheme="minorHAnsi"/>
          <w:color w:val="auto"/>
          <w:sz w:val="22"/>
          <w:szCs w:val="22"/>
        </w:rPr>
        <w:t xml:space="preserve">. Zij beantwoorden de mails zo snel mogelijk. Als je de leerkracht van jouw kind graag even wil spreken, maak dan een afspraak via smartschool. </w:t>
      </w:r>
      <w:r w:rsidRPr="00464588">
        <w:rPr>
          <w:rFonts w:asciiTheme="minorHAnsi" w:hAnsiTheme="minorHAnsi" w:cstheme="minorHAnsi"/>
          <w:b/>
          <w:bCs/>
          <w:color w:val="auto"/>
          <w:sz w:val="22"/>
          <w:szCs w:val="22"/>
        </w:rPr>
        <w:t xml:space="preserve"> </w:t>
      </w:r>
      <w:r w:rsidRPr="00464588">
        <w:rPr>
          <w:rFonts w:asciiTheme="minorHAnsi" w:hAnsiTheme="minorHAnsi" w:cstheme="minorHAnsi"/>
          <w:color w:val="auto"/>
          <w:sz w:val="22"/>
          <w:szCs w:val="22"/>
        </w:rPr>
        <w:t xml:space="preserve">De ouders van de kleuters halen hun kind </w:t>
      </w:r>
      <w:r w:rsidR="003115C3">
        <w:rPr>
          <w:rFonts w:asciiTheme="minorHAnsi" w:hAnsiTheme="minorHAnsi" w:cstheme="minorHAnsi"/>
          <w:color w:val="auto"/>
          <w:sz w:val="22"/>
          <w:szCs w:val="22"/>
        </w:rPr>
        <w:t xml:space="preserve">af aan de deur van </w:t>
      </w:r>
      <w:r w:rsidRPr="00464588">
        <w:rPr>
          <w:rFonts w:asciiTheme="minorHAnsi" w:hAnsiTheme="minorHAnsi" w:cstheme="minorHAnsi"/>
          <w:color w:val="auto"/>
          <w:sz w:val="22"/>
          <w:szCs w:val="22"/>
        </w:rPr>
        <w:t xml:space="preserve">de klas, </w:t>
      </w:r>
      <w:r w:rsidR="003115C3">
        <w:rPr>
          <w:rFonts w:asciiTheme="minorHAnsi" w:hAnsiTheme="minorHAnsi" w:cstheme="minorHAnsi"/>
          <w:color w:val="auto"/>
          <w:sz w:val="22"/>
          <w:szCs w:val="22"/>
        </w:rPr>
        <w:t xml:space="preserve">hier kan al een snelle uitwisseling van </w:t>
      </w:r>
      <w:r w:rsidRPr="00464588">
        <w:rPr>
          <w:rFonts w:asciiTheme="minorHAnsi" w:hAnsiTheme="minorHAnsi" w:cstheme="minorHAnsi"/>
          <w:color w:val="auto"/>
          <w:sz w:val="22"/>
          <w:szCs w:val="22"/>
        </w:rPr>
        <w:t>informatie ge</w:t>
      </w:r>
      <w:r w:rsidR="003115C3">
        <w:rPr>
          <w:rFonts w:asciiTheme="minorHAnsi" w:hAnsiTheme="minorHAnsi" w:cstheme="minorHAnsi"/>
          <w:color w:val="auto"/>
          <w:sz w:val="22"/>
          <w:szCs w:val="22"/>
        </w:rPr>
        <w:t>beuren</w:t>
      </w:r>
      <w:r w:rsidRPr="00464588">
        <w:rPr>
          <w:rFonts w:asciiTheme="minorHAnsi" w:hAnsiTheme="minorHAnsi" w:cstheme="minorHAnsi"/>
          <w:color w:val="auto"/>
          <w:sz w:val="22"/>
          <w:szCs w:val="22"/>
        </w:rPr>
        <w:t xml:space="preserve">. </w:t>
      </w:r>
      <w:r w:rsidR="003115C3">
        <w:rPr>
          <w:rFonts w:asciiTheme="minorHAnsi" w:hAnsiTheme="minorHAnsi" w:cstheme="minorHAnsi"/>
          <w:color w:val="auto"/>
          <w:sz w:val="22"/>
          <w:szCs w:val="22"/>
        </w:rPr>
        <w:t xml:space="preserve">Als je </w:t>
      </w:r>
      <w:r w:rsidR="003115C3" w:rsidRPr="003115C3">
        <w:rPr>
          <w:rFonts w:asciiTheme="minorHAnsi" w:hAnsiTheme="minorHAnsi" w:cstheme="minorHAnsi"/>
          <w:b/>
          <w:bCs/>
          <w:color w:val="auto"/>
          <w:sz w:val="22"/>
          <w:szCs w:val="22"/>
          <w:u w:val="single"/>
        </w:rPr>
        <w:t>een uitgebreider gesprek</w:t>
      </w:r>
      <w:r w:rsidR="003115C3">
        <w:rPr>
          <w:rFonts w:asciiTheme="minorHAnsi" w:hAnsiTheme="minorHAnsi" w:cstheme="minorHAnsi"/>
          <w:color w:val="auto"/>
          <w:sz w:val="22"/>
          <w:szCs w:val="22"/>
        </w:rPr>
        <w:t xml:space="preserve"> met de kleuterjuf wil, maal je ook best een </w:t>
      </w:r>
      <w:r w:rsidR="003115C3" w:rsidRPr="003115C3">
        <w:rPr>
          <w:rFonts w:asciiTheme="minorHAnsi" w:hAnsiTheme="minorHAnsi" w:cstheme="minorHAnsi"/>
          <w:b/>
          <w:bCs/>
          <w:color w:val="auto"/>
          <w:sz w:val="22"/>
          <w:szCs w:val="22"/>
          <w:u w:val="single"/>
        </w:rPr>
        <w:t>afspraak via smartschool</w:t>
      </w:r>
      <w:r w:rsidR="003115C3">
        <w:rPr>
          <w:rFonts w:asciiTheme="minorHAnsi" w:hAnsiTheme="minorHAnsi" w:cstheme="minorHAnsi"/>
          <w:color w:val="auto"/>
          <w:sz w:val="22"/>
          <w:szCs w:val="22"/>
        </w:rPr>
        <w:t xml:space="preserve">. </w:t>
      </w:r>
      <w:r w:rsidRPr="00464588">
        <w:rPr>
          <w:rFonts w:asciiTheme="minorHAnsi" w:hAnsiTheme="minorHAnsi" w:cstheme="minorHAnsi"/>
          <w:color w:val="auto"/>
          <w:sz w:val="22"/>
          <w:szCs w:val="22"/>
        </w:rPr>
        <w:t xml:space="preserve">De ervaring leert dat, als twijfels of bedenkingen worden uitgesproken, duidelijkheid groeit en </w:t>
      </w:r>
      <w:r w:rsidRPr="00464588">
        <w:rPr>
          <w:rFonts w:asciiTheme="minorHAnsi" w:hAnsiTheme="minorHAnsi" w:cstheme="minorHAnsi"/>
          <w:color w:val="auto"/>
          <w:sz w:val="22"/>
          <w:szCs w:val="22"/>
        </w:rPr>
        <w:lastRenderedPageBreak/>
        <w:t xml:space="preserve">misverstanden vermeden worden. Het is in dat klimaat dat kinderen zich het gemakkelijkst openstellen voor nieuwe dingen. Als opvoeders hebben we de taak die sfeer te bewaken. </w:t>
      </w:r>
    </w:p>
    <w:p w14:paraId="75C057AB" w14:textId="77777777" w:rsidR="001F7CC6" w:rsidRPr="00464588" w:rsidRDefault="001F7CC6" w:rsidP="001F7CC6">
      <w:pPr>
        <w:pStyle w:val="Default"/>
        <w:ind w:right="220"/>
        <w:jc w:val="both"/>
        <w:rPr>
          <w:rFonts w:asciiTheme="minorHAnsi" w:hAnsiTheme="minorHAnsi" w:cstheme="minorHAnsi"/>
          <w:color w:val="auto"/>
          <w:sz w:val="22"/>
          <w:szCs w:val="22"/>
        </w:rPr>
      </w:pPr>
    </w:p>
    <w:p w14:paraId="6EF02824" w14:textId="7F0B02C4" w:rsidR="001F7CC6" w:rsidRPr="00464588" w:rsidRDefault="001F7CC6" w:rsidP="001F7CC6">
      <w:pPr>
        <w:pStyle w:val="Default"/>
        <w:ind w:right="220"/>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Naast deze sporadische gesprekken, houden we eraan om de ouders af en toe expliciet uit te nodigen</w:t>
      </w:r>
      <w:r w:rsidR="003115C3">
        <w:rPr>
          <w:rFonts w:asciiTheme="minorHAnsi" w:hAnsiTheme="minorHAnsi" w:cstheme="minorHAnsi"/>
          <w:color w:val="auto"/>
          <w:sz w:val="22"/>
          <w:szCs w:val="22"/>
        </w:rPr>
        <w:t xml:space="preserve"> of informatie te verstrekken</w:t>
      </w:r>
      <w:r w:rsidRPr="00464588">
        <w:rPr>
          <w:rFonts w:asciiTheme="minorHAnsi" w:hAnsiTheme="minorHAnsi" w:cstheme="minorHAnsi"/>
          <w:color w:val="auto"/>
          <w:sz w:val="22"/>
          <w:szCs w:val="22"/>
        </w:rPr>
        <w:t xml:space="preserve">. Dat doen we bij aanvang van het schooljaar voor een </w:t>
      </w:r>
      <w:r w:rsidRPr="00464588">
        <w:rPr>
          <w:rFonts w:asciiTheme="minorHAnsi" w:hAnsiTheme="minorHAnsi" w:cstheme="minorHAnsi"/>
          <w:b/>
          <w:bCs/>
          <w:color w:val="auto"/>
          <w:sz w:val="22"/>
          <w:szCs w:val="22"/>
          <w:u w:val="single"/>
        </w:rPr>
        <w:t xml:space="preserve">klas-info-avond </w:t>
      </w:r>
      <w:r w:rsidRPr="00464588">
        <w:rPr>
          <w:rFonts w:asciiTheme="minorHAnsi" w:hAnsiTheme="minorHAnsi" w:cstheme="minorHAnsi"/>
          <w:color w:val="auto"/>
          <w:sz w:val="22"/>
          <w:szCs w:val="22"/>
        </w:rPr>
        <w:t>waarop de leerkracht</w:t>
      </w:r>
      <w:r w:rsidR="003115C3">
        <w:rPr>
          <w:rFonts w:asciiTheme="minorHAnsi" w:hAnsiTheme="minorHAnsi" w:cstheme="minorHAnsi"/>
          <w:color w:val="auto"/>
          <w:sz w:val="22"/>
          <w:szCs w:val="22"/>
        </w:rPr>
        <w:t xml:space="preserve">, digitaal, </w:t>
      </w:r>
      <w:r w:rsidRPr="00464588">
        <w:rPr>
          <w:rFonts w:asciiTheme="minorHAnsi" w:hAnsiTheme="minorHAnsi" w:cstheme="minorHAnsi"/>
          <w:color w:val="auto"/>
          <w:sz w:val="22"/>
          <w:szCs w:val="22"/>
        </w:rPr>
        <w:t xml:space="preserve">aan de oudergroep vertelt hoe en waaraan er gewerkt wordt, waarom iets gedaan wordt en waarom dat op een bepaalde manier gebeurt. Verder zijn er voor de lagere school individuele </w:t>
      </w:r>
      <w:r w:rsidRPr="00464588">
        <w:rPr>
          <w:rFonts w:asciiTheme="minorHAnsi" w:hAnsiTheme="minorHAnsi" w:cstheme="minorHAnsi"/>
          <w:b/>
          <w:bCs/>
          <w:color w:val="auto"/>
          <w:sz w:val="22"/>
          <w:szCs w:val="22"/>
          <w:u w:val="single"/>
        </w:rPr>
        <w:t xml:space="preserve">rapportbesprekingen </w:t>
      </w:r>
      <w:r w:rsidRPr="00464588">
        <w:rPr>
          <w:rFonts w:asciiTheme="minorHAnsi" w:hAnsiTheme="minorHAnsi" w:cstheme="minorHAnsi"/>
          <w:color w:val="auto"/>
          <w:sz w:val="22"/>
          <w:szCs w:val="22"/>
        </w:rPr>
        <w:t xml:space="preserve">waarbij bekeken wordt in welke mate het kind in ontwikkeling is. Ook de ouders van kleuters worden regelmatig uitgenodigd voor een gesprek over de ontwikkeling van hun kind. </w:t>
      </w:r>
    </w:p>
    <w:p w14:paraId="0E40D203" w14:textId="77777777" w:rsidR="001F7CC6" w:rsidRPr="00464588" w:rsidRDefault="001F7CC6" w:rsidP="001F7CC6">
      <w:pPr>
        <w:pStyle w:val="Default"/>
        <w:ind w:right="220"/>
        <w:jc w:val="both"/>
        <w:rPr>
          <w:rFonts w:asciiTheme="minorHAnsi" w:hAnsiTheme="minorHAnsi" w:cstheme="minorHAnsi"/>
          <w:color w:val="auto"/>
          <w:sz w:val="22"/>
          <w:szCs w:val="22"/>
        </w:rPr>
      </w:pPr>
    </w:p>
    <w:p w14:paraId="67C563FA" w14:textId="77777777" w:rsidR="001F7CC6" w:rsidRPr="00464588" w:rsidRDefault="001F7CC6" w:rsidP="001F7CC6">
      <w:pPr>
        <w:pStyle w:val="Default"/>
        <w:ind w:right="220"/>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 xml:space="preserve">Kinderen die kampen met een probleem verdienen onze bijzondere aandacht. De klasleerkracht of </w:t>
      </w:r>
      <w:r w:rsidRPr="00464588">
        <w:rPr>
          <w:rFonts w:asciiTheme="minorHAnsi" w:hAnsiTheme="minorHAnsi" w:cstheme="minorHAnsi"/>
          <w:b/>
          <w:bCs/>
          <w:color w:val="auto"/>
          <w:sz w:val="22"/>
          <w:szCs w:val="22"/>
          <w:u w:val="single"/>
        </w:rPr>
        <w:t>de zorgcoördinator</w:t>
      </w:r>
      <w:r w:rsidRPr="00464588">
        <w:rPr>
          <w:rFonts w:asciiTheme="minorHAnsi" w:hAnsiTheme="minorHAnsi" w:cstheme="minorHAnsi"/>
          <w:b/>
          <w:bCs/>
          <w:color w:val="auto"/>
          <w:sz w:val="22"/>
          <w:szCs w:val="22"/>
        </w:rPr>
        <w:t xml:space="preserve"> </w:t>
      </w:r>
      <w:r w:rsidRPr="00464588">
        <w:rPr>
          <w:rFonts w:asciiTheme="minorHAnsi" w:hAnsiTheme="minorHAnsi" w:cstheme="minorHAnsi"/>
          <w:color w:val="auto"/>
          <w:sz w:val="22"/>
          <w:szCs w:val="22"/>
        </w:rPr>
        <w:t xml:space="preserve">kan de ouders uitnodigen voor een verduidelijkend gesprek. Maar ook ouders kunnen hiertoe steeds zelf het initiatief nemen. </w:t>
      </w:r>
    </w:p>
    <w:p w14:paraId="1A995214" w14:textId="77777777" w:rsidR="001F7CC6" w:rsidRPr="00464588" w:rsidRDefault="001F7CC6" w:rsidP="001F7CC6">
      <w:pPr>
        <w:pStyle w:val="Default"/>
        <w:ind w:right="220"/>
        <w:jc w:val="both"/>
        <w:rPr>
          <w:rFonts w:asciiTheme="minorHAnsi" w:hAnsiTheme="minorHAnsi" w:cstheme="minorHAnsi"/>
          <w:color w:val="auto"/>
          <w:sz w:val="22"/>
          <w:szCs w:val="22"/>
        </w:rPr>
      </w:pPr>
    </w:p>
    <w:p w14:paraId="06EE7E18" w14:textId="7AED73D5" w:rsidR="00C308E0" w:rsidRDefault="001F7CC6" w:rsidP="001F7CC6">
      <w:pPr>
        <w:pStyle w:val="Default"/>
        <w:ind w:right="220"/>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 xml:space="preserve">Naast deze contacten tussen volwassenen, hanteren de kinderen zelf ook een handig middel voor communicatie tussen school- en thuismilieu: </w:t>
      </w:r>
      <w:r w:rsidRPr="00464588">
        <w:rPr>
          <w:rFonts w:asciiTheme="minorHAnsi" w:hAnsiTheme="minorHAnsi" w:cstheme="minorHAnsi"/>
          <w:b/>
          <w:bCs/>
          <w:color w:val="auto"/>
          <w:sz w:val="22"/>
          <w:szCs w:val="22"/>
          <w:u w:val="single"/>
        </w:rPr>
        <w:t>de schoolagenda</w:t>
      </w:r>
      <w:r w:rsidRPr="00464588">
        <w:rPr>
          <w:rFonts w:asciiTheme="minorHAnsi" w:hAnsiTheme="minorHAnsi" w:cstheme="minorHAnsi"/>
          <w:color w:val="auto"/>
          <w:sz w:val="22"/>
          <w:szCs w:val="22"/>
        </w:rPr>
        <w:t xml:space="preserve">. Hierin noteert het kind de nodige informatie over allerhande taken en mededelingen om de volgende schooldag(en) ‘mee’ te zijn. Het is duidelijk dat een goede opvolging thuis stimulerend werkt op het kind. In de schoolagenda is plaats voor ‘heen en weer’-berichtjes. Ouders en leerkrachten kunnen zo noodzakelijke en liefst motiverende informatie uitwisselen. </w:t>
      </w:r>
    </w:p>
    <w:p w14:paraId="0281AACB" w14:textId="77777777" w:rsidR="00C308E0" w:rsidRDefault="00C308E0">
      <w:pPr>
        <w:rPr>
          <w:rFonts w:asciiTheme="minorHAnsi" w:hAnsiTheme="minorHAnsi" w:cstheme="minorHAnsi"/>
          <w:szCs w:val="22"/>
          <w:lang w:val="nl-NL" w:eastAsia="nl-NL"/>
        </w:rPr>
      </w:pPr>
      <w:r>
        <w:rPr>
          <w:rFonts w:asciiTheme="minorHAnsi" w:hAnsiTheme="minorHAnsi" w:cstheme="minorHAnsi"/>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1F7CC6" w:rsidRPr="00464588" w14:paraId="7CA31994" w14:textId="77777777" w:rsidTr="0055598A">
        <w:tc>
          <w:tcPr>
            <w:tcW w:w="9634" w:type="dxa"/>
            <w:shd w:val="clear" w:color="auto" w:fill="B3B3B3"/>
          </w:tcPr>
          <w:p w14:paraId="3E41BEF6" w14:textId="647605B3" w:rsidR="001F7CC6" w:rsidRPr="00464588" w:rsidRDefault="001F7CC6" w:rsidP="00DA2D90">
            <w:pPr>
              <w:pStyle w:val="Default"/>
              <w:ind w:right="160"/>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lastRenderedPageBreak/>
              <w:br w:type="page"/>
            </w:r>
          </w:p>
          <w:p w14:paraId="7B47BC74" w14:textId="77777777" w:rsidR="001F7CC6" w:rsidRPr="00464588" w:rsidRDefault="001F7CC6" w:rsidP="001548D4">
            <w:pPr>
              <w:pStyle w:val="Default"/>
              <w:numPr>
                <w:ilvl w:val="1"/>
                <w:numId w:val="32"/>
              </w:numPr>
              <w:ind w:right="160"/>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De schoolvisie… een taak van iedereen</w:t>
            </w:r>
          </w:p>
          <w:p w14:paraId="0A15AD39" w14:textId="77777777" w:rsidR="001F7CC6" w:rsidRPr="00464588" w:rsidRDefault="001F7CC6" w:rsidP="00DA2D90">
            <w:pPr>
              <w:pStyle w:val="Default"/>
              <w:ind w:right="240"/>
              <w:jc w:val="both"/>
              <w:rPr>
                <w:rFonts w:asciiTheme="minorHAnsi" w:hAnsiTheme="minorHAnsi" w:cstheme="minorHAnsi"/>
                <w:color w:val="auto"/>
                <w:sz w:val="22"/>
                <w:szCs w:val="22"/>
              </w:rPr>
            </w:pPr>
          </w:p>
        </w:tc>
      </w:tr>
    </w:tbl>
    <w:p w14:paraId="1819339C" w14:textId="77777777" w:rsidR="001F7CC6" w:rsidRPr="00464588" w:rsidRDefault="001F7CC6" w:rsidP="001F7CC6">
      <w:pPr>
        <w:pStyle w:val="Default"/>
        <w:ind w:left="700" w:right="220"/>
        <w:jc w:val="both"/>
        <w:rPr>
          <w:rFonts w:asciiTheme="minorHAnsi" w:hAnsiTheme="minorHAnsi" w:cstheme="minorHAnsi"/>
          <w:color w:val="auto"/>
          <w:sz w:val="22"/>
          <w:szCs w:val="22"/>
        </w:rPr>
      </w:pPr>
    </w:p>
    <w:p w14:paraId="68C62DBF" w14:textId="58035B61" w:rsidR="001F7CC6" w:rsidRPr="00464588" w:rsidRDefault="001F7CC6" w:rsidP="001F7CC6">
      <w:pPr>
        <w:pStyle w:val="Default"/>
        <w:ind w:right="220"/>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 xml:space="preserve">Vanuit de school zijn er de laatste jaren heel wat initiatieven gegroeid die een blijvend karakter krijgen, maar die we toch samen moeten blijven bewaken willen we ze behouden. We rekenen erop dat </w:t>
      </w:r>
      <w:r w:rsidR="003115C3">
        <w:rPr>
          <w:rFonts w:asciiTheme="minorHAnsi" w:hAnsiTheme="minorHAnsi" w:cstheme="minorHAnsi"/>
          <w:color w:val="auto"/>
          <w:sz w:val="22"/>
          <w:szCs w:val="22"/>
        </w:rPr>
        <w:t>jullie, als ouders, hier</w:t>
      </w:r>
      <w:r w:rsidRPr="00464588">
        <w:rPr>
          <w:rFonts w:asciiTheme="minorHAnsi" w:hAnsiTheme="minorHAnsi" w:cstheme="minorHAnsi"/>
          <w:color w:val="auto"/>
          <w:sz w:val="22"/>
          <w:szCs w:val="22"/>
        </w:rPr>
        <w:t xml:space="preserve"> kun</w:t>
      </w:r>
      <w:r w:rsidR="003115C3">
        <w:rPr>
          <w:rFonts w:asciiTheme="minorHAnsi" w:hAnsiTheme="minorHAnsi" w:cstheme="minorHAnsi"/>
          <w:color w:val="auto"/>
          <w:sz w:val="22"/>
          <w:szCs w:val="22"/>
        </w:rPr>
        <w:t>nen</w:t>
      </w:r>
      <w:r w:rsidRPr="00464588">
        <w:rPr>
          <w:rFonts w:asciiTheme="minorHAnsi" w:hAnsiTheme="minorHAnsi" w:cstheme="minorHAnsi"/>
          <w:color w:val="auto"/>
          <w:sz w:val="22"/>
          <w:szCs w:val="22"/>
        </w:rPr>
        <w:t xml:space="preserve"> achter staan en indien nodig </w:t>
      </w:r>
      <w:r w:rsidR="003115C3">
        <w:rPr>
          <w:rFonts w:asciiTheme="minorHAnsi" w:hAnsiTheme="minorHAnsi" w:cstheme="minorHAnsi"/>
          <w:color w:val="auto"/>
          <w:sz w:val="22"/>
          <w:szCs w:val="22"/>
        </w:rPr>
        <w:t xml:space="preserve">jullie </w:t>
      </w:r>
      <w:r w:rsidRPr="00464588">
        <w:rPr>
          <w:rFonts w:asciiTheme="minorHAnsi" w:hAnsiTheme="minorHAnsi" w:cstheme="minorHAnsi"/>
          <w:color w:val="auto"/>
          <w:sz w:val="22"/>
          <w:szCs w:val="22"/>
        </w:rPr>
        <w:t>kind</w:t>
      </w:r>
      <w:r w:rsidR="003115C3">
        <w:rPr>
          <w:rFonts w:asciiTheme="minorHAnsi" w:hAnsiTheme="minorHAnsi" w:cstheme="minorHAnsi"/>
          <w:color w:val="auto"/>
          <w:sz w:val="22"/>
          <w:szCs w:val="22"/>
        </w:rPr>
        <w:t>eren</w:t>
      </w:r>
      <w:r w:rsidRPr="00464588">
        <w:rPr>
          <w:rFonts w:asciiTheme="minorHAnsi" w:hAnsiTheme="minorHAnsi" w:cstheme="minorHAnsi"/>
          <w:color w:val="auto"/>
          <w:sz w:val="22"/>
          <w:szCs w:val="22"/>
        </w:rPr>
        <w:t xml:space="preserve"> k</w:t>
      </w:r>
      <w:r w:rsidR="003115C3">
        <w:rPr>
          <w:rFonts w:asciiTheme="minorHAnsi" w:hAnsiTheme="minorHAnsi" w:cstheme="minorHAnsi"/>
          <w:color w:val="auto"/>
          <w:sz w:val="22"/>
          <w:szCs w:val="22"/>
        </w:rPr>
        <w:t>unnen</w:t>
      </w:r>
      <w:r w:rsidRPr="00464588">
        <w:rPr>
          <w:rFonts w:asciiTheme="minorHAnsi" w:hAnsiTheme="minorHAnsi" w:cstheme="minorHAnsi"/>
          <w:color w:val="auto"/>
          <w:sz w:val="22"/>
          <w:szCs w:val="22"/>
        </w:rPr>
        <w:t xml:space="preserve"> motiveren. </w:t>
      </w:r>
    </w:p>
    <w:p w14:paraId="15D5E4A9" w14:textId="007C5CB7" w:rsidR="001F7CC6" w:rsidRPr="00464588" w:rsidRDefault="001F7CC6" w:rsidP="001F7CC6">
      <w:pPr>
        <w:pStyle w:val="Default"/>
        <w:ind w:right="220"/>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Om dit blijvend te kunnen realiseren</w:t>
      </w:r>
      <w:r w:rsidR="003115C3">
        <w:rPr>
          <w:rFonts w:asciiTheme="minorHAnsi" w:hAnsiTheme="minorHAnsi" w:cstheme="minorHAnsi"/>
          <w:color w:val="auto"/>
          <w:sz w:val="22"/>
          <w:szCs w:val="22"/>
        </w:rPr>
        <w:t>,</w:t>
      </w:r>
      <w:r w:rsidRPr="00464588">
        <w:rPr>
          <w:rFonts w:asciiTheme="minorHAnsi" w:hAnsiTheme="minorHAnsi" w:cstheme="minorHAnsi"/>
          <w:color w:val="auto"/>
          <w:sz w:val="22"/>
          <w:szCs w:val="22"/>
        </w:rPr>
        <w:t xml:space="preserve"> vestigen we </w:t>
      </w:r>
      <w:r w:rsidR="003115C3">
        <w:rPr>
          <w:rFonts w:asciiTheme="minorHAnsi" w:hAnsiTheme="minorHAnsi" w:cstheme="minorHAnsi"/>
          <w:color w:val="auto"/>
          <w:sz w:val="22"/>
          <w:szCs w:val="22"/>
        </w:rPr>
        <w:t>jullie</w:t>
      </w:r>
      <w:r w:rsidRPr="00464588">
        <w:rPr>
          <w:rFonts w:asciiTheme="minorHAnsi" w:hAnsiTheme="minorHAnsi" w:cstheme="minorHAnsi"/>
          <w:color w:val="auto"/>
          <w:sz w:val="22"/>
          <w:szCs w:val="22"/>
        </w:rPr>
        <w:t xml:space="preserve"> aandacht toch even op de afspraken die er zijn</w:t>
      </w:r>
      <w:r w:rsidR="00B9086F">
        <w:rPr>
          <w:rFonts w:asciiTheme="minorHAnsi" w:hAnsiTheme="minorHAnsi" w:cstheme="minorHAnsi"/>
          <w:color w:val="auto"/>
          <w:sz w:val="22"/>
          <w:szCs w:val="22"/>
        </w:rPr>
        <w:t>.</w:t>
      </w:r>
    </w:p>
    <w:p w14:paraId="6E354FBA" w14:textId="49F1F4A5" w:rsidR="00BD4FCA" w:rsidRDefault="00BD4FCA" w:rsidP="001548D4">
      <w:pPr>
        <w:pStyle w:val="Kop3"/>
        <w:numPr>
          <w:ilvl w:val="2"/>
          <w:numId w:val="32"/>
        </w:numPr>
      </w:pPr>
      <w:bookmarkStart w:id="77" w:name="_Toc51766282"/>
      <w:bookmarkStart w:id="78" w:name="_Toc83650821"/>
      <w:r>
        <w:t>Pedagogisch project</w:t>
      </w:r>
      <w:bookmarkEnd w:id="77"/>
      <w:bookmarkEnd w:id="78"/>
    </w:p>
    <w:p w14:paraId="75895EBA" w14:textId="47DE79F6" w:rsidR="00BD4FCA" w:rsidRDefault="00BD4FCA" w:rsidP="00BD4FCA">
      <w:r>
        <w:t xml:space="preserve">In ons schooleigen pedagogisch project laten we zien waar we als school voor staan en waar wij extra aandacht aan besteden. We hebben geprobeerd om het duidelijk te maken door een beeld te gebruiken. </w:t>
      </w:r>
    </w:p>
    <w:p w14:paraId="155D1C25" w14:textId="77085248" w:rsidR="00BD4FCA" w:rsidRDefault="00BD4FCA" w:rsidP="00BD4FCA"/>
    <w:p w14:paraId="5EE1DA9C" w14:textId="77777777" w:rsidR="0011636E" w:rsidRPr="00476578" w:rsidRDefault="0011636E" w:rsidP="0011636E">
      <w:pPr>
        <w:rPr>
          <w:color w:val="0070C0"/>
          <w:szCs w:val="22"/>
        </w:rPr>
      </w:pPr>
      <w:r w:rsidRPr="00476578">
        <w:rPr>
          <w:color w:val="0070C0"/>
          <w:szCs w:val="22"/>
        </w:rPr>
        <w:t>Wat zie je in het beeld?</w:t>
      </w:r>
    </w:p>
    <w:p w14:paraId="198C7F52" w14:textId="77777777" w:rsidR="0011636E" w:rsidRPr="00476578" w:rsidRDefault="0011636E" w:rsidP="0011636E">
      <w:pPr>
        <w:pStyle w:val="Lijstalinea"/>
        <w:widowControl w:val="0"/>
        <w:numPr>
          <w:ilvl w:val="0"/>
          <w:numId w:val="42"/>
        </w:numPr>
        <w:ind w:left="426" w:hanging="284"/>
        <w:jc w:val="both"/>
        <w:rPr>
          <w:sz w:val="20"/>
          <w:szCs w:val="20"/>
        </w:rPr>
      </w:pPr>
      <w:r w:rsidRPr="00476578">
        <w:rPr>
          <w:b/>
          <w:bCs/>
          <w:sz w:val="20"/>
          <w:szCs w:val="20"/>
        </w:rPr>
        <w:t xml:space="preserve">School tussen de huizen: </w:t>
      </w:r>
      <w:r w:rsidRPr="00476578">
        <w:rPr>
          <w:sz w:val="20"/>
          <w:szCs w:val="20"/>
        </w:rPr>
        <w:t>deel van het dorp, samen met de buurt, laagdrempelig maar ook wel een belangrijke plaats in het dorp.</w:t>
      </w:r>
    </w:p>
    <w:p w14:paraId="3DFD2ECD" w14:textId="77777777" w:rsidR="0011636E" w:rsidRPr="00476578" w:rsidRDefault="0011636E" w:rsidP="0011636E">
      <w:pPr>
        <w:pStyle w:val="Lijstalinea"/>
        <w:widowControl w:val="0"/>
        <w:numPr>
          <w:ilvl w:val="0"/>
          <w:numId w:val="42"/>
        </w:numPr>
        <w:ind w:left="426" w:hanging="284"/>
        <w:jc w:val="both"/>
        <w:rPr>
          <w:sz w:val="20"/>
          <w:szCs w:val="20"/>
        </w:rPr>
      </w:pPr>
      <w:r w:rsidRPr="00476578">
        <w:rPr>
          <w:b/>
          <w:bCs/>
          <w:sz w:val="20"/>
          <w:szCs w:val="20"/>
        </w:rPr>
        <w:t>Huisjes in een cirkel met de twee kinderen in het midden</w:t>
      </w:r>
      <w:r w:rsidRPr="00476578">
        <w:rPr>
          <w:sz w:val="20"/>
          <w:szCs w:val="20"/>
        </w:rPr>
        <w:t>: samen met de andere partners omringen we het kind met de beste zorgen. Het kind staat altijd centraal.</w:t>
      </w:r>
    </w:p>
    <w:p w14:paraId="34F94949" w14:textId="77777777" w:rsidR="0011636E" w:rsidRPr="00476578" w:rsidRDefault="0011636E" w:rsidP="0011636E">
      <w:pPr>
        <w:pStyle w:val="Lijstalinea"/>
        <w:widowControl w:val="0"/>
        <w:numPr>
          <w:ilvl w:val="0"/>
          <w:numId w:val="42"/>
        </w:numPr>
        <w:ind w:left="426" w:hanging="284"/>
        <w:jc w:val="both"/>
        <w:rPr>
          <w:sz w:val="20"/>
          <w:szCs w:val="20"/>
        </w:rPr>
      </w:pPr>
      <w:r w:rsidRPr="00476578">
        <w:rPr>
          <w:b/>
          <w:bCs/>
          <w:sz w:val="20"/>
          <w:szCs w:val="20"/>
        </w:rPr>
        <w:t xml:space="preserve">Gekleurde raampjes in het schoolgebouw: </w:t>
      </w:r>
      <w:r w:rsidRPr="00476578">
        <w:rPr>
          <w:sz w:val="20"/>
          <w:szCs w:val="20"/>
        </w:rPr>
        <w:t>sbs Winkelomheide is een school vol kleur, ieder kind is uniek.</w:t>
      </w:r>
    </w:p>
    <w:p w14:paraId="5A7D550D" w14:textId="77777777" w:rsidR="0011636E" w:rsidRPr="00476578" w:rsidRDefault="0011636E" w:rsidP="0011636E">
      <w:pPr>
        <w:pStyle w:val="Lijstalinea"/>
        <w:widowControl w:val="0"/>
        <w:numPr>
          <w:ilvl w:val="0"/>
          <w:numId w:val="42"/>
        </w:numPr>
        <w:ind w:left="426" w:hanging="284"/>
        <w:jc w:val="both"/>
        <w:rPr>
          <w:sz w:val="20"/>
          <w:szCs w:val="20"/>
        </w:rPr>
      </w:pPr>
      <w:r w:rsidRPr="00476578">
        <w:rPr>
          <w:b/>
          <w:bCs/>
          <w:sz w:val="20"/>
          <w:szCs w:val="20"/>
        </w:rPr>
        <w:t>Twee kinderen uit het logo met ballonnen:</w:t>
      </w:r>
      <w:r w:rsidRPr="00476578">
        <w:rPr>
          <w:sz w:val="20"/>
          <w:szCs w:val="20"/>
        </w:rPr>
        <w:t xml:space="preserve"> wij gaan voor actief en spelend leren, de ballonnen duiden op het speelse effect.</w:t>
      </w:r>
    </w:p>
    <w:p w14:paraId="1534C445" w14:textId="77777777" w:rsidR="0011636E" w:rsidRPr="00476578" w:rsidRDefault="0011636E" w:rsidP="0011636E">
      <w:pPr>
        <w:pStyle w:val="Lijstalinea"/>
        <w:widowControl w:val="0"/>
        <w:numPr>
          <w:ilvl w:val="0"/>
          <w:numId w:val="42"/>
        </w:numPr>
        <w:ind w:left="426" w:hanging="284"/>
        <w:jc w:val="both"/>
        <w:rPr>
          <w:sz w:val="20"/>
          <w:szCs w:val="20"/>
        </w:rPr>
      </w:pPr>
      <w:r w:rsidRPr="00476578">
        <w:rPr>
          <w:b/>
          <w:bCs/>
          <w:sz w:val="20"/>
          <w:szCs w:val="20"/>
        </w:rPr>
        <w:t xml:space="preserve">In de twee kinderen staat een groot hart: </w:t>
      </w:r>
      <w:r w:rsidRPr="00476578">
        <w:rPr>
          <w:sz w:val="20"/>
          <w:szCs w:val="20"/>
        </w:rPr>
        <w:t>zo willen we hoofd, hart, handen benadrukken = totale persoonlijkheidsontwikkeling.</w:t>
      </w:r>
    </w:p>
    <w:p w14:paraId="245A37CD" w14:textId="621FE360" w:rsidR="0011636E" w:rsidRDefault="0011636E" w:rsidP="0011636E">
      <w:pPr>
        <w:pStyle w:val="Lijstalinea"/>
        <w:widowControl w:val="0"/>
        <w:numPr>
          <w:ilvl w:val="0"/>
          <w:numId w:val="42"/>
        </w:numPr>
        <w:ind w:left="426" w:hanging="284"/>
        <w:jc w:val="both"/>
      </w:pPr>
      <w:r w:rsidRPr="00476578">
        <w:rPr>
          <w:b/>
          <w:bCs/>
          <w:sz w:val="20"/>
          <w:szCs w:val="20"/>
        </w:rPr>
        <w:t>De voetstappen in willekeurige richting:</w:t>
      </w:r>
      <w:r w:rsidRPr="00476578">
        <w:rPr>
          <w:sz w:val="20"/>
          <w:szCs w:val="20"/>
        </w:rPr>
        <w:t xml:space="preserve">  Het beeld draagt de betekenis samen op weg. De kinderen zoeken hun weg en wij begeleiden hen daarin samen met alle andere partners. We bieden hen zoveel mogelijk leerkansen. </w:t>
      </w:r>
      <w:r>
        <w:rPr>
          <w:sz w:val="20"/>
          <w:szCs w:val="20"/>
        </w:rPr>
        <w:t>In de voetstappen staan de verschillende pijlers kort benoemd.</w:t>
      </w:r>
    </w:p>
    <w:tbl>
      <w:tblPr>
        <w:tblStyle w:val="Tabelraster"/>
        <w:tblW w:w="10570" w:type="dxa"/>
        <w:tblInd w:w="-329" w:type="dxa"/>
        <w:tblBorders>
          <w:top w:val="thinThickSmallGap" w:sz="24" w:space="0" w:color="2E74B5" w:themeColor="accent1" w:themeShade="BF"/>
          <w:left w:val="thinThickSmallGap" w:sz="24" w:space="0" w:color="2E74B5" w:themeColor="accent1" w:themeShade="BF"/>
          <w:bottom w:val="thickThinSmallGap" w:sz="24" w:space="0" w:color="2E74B5" w:themeColor="accent1" w:themeShade="BF"/>
          <w:right w:val="thickThinSmallGap" w:sz="24" w:space="0" w:color="2E74B5" w:themeColor="accent1" w:themeShade="BF"/>
          <w:insideH w:val="none" w:sz="0" w:space="0" w:color="auto"/>
          <w:insideV w:val="none" w:sz="0" w:space="0" w:color="auto"/>
        </w:tblBorders>
        <w:tblLayout w:type="fixed"/>
        <w:tblLook w:val="04A0" w:firstRow="1" w:lastRow="0" w:firstColumn="1" w:lastColumn="0" w:noHBand="0" w:noVBand="1"/>
      </w:tblPr>
      <w:tblGrid>
        <w:gridCol w:w="3698"/>
        <w:gridCol w:w="3402"/>
        <w:gridCol w:w="3470"/>
      </w:tblGrid>
      <w:tr w:rsidR="00595568" w14:paraId="1CE91F7A" w14:textId="77777777" w:rsidTr="00764B63">
        <w:trPr>
          <w:trHeight w:val="1611"/>
        </w:trPr>
        <w:tc>
          <w:tcPr>
            <w:tcW w:w="3698" w:type="dxa"/>
            <w:shd w:val="clear" w:color="auto" w:fill="F2F2F2" w:themeFill="background1" w:themeFillShade="F2"/>
          </w:tcPr>
          <w:p w14:paraId="0508EF4B" w14:textId="77777777" w:rsidR="00595568" w:rsidRPr="00764B63" w:rsidRDefault="00595568" w:rsidP="00764B63">
            <w:pPr>
              <w:pStyle w:val="Lijstalinea"/>
              <w:widowControl w:val="0"/>
              <w:numPr>
                <w:ilvl w:val="0"/>
                <w:numId w:val="48"/>
              </w:numPr>
              <w:contextualSpacing/>
              <w:jc w:val="both"/>
              <w:rPr>
                <w:sz w:val="20"/>
                <w:szCs w:val="20"/>
              </w:rPr>
            </w:pPr>
            <w:r w:rsidRPr="00764B63">
              <w:rPr>
                <w:sz w:val="20"/>
                <w:szCs w:val="20"/>
              </w:rPr>
              <w:t xml:space="preserve">Een dorpsschool waar betrokkenheid met ouders en buurt belangrijk is. </w:t>
            </w:r>
          </w:p>
          <w:p w14:paraId="42D0B962" w14:textId="77777777" w:rsidR="00595568" w:rsidRPr="00764B63" w:rsidRDefault="00595568" w:rsidP="00764B63">
            <w:pPr>
              <w:widowControl w:val="0"/>
              <w:jc w:val="both"/>
              <w:rPr>
                <w:sz w:val="20"/>
                <w:szCs w:val="20"/>
              </w:rPr>
            </w:pPr>
          </w:p>
          <w:p w14:paraId="5C64B3B9" w14:textId="77777777" w:rsidR="00595568" w:rsidRPr="00764B63" w:rsidRDefault="00595568" w:rsidP="00764B63">
            <w:pPr>
              <w:pStyle w:val="Lijstalinea"/>
              <w:widowControl w:val="0"/>
              <w:numPr>
                <w:ilvl w:val="0"/>
                <w:numId w:val="48"/>
              </w:numPr>
              <w:contextualSpacing/>
              <w:jc w:val="both"/>
              <w:rPr>
                <w:sz w:val="20"/>
                <w:szCs w:val="20"/>
              </w:rPr>
            </w:pPr>
            <w:r w:rsidRPr="00764B63">
              <w:rPr>
                <w:sz w:val="20"/>
                <w:szCs w:val="20"/>
              </w:rPr>
              <w:t xml:space="preserve">Een kleine school, vlakbij, laagdrempelig en kleinschalig. </w:t>
            </w:r>
          </w:p>
          <w:p w14:paraId="1E4FB938" w14:textId="77777777" w:rsidR="00595568" w:rsidRPr="00764B63" w:rsidRDefault="00595568" w:rsidP="00764B63">
            <w:pPr>
              <w:pStyle w:val="Lijstalinea"/>
              <w:jc w:val="both"/>
              <w:rPr>
                <w:sz w:val="20"/>
                <w:szCs w:val="20"/>
              </w:rPr>
            </w:pPr>
          </w:p>
          <w:p w14:paraId="73815A3B" w14:textId="77777777" w:rsidR="00595568" w:rsidRPr="00764B63" w:rsidRDefault="00595568" w:rsidP="00764B63">
            <w:pPr>
              <w:pStyle w:val="Lijstalinea"/>
              <w:widowControl w:val="0"/>
              <w:numPr>
                <w:ilvl w:val="0"/>
                <w:numId w:val="48"/>
              </w:numPr>
              <w:contextualSpacing/>
              <w:jc w:val="both"/>
              <w:rPr>
                <w:sz w:val="20"/>
                <w:szCs w:val="20"/>
              </w:rPr>
            </w:pPr>
            <w:r w:rsidRPr="00764B63">
              <w:rPr>
                <w:sz w:val="20"/>
                <w:szCs w:val="20"/>
              </w:rPr>
              <w:t>Een veilige school waar iedereen welkom is.</w:t>
            </w:r>
          </w:p>
          <w:p w14:paraId="446F6ED0" w14:textId="77777777" w:rsidR="00595568" w:rsidRPr="00764B63" w:rsidRDefault="00595568" w:rsidP="00764B63">
            <w:pPr>
              <w:pStyle w:val="Lijstalinea"/>
              <w:widowControl w:val="0"/>
              <w:numPr>
                <w:ilvl w:val="1"/>
                <w:numId w:val="48"/>
              </w:numPr>
              <w:ind w:left="468" w:hanging="284"/>
              <w:contextualSpacing/>
              <w:jc w:val="both"/>
              <w:rPr>
                <w:sz w:val="20"/>
                <w:szCs w:val="20"/>
              </w:rPr>
            </w:pPr>
            <w:r w:rsidRPr="00764B63">
              <w:rPr>
                <w:sz w:val="20"/>
                <w:szCs w:val="20"/>
              </w:rPr>
              <w:t>veilig in het verkeer</w:t>
            </w:r>
          </w:p>
          <w:p w14:paraId="01FAF244" w14:textId="77777777" w:rsidR="00595568" w:rsidRPr="00764B63" w:rsidRDefault="00595568" w:rsidP="00764B63">
            <w:pPr>
              <w:pStyle w:val="Lijstalinea"/>
              <w:widowControl w:val="0"/>
              <w:numPr>
                <w:ilvl w:val="1"/>
                <w:numId w:val="48"/>
              </w:numPr>
              <w:ind w:left="468" w:hanging="284"/>
              <w:contextualSpacing/>
              <w:jc w:val="both"/>
              <w:rPr>
                <w:sz w:val="20"/>
                <w:szCs w:val="20"/>
              </w:rPr>
            </w:pPr>
            <w:r w:rsidRPr="00764B63">
              <w:rPr>
                <w:sz w:val="20"/>
                <w:szCs w:val="20"/>
              </w:rPr>
              <w:t>veilig op sociaal gebied, waar afspraken en structuur houvast geven</w:t>
            </w:r>
          </w:p>
          <w:p w14:paraId="132CBFDF" w14:textId="77777777" w:rsidR="00595568" w:rsidRPr="00764B63" w:rsidRDefault="00595568" w:rsidP="00764B63">
            <w:pPr>
              <w:pStyle w:val="Lijstalinea"/>
              <w:jc w:val="both"/>
              <w:rPr>
                <w:sz w:val="20"/>
                <w:szCs w:val="20"/>
              </w:rPr>
            </w:pPr>
          </w:p>
          <w:p w14:paraId="36C98516" w14:textId="77777777" w:rsidR="00595568" w:rsidRPr="00764B63" w:rsidRDefault="00595568" w:rsidP="00764B63">
            <w:pPr>
              <w:pStyle w:val="Lijstalinea"/>
              <w:widowControl w:val="0"/>
              <w:numPr>
                <w:ilvl w:val="0"/>
                <w:numId w:val="49"/>
              </w:numPr>
              <w:contextualSpacing/>
              <w:jc w:val="both"/>
              <w:rPr>
                <w:sz w:val="20"/>
                <w:szCs w:val="20"/>
              </w:rPr>
            </w:pPr>
            <w:r w:rsidRPr="00764B63">
              <w:rPr>
                <w:sz w:val="20"/>
                <w:szCs w:val="20"/>
              </w:rPr>
              <w:t xml:space="preserve">Een zorgzame school die het welbevinden altijd op de eerste plaats zet. </w:t>
            </w:r>
          </w:p>
          <w:p w14:paraId="6C037AE0" w14:textId="77777777" w:rsidR="00595568" w:rsidRPr="00764B63" w:rsidRDefault="00595568" w:rsidP="00764B63">
            <w:pPr>
              <w:widowControl w:val="0"/>
              <w:jc w:val="both"/>
              <w:rPr>
                <w:sz w:val="20"/>
                <w:szCs w:val="20"/>
              </w:rPr>
            </w:pPr>
          </w:p>
          <w:p w14:paraId="5C8DD411" w14:textId="77777777" w:rsidR="00595568" w:rsidRPr="00764B63" w:rsidRDefault="00595568" w:rsidP="00764B63">
            <w:pPr>
              <w:pStyle w:val="Lijstalinea"/>
              <w:widowControl w:val="0"/>
              <w:numPr>
                <w:ilvl w:val="0"/>
                <w:numId w:val="49"/>
              </w:numPr>
              <w:contextualSpacing/>
              <w:jc w:val="both"/>
              <w:rPr>
                <w:sz w:val="20"/>
                <w:szCs w:val="20"/>
              </w:rPr>
            </w:pPr>
            <w:r w:rsidRPr="00764B63">
              <w:rPr>
                <w:sz w:val="20"/>
                <w:szCs w:val="20"/>
              </w:rPr>
              <w:t xml:space="preserve">Een sportactieve school met een groot aanbod aan sport &amp; activiteiten. </w:t>
            </w:r>
          </w:p>
          <w:p w14:paraId="480D7135" w14:textId="77777777" w:rsidR="00595568" w:rsidRPr="00764B63" w:rsidRDefault="00595568" w:rsidP="00764B63">
            <w:pPr>
              <w:pStyle w:val="Lijstalinea"/>
              <w:jc w:val="both"/>
              <w:rPr>
                <w:sz w:val="20"/>
                <w:szCs w:val="20"/>
              </w:rPr>
            </w:pPr>
          </w:p>
          <w:p w14:paraId="46BCE0B6" w14:textId="77777777" w:rsidR="00595568" w:rsidRPr="00764B63" w:rsidRDefault="00595568" w:rsidP="00764B63">
            <w:pPr>
              <w:pStyle w:val="Lijstalinea"/>
              <w:widowControl w:val="0"/>
              <w:numPr>
                <w:ilvl w:val="0"/>
                <w:numId w:val="49"/>
              </w:numPr>
              <w:contextualSpacing/>
              <w:jc w:val="both"/>
              <w:rPr>
                <w:sz w:val="20"/>
                <w:szCs w:val="20"/>
              </w:rPr>
            </w:pPr>
            <w:r w:rsidRPr="00764B63">
              <w:rPr>
                <w:sz w:val="20"/>
                <w:szCs w:val="20"/>
              </w:rPr>
              <w:t xml:space="preserve">Een gezonde school die werkt aan een gezond lichaam in een gezonde geest. </w:t>
            </w:r>
          </w:p>
          <w:p w14:paraId="57057384" w14:textId="77777777" w:rsidR="00595568" w:rsidRPr="00764B63" w:rsidRDefault="00595568" w:rsidP="00764B63">
            <w:pPr>
              <w:widowControl w:val="0"/>
              <w:ind w:left="360" w:hanging="360"/>
              <w:jc w:val="both"/>
              <w:rPr>
                <w:sz w:val="20"/>
                <w:szCs w:val="20"/>
              </w:rPr>
            </w:pPr>
          </w:p>
          <w:p w14:paraId="072D8126" w14:textId="77777777" w:rsidR="00595568" w:rsidRPr="00764B63" w:rsidRDefault="00595568" w:rsidP="00764B63">
            <w:pPr>
              <w:pStyle w:val="Lijstalinea"/>
              <w:widowControl w:val="0"/>
              <w:numPr>
                <w:ilvl w:val="0"/>
                <w:numId w:val="49"/>
              </w:numPr>
              <w:contextualSpacing/>
              <w:jc w:val="both"/>
              <w:rPr>
                <w:sz w:val="20"/>
                <w:szCs w:val="20"/>
              </w:rPr>
            </w:pPr>
            <w:r w:rsidRPr="00764B63">
              <w:rPr>
                <w:sz w:val="20"/>
                <w:szCs w:val="20"/>
              </w:rPr>
              <w:t>Een waardengerichte school waar we onze leerlingen opvoeden tot kritische wereldburgers.</w:t>
            </w:r>
          </w:p>
        </w:tc>
        <w:tc>
          <w:tcPr>
            <w:tcW w:w="3402" w:type="dxa"/>
          </w:tcPr>
          <w:p w14:paraId="77C03B62" w14:textId="781CE50E" w:rsidR="00595568" w:rsidRDefault="00595568" w:rsidP="00764B63"/>
          <w:p w14:paraId="24B321BA" w14:textId="53F39802" w:rsidR="00595568" w:rsidRPr="00D6352E" w:rsidRDefault="00595568" w:rsidP="00764B63">
            <w:pPr>
              <w:widowControl w:val="0"/>
              <w:jc w:val="center"/>
              <w:rPr>
                <w:b/>
                <w:bCs/>
                <w:color w:val="1F4E79" w:themeColor="accent1" w:themeShade="80"/>
                <w:sz w:val="38"/>
                <w:szCs w:val="38"/>
              </w:rPr>
            </w:pPr>
            <w:r w:rsidRPr="00D6352E">
              <w:rPr>
                <w:b/>
                <w:bCs/>
                <w:color w:val="1F4E79" w:themeColor="accent1" w:themeShade="80"/>
                <w:sz w:val="38"/>
                <w:szCs w:val="38"/>
              </w:rPr>
              <w:t xml:space="preserve">Stedelijke </w:t>
            </w:r>
            <w:r>
              <w:rPr>
                <w:b/>
                <w:bCs/>
                <w:color w:val="1F4E79" w:themeColor="accent1" w:themeShade="80"/>
                <w:sz w:val="38"/>
                <w:szCs w:val="38"/>
              </w:rPr>
              <w:t>b</w:t>
            </w:r>
            <w:r w:rsidRPr="00D6352E">
              <w:rPr>
                <w:b/>
                <w:bCs/>
                <w:color w:val="1F4E79" w:themeColor="accent1" w:themeShade="80"/>
                <w:sz w:val="38"/>
                <w:szCs w:val="38"/>
              </w:rPr>
              <w:t>asisschool Winkelomheide is:</w:t>
            </w:r>
          </w:p>
          <w:p w14:paraId="0721B19E" w14:textId="34D2DF21" w:rsidR="00595568" w:rsidRDefault="00595568" w:rsidP="00764B63"/>
          <w:p w14:paraId="32A7B418" w14:textId="18C6D3A0" w:rsidR="00595568" w:rsidRDefault="00764B63" w:rsidP="00764B63">
            <w:r>
              <w:rPr>
                <w:rFonts w:ascii="Times New Roman" w:hAnsi="Times New Roman"/>
                <w:noProof/>
                <w:sz w:val="24"/>
              </w:rPr>
              <w:drawing>
                <wp:anchor distT="0" distB="0" distL="114300" distR="114300" simplePos="0" relativeHeight="251652096" behindDoc="0" locked="0" layoutInCell="1" allowOverlap="1" wp14:anchorId="3669411F" wp14:editId="1DE4C408">
                  <wp:simplePos x="0" y="0"/>
                  <wp:positionH relativeFrom="column">
                    <wp:posOffset>-28686</wp:posOffset>
                  </wp:positionH>
                  <wp:positionV relativeFrom="paragraph">
                    <wp:posOffset>31750</wp:posOffset>
                  </wp:positionV>
                  <wp:extent cx="2146300" cy="2015490"/>
                  <wp:effectExtent l="0" t="0" r="0" b="0"/>
                  <wp:wrapThrough wrapText="bothSides">
                    <wp:wrapPolygon edited="0">
                      <wp:start x="14954" y="0"/>
                      <wp:lineTo x="5176" y="612"/>
                      <wp:lineTo x="4409" y="817"/>
                      <wp:lineTo x="4985" y="3267"/>
                      <wp:lineTo x="1534" y="4696"/>
                      <wp:lineTo x="959" y="5308"/>
                      <wp:lineTo x="1725" y="6533"/>
                      <wp:lineTo x="1150" y="8779"/>
                      <wp:lineTo x="1150" y="9800"/>
                      <wp:lineTo x="0" y="11025"/>
                      <wp:lineTo x="192" y="11433"/>
                      <wp:lineTo x="2876" y="13066"/>
                      <wp:lineTo x="1725" y="13883"/>
                      <wp:lineTo x="1917" y="16333"/>
                      <wp:lineTo x="5943" y="19599"/>
                      <wp:lineTo x="10736" y="21437"/>
                      <wp:lineTo x="11120" y="21437"/>
                      <wp:lineTo x="12653" y="21437"/>
                      <wp:lineTo x="13037" y="21437"/>
                      <wp:lineTo x="13037" y="20212"/>
                      <wp:lineTo x="17446" y="19191"/>
                      <wp:lineTo x="18021" y="17353"/>
                      <wp:lineTo x="16296" y="16333"/>
                      <wp:lineTo x="20130" y="16333"/>
                      <wp:lineTo x="20705" y="13066"/>
                      <wp:lineTo x="19172" y="13066"/>
                      <wp:lineTo x="21472" y="10208"/>
                      <wp:lineTo x="21472" y="9391"/>
                      <wp:lineTo x="19938" y="6533"/>
                      <wp:lineTo x="20322" y="4491"/>
                      <wp:lineTo x="19747" y="3675"/>
                      <wp:lineTo x="17063" y="3267"/>
                      <wp:lineTo x="15912" y="0"/>
                      <wp:lineTo x="14954" y="0"/>
                    </wp:wrapPolygon>
                  </wp:wrapThrough>
                  <wp:docPr id="17" name="Afbeelding 17" descr="SBS_Winkelomheide_DEF-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S_Winkelomheide_DEF-01-1"/>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6515" t="16864" r="11864" b="13196"/>
                          <a:stretch/>
                        </pic:blipFill>
                        <pic:spPr bwMode="auto">
                          <a:xfrm>
                            <a:off x="0" y="0"/>
                            <a:ext cx="2146300" cy="201549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B4D150" w14:textId="0EA32A6D" w:rsidR="00595568" w:rsidRDefault="00595568" w:rsidP="00764B63"/>
          <w:p w14:paraId="41CEC6AD" w14:textId="3031FB17" w:rsidR="00595568" w:rsidRDefault="00595568" w:rsidP="00764B63"/>
          <w:p w14:paraId="34A8A1CE" w14:textId="55778448" w:rsidR="00595568" w:rsidRDefault="00595568" w:rsidP="00764B63"/>
          <w:p w14:paraId="44543633" w14:textId="04366EAE" w:rsidR="00595568" w:rsidRDefault="00595568" w:rsidP="00764B63"/>
          <w:p w14:paraId="6DB01E9D" w14:textId="7EBD9C1E" w:rsidR="00595568" w:rsidRDefault="00595568" w:rsidP="00764B63"/>
          <w:p w14:paraId="3627685F" w14:textId="77777777" w:rsidR="00595568" w:rsidRDefault="00595568" w:rsidP="00764B63"/>
        </w:tc>
        <w:tc>
          <w:tcPr>
            <w:tcW w:w="3470" w:type="dxa"/>
            <w:shd w:val="clear" w:color="auto" w:fill="F2F2F2" w:themeFill="background1" w:themeFillShade="F2"/>
          </w:tcPr>
          <w:p w14:paraId="0640EFC8" w14:textId="77777777" w:rsidR="00595568" w:rsidRPr="00764B63" w:rsidRDefault="00595568" w:rsidP="00764B63">
            <w:pPr>
              <w:pStyle w:val="Lijstalinea"/>
              <w:widowControl w:val="0"/>
              <w:numPr>
                <w:ilvl w:val="0"/>
                <w:numId w:val="49"/>
              </w:numPr>
              <w:contextualSpacing/>
              <w:jc w:val="both"/>
              <w:rPr>
                <w:sz w:val="20"/>
                <w:szCs w:val="20"/>
              </w:rPr>
            </w:pPr>
            <w:r w:rsidRPr="00764B63">
              <w:rPr>
                <w:sz w:val="20"/>
                <w:szCs w:val="20"/>
              </w:rPr>
              <w:t>Een school waar elk talent belangrijk is ‘hoofd, hart, handen’.</w:t>
            </w:r>
          </w:p>
          <w:p w14:paraId="043B898D" w14:textId="77777777" w:rsidR="00595568" w:rsidRPr="00764B63" w:rsidRDefault="00595568" w:rsidP="00764B63">
            <w:pPr>
              <w:widowControl w:val="0"/>
              <w:ind w:left="360" w:hanging="360"/>
              <w:jc w:val="both"/>
              <w:rPr>
                <w:sz w:val="20"/>
                <w:szCs w:val="20"/>
              </w:rPr>
            </w:pPr>
          </w:p>
          <w:p w14:paraId="7A00F75E" w14:textId="77777777" w:rsidR="00595568" w:rsidRPr="00764B63" w:rsidRDefault="00595568" w:rsidP="00764B63">
            <w:pPr>
              <w:pStyle w:val="Lijstalinea"/>
              <w:widowControl w:val="0"/>
              <w:numPr>
                <w:ilvl w:val="0"/>
                <w:numId w:val="48"/>
              </w:numPr>
              <w:contextualSpacing/>
              <w:rPr>
                <w:sz w:val="20"/>
                <w:szCs w:val="20"/>
              </w:rPr>
            </w:pPr>
            <w:r w:rsidRPr="00764B63">
              <w:rPr>
                <w:sz w:val="20"/>
                <w:szCs w:val="20"/>
              </w:rPr>
              <w:t xml:space="preserve">Een school die alle leerlingen optimale leerkansen biedt als stevige fundamenten voor de toekomst. </w:t>
            </w:r>
          </w:p>
          <w:p w14:paraId="121ED374" w14:textId="77777777" w:rsidR="00595568" w:rsidRPr="00764B63" w:rsidRDefault="00595568" w:rsidP="00764B63">
            <w:pPr>
              <w:pStyle w:val="Lijstalinea"/>
              <w:widowControl w:val="0"/>
              <w:ind w:left="360"/>
              <w:rPr>
                <w:sz w:val="20"/>
                <w:szCs w:val="20"/>
              </w:rPr>
            </w:pPr>
            <w:r w:rsidRPr="00764B63">
              <w:rPr>
                <w:sz w:val="20"/>
                <w:szCs w:val="20"/>
              </w:rPr>
              <w:t>We doen dat o.a. door:</w:t>
            </w:r>
          </w:p>
          <w:p w14:paraId="43A2B7D2" w14:textId="77777777" w:rsidR="00595568" w:rsidRPr="00764B63" w:rsidRDefault="00595568" w:rsidP="00764B63">
            <w:pPr>
              <w:pStyle w:val="Lijstalinea"/>
              <w:widowControl w:val="0"/>
              <w:ind w:left="360"/>
              <w:jc w:val="both"/>
              <w:rPr>
                <w:sz w:val="20"/>
                <w:szCs w:val="20"/>
              </w:rPr>
            </w:pPr>
          </w:p>
          <w:p w14:paraId="5472D359" w14:textId="77777777" w:rsidR="00595568" w:rsidRPr="00764B63" w:rsidRDefault="00595568" w:rsidP="00764B63">
            <w:pPr>
              <w:pStyle w:val="Lijstalinea"/>
              <w:widowControl w:val="0"/>
              <w:numPr>
                <w:ilvl w:val="1"/>
                <w:numId w:val="48"/>
              </w:numPr>
              <w:ind w:left="455" w:hanging="284"/>
              <w:contextualSpacing/>
              <w:jc w:val="both"/>
              <w:rPr>
                <w:sz w:val="20"/>
                <w:szCs w:val="20"/>
              </w:rPr>
            </w:pPr>
            <w:r w:rsidRPr="00764B63">
              <w:rPr>
                <w:sz w:val="20"/>
                <w:szCs w:val="20"/>
              </w:rPr>
              <w:t xml:space="preserve">actief onderwijs en spelend leren </w:t>
            </w:r>
          </w:p>
          <w:p w14:paraId="5422D1ED" w14:textId="77777777" w:rsidR="00595568" w:rsidRPr="00764B63" w:rsidRDefault="00595568" w:rsidP="00764B63">
            <w:pPr>
              <w:pStyle w:val="Lijstalinea"/>
              <w:widowControl w:val="0"/>
              <w:numPr>
                <w:ilvl w:val="2"/>
                <w:numId w:val="48"/>
              </w:numPr>
              <w:ind w:left="738" w:hanging="283"/>
              <w:contextualSpacing/>
              <w:jc w:val="both"/>
              <w:rPr>
                <w:sz w:val="20"/>
                <w:szCs w:val="20"/>
              </w:rPr>
            </w:pPr>
            <w:r w:rsidRPr="00764B63">
              <w:rPr>
                <w:sz w:val="20"/>
                <w:szCs w:val="20"/>
              </w:rPr>
              <w:t>door het verkennen van de wereld en buiten de schoolmuren te gaan.</w:t>
            </w:r>
          </w:p>
          <w:p w14:paraId="56DC4DB5" w14:textId="77777777" w:rsidR="00595568" w:rsidRPr="00764B63" w:rsidRDefault="00595568" w:rsidP="00764B63">
            <w:pPr>
              <w:pStyle w:val="Lijstalinea"/>
              <w:widowControl w:val="0"/>
              <w:numPr>
                <w:ilvl w:val="2"/>
                <w:numId w:val="48"/>
              </w:numPr>
              <w:ind w:left="738" w:hanging="283"/>
              <w:contextualSpacing/>
              <w:jc w:val="both"/>
              <w:rPr>
                <w:sz w:val="20"/>
                <w:szCs w:val="20"/>
              </w:rPr>
            </w:pPr>
            <w:r w:rsidRPr="00764B63">
              <w:rPr>
                <w:sz w:val="20"/>
                <w:szCs w:val="20"/>
              </w:rPr>
              <w:t xml:space="preserve">In het kleuteronderwijs door spelend leren en thema’s te verkennen. </w:t>
            </w:r>
          </w:p>
          <w:p w14:paraId="5C9E0613" w14:textId="77777777" w:rsidR="00595568" w:rsidRPr="00764B63" w:rsidRDefault="00595568" w:rsidP="00764B63">
            <w:pPr>
              <w:pStyle w:val="Lijstalinea"/>
              <w:widowControl w:val="0"/>
              <w:numPr>
                <w:ilvl w:val="2"/>
                <w:numId w:val="48"/>
              </w:numPr>
              <w:ind w:left="738" w:hanging="283"/>
              <w:contextualSpacing/>
              <w:rPr>
                <w:sz w:val="20"/>
                <w:szCs w:val="20"/>
              </w:rPr>
            </w:pPr>
            <w:r w:rsidRPr="00764B63">
              <w:rPr>
                <w:sz w:val="20"/>
                <w:szCs w:val="20"/>
              </w:rPr>
              <w:t xml:space="preserve">In het lager onderwijs door allerhande interactieve werkvormen. </w:t>
            </w:r>
          </w:p>
          <w:p w14:paraId="355BE144" w14:textId="77777777" w:rsidR="00595568" w:rsidRPr="00764B63" w:rsidRDefault="00595568" w:rsidP="00764B63">
            <w:pPr>
              <w:pStyle w:val="Lijstalinea"/>
              <w:widowControl w:val="0"/>
              <w:ind w:left="884"/>
              <w:rPr>
                <w:sz w:val="20"/>
                <w:szCs w:val="20"/>
              </w:rPr>
            </w:pPr>
          </w:p>
          <w:p w14:paraId="20DDC9CB" w14:textId="77777777" w:rsidR="00595568" w:rsidRPr="00764B63" w:rsidRDefault="00595568" w:rsidP="00764B63">
            <w:pPr>
              <w:pStyle w:val="Lijstalinea"/>
              <w:widowControl w:val="0"/>
              <w:numPr>
                <w:ilvl w:val="1"/>
                <w:numId w:val="48"/>
              </w:numPr>
              <w:ind w:left="455" w:hanging="284"/>
              <w:contextualSpacing/>
              <w:jc w:val="both"/>
              <w:rPr>
                <w:sz w:val="20"/>
                <w:szCs w:val="20"/>
              </w:rPr>
            </w:pPr>
            <w:r w:rsidRPr="00764B63">
              <w:rPr>
                <w:sz w:val="20"/>
                <w:szCs w:val="20"/>
              </w:rPr>
              <w:t>Zelfstandigheid aan te moedigen en keuzes te leren maken.</w:t>
            </w:r>
          </w:p>
          <w:p w14:paraId="77932D49" w14:textId="77777777" w:rsidR="00595568" w:rsidRPr="00764B63" w:rsidRDefault="00595568" w:rsidP="00764B63">
            <w:pPr>
              <w:pStyle w:val="Lijstalinea"/>
              <w:widowControl w:val="0"/>
              <w:ind w:left="455" w:hanging="284"/>
              <w:jc w:val="both"/>
              <w:rPr>
                <w:sz w:val="20"/>
                <w:szCs w:val="20"/>
              </w:rPr>
            </w:pPr>
          </w:p>
          <w:p w14:paraId="643D40BB" w14:textId="77777777" w:rsidR="00595568" w:rsidRDefault="00595568" w:rsidP="00764B63">
            <w:pPr>
              <w:pStyle w:val="Lijstalinea"/>
              <w:widowControl w:val="0"/>
              <w:numPr>
                <w:ilvl w:val="1"/>
                <w:numId w:val="48"/>
              </w:numPr>
              <w:ind w:left="455" w:hanging="284"/>
              <w:contextualSpacing/>
              <w:jc w:val="both"/>
            </w:pPr>
            <w:r w:rsidRPr="00764B63">
              <w:rPr>
                <w:sz w:val="20"/>
                <w:szCs w:val="20"/>
              </w:rPr>
              <w:t>Begeleiding van een enthousiast en gemotiveerd team met een open, kritische blik.</w:t>
            </w:r>
            <w:r>
              <w:t xml:space="preserve"> </w:t>
            </w:r>
          </w:p>
        </w:tc>
      </w:tr>
    </w:tbl>
    <w:p w14:paraId="3FF22223" w14:textId="77777777" w:rsidR="00595568" w:rsidRDefault="00595568" w:rsidP="00595568">
      <w:pPr>
        <w:widowControl w:val="0"/>
        <w:ind w:left="360" w:hanging="360"/>
        <w:jc w:val="both"/>
        <w:rPr>
          <w:sz w:val="24"/>
        </w:rPr>
        <w:sectPr w:rsidR="00595568" w:rsidSect="00910F31">
          <w:footerReference w:type="default" r:id="rId23"/>
          <w:footerReference w:type="first" r:id="rId24"/>
          <w:type w:val="continuous"/>
          <w:pgSz w:w="11906" w:h="16838"/>
          <w:pgMar w:top="1440" w:right="1077" w:bottom="1440" w:left="1077" w:header="709" w:footer="709" w:gutter="0"/>
          <w:cols w:space="708"/>
          <w:titlePg/>
          <w:docGrid w:linePitch="360"/>
        </w:sectPr>
      </w:pPr>
    </w:p>
    <w:p w14:paraId="49DB2F84" w14:textId="31ADA8E6" w:rsidR="001F7CC6" w:rsidRPr="00464588" w:rsidRDefault="001F7CC6" w:rsidP="0011636E">
      <w:pPr>
        <w:pStyle w:val="Kop3"/>
        <w:numPr>
          <w:ilvl w:val="2"/>
          <w:numId w:val="32"/>
        </w:numPr>
      </w:pPr>
      <w:bookmarkStart w:id="79" w:name="_Toc51766283"/>
      <w:bookmarkStart w:id="80" w:name="_Toc83650822"/>
      <w:r w:rsidRPr="00464588">
        <w:lastRenderedPageBreak/>
        <w:t>Verjaren op school</w:t>
      </w:r>
      <w:bookmarkEnd w:id="79"/>
      <w:bookmarkEnd w:id="80"/>
    </w:p>
    <w:p w14:paraId="353FFAB2" w14:textId="77777777" w:rsidR="00476578" w:rsidRPr="00476578" w:rsidRDefault="00476578" w:rsidP="00476578">
      <w:pPr>
        <w:rPr>
          <w:b/>
          <w:bCs/>
          <w:i/>
          <w:iCs/>
        </w:rPr>
      </w:pPr>
      <w:r w:rsidRPr="00476578">
        <w:rPr>
          <w:b/>
          <w:bCs/>
          <w:i/>
          <w:iCs/>
        </w:rPr>
        <w:t>Een jarige in de klas is een fijn moment voor de jarige, maar ook voor de anderen.</w:t>
      </w:r>
    </w:p>
    <w:p w14:paraId="03E5476A" w14:textId="687A1E06" w:rsidR="00902822" w:rsidRPr="00902822" w:rsidRDefault="001F7CC6" w:rsidP="00902822">
      <w:pPr>
        <w:pStyle w:val="Default"/>
        <w:ind w:right="160"/>
        <w:jc w:val="both"/>
        <w:rPr>
          <w:rFonts w:asciiTheme="minorHAnsi" w:hAnsiTheme="minorHAnsi" w:cstheme="minorHAnsi"/>
          <w:color w:val="ED7D31" w:themeColor="accent2"/>
          <w:sz w:val="22"/>
          <w:szCs w:val="22"/>
        </w:rPr>
      </w:pPr>
      <w:r w:rsidRPr="00464588">
        <w:rPr>
          <w:rFonts w:asciiTheme="minorHAnsi" w:hAnsiTheme="minorHAnsi" w:cstheme="minorHAnsi"/>
          <w:color w:val="auto"/>
          <w:sz w:val="22"/>
          <w:szCs w:val="22"/>
        </w:rPr>
        <w:t>Kinderen trakteren graag als ze jarig zijn</w:t>
      </w:r>
      <w:r w:rsidR="00902822">
        <w:rPr>
          <w:rFonts w:asciiTheme="minorHAnsi" w:hAnsiTheme="minorHAnsi" w:cstheme="minorHAnsi"/>
          <w:color w:val="auto"/>
          <w:sz w:val="22"/>
          <w:szCs w:val="22"/>
        </w:rPr>
        <w:t>. We</w:t>
      </w:r>
      <w:r w:rsidRPr="00464588">
        <w:rPr>
          <w:rFonts w:asciiTheme="minorHAnsi" w:hAnsiTheme="minorHAnsi" w:cstheme="minorHAnsi"/>
          <w:color w:val="auto"/>
          <w:sz w:val="22"/>
          <w:szCs w:val="22"/>
        </w:rPr>
        <w:t xml:space="preserve"> vragen om deze traktatie te beperken en </w:t>
      </w:r>
      <w:r w:rsidR="00902822">
        <w:rPr>
          <w:rFonts w:asciiTheme="minorHAnsi" w:hAnsiTheme="minorHAnsi" w:cstheme="minorHAnsi"/>
          <w:color w:val="auto"/>
          <w:sz w:val="22"/>
          <w:szCs w:val="22"/>
        </w:rPr>
        <w:t xml:space="preserve">GEEN </w:t>
      </w:r>
      <w:r w:rsidRPr="00464588">
        <w:rPr>
          <w:rFonts w:asciiTheme="minorHAnsi" w:hAnsiTheme="minorHAnsi" w:cstheme="minorHAnsi"/>
          <w:color w:val="auto"/>
          <w:sz w:val="22"/>
          <w:szCs w:val="22"/>
        </w:rPr>
        <w:t xml:space="preserve">individuele cadeautjes mee te brengen. </w:t>
      </w:r>
    </w:p>
    <w:p w14:paraId="2E493AD3" w14:textId="77777777" w:rsidR="001F7CC6" w:rsidRPr="00464588" w:rsidRDefault="001F7CC6" w:rsidP="001F7CC6">
      <w:pPr>
        <w:pStyle w:val="Default"/>
        <w:ind w:left="732" w:right="160"/>
        <w:jc w:val="both"/>
        <w:rPr>
          <w:rFonts w:asciiTheme="minorHAnsi" w:hAnsiTheme="minorHAnsi" w:cstheme="minorHAnsi"/>
          <w:color w:val="auto"/>
          <w:sz w:val="22"/>
          <w:szCs w:val="22"/>
          <w:u w:val="single"/>
        </w:rPr>
      </w:pPr>
    </w:p>
    <w:p w14:paraId="4A6277C2" w14:textId="2CCB6FEB" w:rsidR="001F7CC6" w:rsidRPr="00464588" w:rsidRDefault="00902822" w:rsidP="00902822">
      <w:pPr>
        <w:pStyle w:val="Default"/>
        <w:ind w:right="160"/>
        <w:jc w:val="both"/>
        <w:rPr>
          <w:rFonts w:asciiTheme="minorHAnsi" w:hAnsiTheme="minorHAnsi" w:cstheme="minorHAnsi"/>
          <w:color w:val="auto"/>
          <w:sz w:val="22"/>
          <w:szCs w:val="22"/>
          <w:u w:val="single"/>
        </w:rPr>
      </w:pPr>
      <w:r>
        <w:rPr>
          <w:rFonts w:asciiTheme="minorHAnsi" w:hAnsiTheme="minorHAnsi" w:cstheme="minorHAnsi"/>
          <w:color w:val="auto"/>
          <w:sz w:val="22"/>
          <w:szCs w:val="22"/>
          <w:u w:val="single"/>
        </w:rPr>
        <w:t>Ideeën</w:t>
      </w:r>
      <w:r w:rsidR="001F7CC6" w:rsidRPr="00464588">
        <w:rPr>
          <w:rFonts w:asciiTheme="minorHAnsi" w:hAnsiTheme="minorHAnsi" w:cstheme="minorHAnsi"/>
          <w:color w:val="auto"/>
          <w:sz w:val="22"/>
          <w:szCs w:val="22"/>
          <w:u w:val="single"/>
        </w:rPr>
        <w:t>?</w:t>
      </w:r>
    </w:p>
    <w:p w14:paraId="3E9935C7" w14:textId="77777777" w:rsidR="001F7CC6" w:rsidRPr="00464588" w:rsidRDefault="001F7CC6" w:rsidP="00AA2B0F">
      <w:pPr>
        <w:pStyle w:val="Default"/>
        <w:numPr>
          <w:ilvl w:val="2"/>
          <w:numId w:val="1"/>
        </w:numPr>
        <w:tabs>
          <w:tab w:val="clear" w:pos="2508"/>
          <w:tab w:val="num" w:pos="720"/>
        </w:tabs>
        <w:ind w:left="720" w:right="160"/>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gezonde tussendoortjes (sla eens een kinderkookboek open…)</w:t>
      </w:r>
    </w:p>
    <w:p w14:paraId="1BA00D5F" w14:textId="77777777" w:rsidR="001F7CC6" w:rsidRPr="00464588" w:rsidRDefault="001F7CC6" w:rsidP="00AA2B0F">
      <w:pPr>
        <w:pStyle w:val="Default"/>
        <w:numPr>
          <w:ilvl w:val="2"/>
          <w:numId w:val="1"/>
        </w:numPr>
        <w:tabs>
          <w:tab w:val="clear" w:pos="2508"/>
          <w:tab w:val="num" w:pos="720"/>
        </w:tabs>
        <w:ind w:left="720" w:right="160"/>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een gezond drankje</w:t>
      </w:r>
    </w:p>
    <w:p w14:paraId="04115D0C" w14:textId="77777777" w:rsidR="001F7CC6" w:rsidRPr="00464588" w:rsidRDefault="001F7CC6" w:rsidP="00AA2B0F">
      <w:pPr>
        <w:pStyle w:val="Default"/>
        <w:numPr>
          <w:ilvl w:val="2"/>
          <w:numId w:val="1"/>
        </w:numPr>
        <w:tabs>
          <w:tab w:val="clear" w:pos="2508"/>
          <w:tab w:val="num" w:pos="720"/>
        </w:tabs>
        <w:ind w:left="720" w:right="160"/>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een leuk boek voor de klasbibliotheek</w:t>
      </w:r>
    </w:p>
    <w:p w14:paraId="292B47F0" w14:textId="1391577A" w:rsidR="001F7CC6" w:rsidRPr="00464588" w:rsidRDefault="001F7CC6" w:rsidP="00AA2B0F">
      <w:pPr>
        <w:pStyle w:val="Default"/>
        <w:numPr>
          <w:ilvl w:val="2"/>
          <w:numId w:val="1"/>
        </w:numPr>
        <w:tabs>
          <w:tab w:val="clear" w:pos="2508"/>
          <w:tab w:val="num" w:pos="720"/>
        </w:tabs>
        <w:ind w:left="720" w:right="160"/>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 xml:space="preserve">een vers stuk fruit </w:t>
      </w:r>
    </w:p>
    <w:p w14:paraId="7C738CF6" w14:textId="77777777" w:rsidR="001F7CC6" w:rsidRPr="00464588" w:rsidRDefault="001F7CC6" w:rsidP="00AA2B0F">
      <w:pPr>
        <w:pStyle w:val="Default"/>
        <w:numPr>
          <w:ilvl w:val="2"/>
          <w:numId w:val="1"/>
        </w:numPr>
        <w:tabs>
          <w:tab w:val="clear" w:pos="2508"/>
          <w:tab w:val="num" w:pos="720"/>
        </w:tabs>
        <w:ind w:left="720" w:right="160"/>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er zijn zo veel mogelijkheden…. Elke ouder die een beetje zijn/haar fantasie gebruikt vindt beslist een gezonde en ludieke traktatie.</w:t>
      </w:r>
    </w:p>
    <w:p w14:paraId="6802BD62" w14:textId="14B54897" w:rsidR="001F7CC6" w:rsidRPr="00464588" w:rsidRDefault="001F7CC6" w:rsidP="001548D4">
      <w:pPr>
        <w:pStyle w:val="Kop3"/>
        <w:numPr>
          <w:ilvl w:val="2"/>
          <w:numId w:val="32"/>
        </w:numPr>
      </w:pPr>
      <w:bookmarkStart w:id="81" w:name="_Toc51766284"/>
      <w:bookmarkStart w:id="82" w:name="_Toc83650823"/>
      <w:r w:rsidRPr="00464588">
        <w:t>Afval op school</w:t>
      </w:r>
      <w:bookmarkEnd w:id="81"/>
      <w:bookmarkEnd w:id="82"/>
    </w:p>
    <w:p w14:paraId="4C283D74" w14:textId="77777777" w:rsidR="001F7CC6" w:rsidRPr="00464588" w:rsidRDefault="001F7CC6" w:rsidP="00902822">
      <w:pPr>
        <w:pStyle w:val="Default"/>
        <w:ind w:right="160"/>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 xml:space="preserve">Onze school heeft oog voor Milieuzorg op school. Om dit levendig te houden, lopen er in verschillende klassen activiteiten die het bewustzijn van de kinderen blijvend aanscherpen. Wij proberen steeds ons afval te beperken. Goed sorteren hoort daar zeker bij. Maar het voorkomen van afval is nog belangrijker. De afvalberg op school MOET kleiner! </w:t>
      </w:r>
    </w:p>
    <w:p w14:paraId="3ECA77B6" w14:textId="77777777" w:rsidR="001F7CC6" w:rsidRPr="00464588" w:rsidRDefault="001F7CC6" w:rsidP="00902822">
      <w:pPr>
        <w:pStyle w:val="Default"/>
        <w:ind w:right="160"/>
        <w:jc w:val="both"/>
        <w:rPr>
          <w:rFonts w:asciiTheme="minorHAnsi" w:hAnsiTheme="minorHAnsi" w:cstheme="minorHAnsi"/>
          <w:color w:val="auto"/>
          <w:sz w:val="22"/>
          <w:szCs w:val="22"/>
        </w:rPr>
      </w:pPr>
    </w:p>
    <w:p w14:paraId="785F6285" w14:textId="77777777" w:rsidR="001F7CC6" w:rsidRPr="00464588" w:rsidRDefault="001F7CC6" w:rsidP="00902822">
      <w:pPr>
        <w:pStyle w:val="Default"/>
        <w:ind w:right="160"/>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Dit zijn de afspraken die we hanteren om aan “milieuzorg op school” te doen</w:t>
      </w:r>
    </w:p>
    <w:p w14:paraId="7E538D9C" w14:textId="77777777" w:rsidR="001F7CC6" w:rsidRPr="00464588" w:rsidRDefault="001F7CC6" w:rsidP="00AA2B0F">
      <w:pPr>
        <w:pStyle w:val="Default"/>
        <w:numPr>
          <w:ilvl w:val="0"/>
          <w:numId w:val="3"/>
        </w:numPr>
        <w:tabs>
          <w:tab w:val="clear" w:pos="1420"/>
          <w:tab w:val="num" w:pos="720"/>
        </w:tabs>
        <w:ind w:left="720" w:right="160"/>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 xml:space="preserve">iedereen gebruikt een </w:t>
      </w:r>
      <w:r w:rsidRPr="00464588">
        <w:rPr>
          <w:rFonts w:asciiTheme="minorHAnsi" w:hAnsiTheme="minorHAnsi" w:cstheme="minorHAnsi"/>
          <w:b/>
          <w:color w:val="auto"/>
          <w:sz w:val="22"/>
          <w:szCs w:val="22"/>
          <w:u w:val="single"/>
        </w:rPr>
        <w:t>brooddoos</w:t>
      </w:r>
      <w:r w:rsidRPr="00464588">
        <w:rPr>
          <w:rFonts w:asciiTheme="minorHAnsi" w:hAnsiTheme="minorHAnsi" w:cstheme="minorHAnsi"/>
          <w:color w:val="auto"/>
          <w:sz w:val="22"/>
          <w:szCs w:val="22"/>
        </w:rPr>
        <w:t xml:space="preserve"> en daarin worden de boterhammen niet nog eens verpakt in aluminiumfolie</w:t>
      </w:r>
    </w:p>
    <w:p w14:paraId="666C9F44" w14:textId="5736A1CA" w:rsidR="001F7CC6" w:rsidRDefault="001F7CC6" w:rsidP="00AA2B0F">
      <w:pPr>
        <w:pStyle w:val="Default"/>
        <w:numPr>
          <w:ilvl w:val="0"/>
          <w:numId w:val="3"/>
        </w:numPr>
        <w:tabs>
          <w:tab w:val="clear" w:pos="1420"/>
          <w:tab w:val="num" w:pos="720"/>
        </w:tabs>
        <w:ind w:left="720" w:right="160"/>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 xml:space="preserve">iedereen gebruikt een </w:t>
      </w:r>
      <w:r w:rsidRPr="00464588">
        <w:rPr>
          <w:rFonts w:asciiTheme="minorHAnsi" w:hAnsiTheme="minorHAnsi" w:cstheme="minorHAnsi"/>
          <w:b/>
          <w:color w:val="auto"/>
          <w:sz w:val="22"/>
          <w:szCs w:val="22"/>
          <w:u w:val="single"/>
        </w:rPr>
        <w:t>drinkbus</w:t>
      </w:r>
      <w:r w:rsidRPr="00464588">
        <w:rPr>
          <w:rFonts w:asciiTheme="minorHAnsi" w:hAnsiTheme="minorHAnsi" w:cstheme="minorHAnsi"/>
          <w:color w:val="auto"/>
          <w:sz w:val="22"/>
          <w:szCs w:val="22"/>
        </w:rPr>
        <w:t xml:space="preserve"> </w:t>
      </w:r>
    </w:p>
    <w:p w14:paraId="65E99806" w14:textId="4BBC81CF" w:rsidR="00902822" w:rsidRPr="00464588" w:rsidRDefault="00902822" w:rsidP="00AA2B0F">
      <w:pPr>
        <w:pStyle w:val="Default"/>
        <w:numPr>
          <w:ilvl w:val="0"/>
          <w:numId w:val="3"/>
        </w:numPr>
        <w:tabs>
          <w:tab w:val="clear" w:pos="1420"/>
          <w:tab w:val="num" w:pos="720"/>
        </w:tabs>
        <w:ind w:left="720" w:right="16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probeer je kind elke dag </w:t>
      </w:r>
      <w:r w:rsidRPr="00902822">
        <w:rPr>
          <w:rFonts w:asciiTheme="minorHAnsi" w:hAnsiTheme="minorHAnsi" w:cstheme="minorHAnsi"/>
          <w:b/>
          <w:bCs/>
          <w:color w:val="auto"/>
          <w:sz w:val="22"/>
          <w:szCs w:val="22"/>
          <w:u w:val="single"/>
        </w:rPr>
        <w:t>een portie fruit</w:t>
      </w:r>
      <w:r>
        <w:rPr>
          <w:rFonts w:asciiTheme="minorHAnsi" w:hAnsiTheme="minorHAnsi" w:cstheme="minorHAnsi"/>
          <w:color w:val="auto"/>
          <w:sz w:val="22"/>
          <w:szCs w:val="22"/>
        </w:rPr>
        <w:t xml:space="preserve"> mee te geven in een doosje. Zeker bij de kleuters mag dat thuis al gepeld/geschild worden. </w:t>
      </w:r>
    </w:p>
    <w:p w14:paraId="7026EECF" w14:textId="77777777" w:rsidR="001F7CC6" w:rsidRPr="00464588" w:rsidRDefault="001F7CC6" w:rsidP="00AA2B0F">
      <w:pPr>
        <w:pStyle w:val="Default"/>
        <w:numPr>
          <w:ilvl w:val="0"/>
          <w:numId w:val="3"/>
        </w:numPr>
        <w:tabs>
          <w:tab w:val="clear" w:pos="1420"/>
          <w:tab w:val="num" w:pos="720"/>
        </w:tabs>
        <w:ind w:left="720" w:right="160"/>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 xml:space="preserve">een </w:t>
      </w:r>
      <w:r w:rsidRPr="00464588">
        <w:rPr>
          <w:rFonts w:asciiTheme="minorHAnsi" w:hAnsiTheme="minorHAnsi" w:cstheme="minorHAnsi"/>
          <w:b/>
          <w:color w:val="auto"/>
          <w:sz w:val="22"/>
          <w:szCs w:val="22"/>
          <w:u w:val="single"/>
        </w:rPr>
        <w:t>koek</w:t>
      </w:r>
      <w:r w:rsidRPr="00464588">
        <w:rPr>
          <w:rFonts w:asciiTheme="minorHAnsi" w:hAnsiTheme="minorHAnsi" w:cstheme="minorHAnsi"/>
          <w:color w:val="auto"/>
          <w:sz w:val="22"/>
          <w:szCs w:val="22"/>
        </w:rPr>
        <w:t xml:space="preserve"> is geen probleem (haal hem thuis al uit de verpakking en stop hem in een </w:t>
      </w:r>
      <w:r w:rsidRPr="00464588">
        <w:rPr>
          <w:rFonts w:asciiTheme="minorHAnsi" w:hAnsiTheme="minorHAnsi" w:cstheme="minorHAnsi"/>
          <w:b/>
          <w:color w:val="auto"/>
          <w:sz w:val="22"/>
          <w:szCs w:val="22"/>
          <w:u w:val="single"/>
        </w:rPr>
        <w:t>doosje)</w:t>
      </w:r>
      <w:r w:rsidRPr="00464588">
        <w:rPr>
          <w:rFonts w:asciiTheme="minorHAnsi" w:hAnsiTheme="minorHAnsi" w:cstheme="minorHAnsi"/>
          <w:color w:val="auto"/>
          <w:sz w:val="22"/>
          <w:szCs w:val="22"/>
        </w:rPr>
        <w:t xml:space="preserve">  </w:t>
      </w:r>
    </w:p>
    <w:p w14:paraId="20A465C0" w14:textId="77777777" w:rsidR="001F7CC6" w:rsidRPr="00464588" w:rsidRDefault="001F7CC6" w:rsidP="00AA2B0F">
      <w:pPr>
        <w:pStyle w:val="Default"/>
        <w:numPr>
          <w:ilvl w:val="0"/>
          <w:numId w:val="3"/>
        </w:numPr>
        <w:tabs>
          <w:tab w:val="clear" w:pos="1420"/>
          <w:tab w:val="num" w:pos="720"/>
        </w:tabs>
        <w:ind w:left="720" w:right="160"/>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 xml:space="preserve">op </w:t>
      </w:r>
      <w:r w:rsidRPr="00902822">
        <w:rPr>
          <w:rFonts w:asciiTheme="minorHAnsi" w:hAnsiTheme="minorHAnsi" w:cstheme="minorHAnsi"/>
          <w:b/>
          <w:bCs/>
          <w:color w:val="auto"/>
          <w:sz w:val="22"/>
          <w:szCs w:val="22"/>
        </w:rPr>
        <w:t>woensdag</w:t>
      </w:r>
      <w:r w:rsidRPr="00464588">
        <w:rPr>
          <w:rFonts w:asciiTheme="minorHAnsi" w:hAnsiTheme="minorHAnsi" w:cstheme="minorHAnsi"/>
          <w:color w:val="auto"/>
          <w:sz w:val="22"/>
          <w:szCs w:val="22"/>
        </w:rPr>
        <w:t xml:space="preserve">, </w:t>
      </w:r>
      <w:r w:rsidRPr="00464588">
        <w:rPr>
          <w:rFonts w:asciiTheme="minorHAnsi" w:hAnsiTheme="minorHAnsi" w:cstheme="minorHAnsi"/>
          <w:b/>
          <w:color w:val="auto"/>
          <w:sz w:val="22"/>
          <w:szCs w:val="22"/>
          <w:u w:val="single"/>
        </w:rPr>
        <w:t>fruitdag</w:t>
      </w:r>
      <w:r w:rsidRPr="00464588">
        <w:rPr>
          <w:rFonts w:asciiTheme="minorHAnsi" w:hAnsiTheme="minorHAnsi" w:cstheme="minorHAnsi"/>
          <w:color w:val="auto"/>
          <w:sz w:val="22"/>
          <w:szCs w:val="22"/>
        </w:rPr>
        <w:t xml:space="preserve"> brengen we </w:t>
      </w:r>
      <w:r w:rsidRPr="00902822">
        <w:rPr>
          <w:rFonts w:asciiTheme="minorHAnsi" w:hAnsiTheme="minorHAnsi" w:cstheme="minorHAnsi"/>
          <w:b/>
          <w:bCs/>
          <w:color w:val="auto"/>
          <w:sz w:val="22"/>
          <w:szCs w:val="22"/>
        </w:rPr>
        <w:t>ENKEL fruit</w:t>
      </w:r>
      <w:r w:rsidRPr="00464588">
        <w:rPr>
          <w:rFonts w:asciiTheme="minorHAnsi" w:hAnsiTheme="minorHAnsi" w:cstheme="minorHAnsi"/>
          <w:color w:val="auto"/>
          <w:sz w:val="22"/>
          <w:szCs w:val="22"/>
        </w:rPr>
        <w:t xml:space="preserve"> mee </w:t>
      </w:r>
    </w:p>
    <w:p w14:paraId="5DE0359D" w14:textId="037CEFC2" w:rsidR="001F7CC6" w:rsidRPr="00464588" w:rsidRDefault="001F7CC6" w:rsidP="00AA2B0F">
      <w:pPr>
        <w:pStyle w:val="Default"/>
        <w:numPr>
          <w:ilvl w:val="0"/>
          <w:numId w:val="3"/>
        </w:numPr>
        <w:tabs>
          <w:tab w:val="clear" w:pos="1420"/>
          <w:tab w:val="num" w:pos="720"/>
        </w:tabs>
        <w:ind w:left="720" w:right="160"/>
        <w:jc w:val="both"/>
        <w:rPr>
          <w:rFonts w:asciiTheme="minorHAnsi" w:hAnsiTheme="minorHAnsi" w:cstheme="minorHAnsi"/>
          <w:b/>
          <w:color w:val="auto"/>
          <w:sz w:val="22"/>
          <w:szCs w:val="22"/>
        </w:rPr>
      </w:pPr>
      <w:r w:rsidRPr="00464588">
        <w:rPr>
          <w:rFonts w:asciiTheme="minorHAnsi" w:hAnsiTheme="minorHAnsi" w:cstheme="minorHAnsi"/>
          <w:b/>
          <w:color w:val="auto"/>
          <w:sz w:val="22"/>
          <w:szCs w:val="22"/>
        </w:rPr>
        <w:t xml:space="preserve">op de brooddoos, koekendoos en drinkbus schrijf je </w:t>
      </w:r>
      <w:r w:rsidRPr="00464588">
        <w:rPr>
          <w:rFonts w:asciiTheme="minorHAnsi" w:hAnsiTheme="minorHAnsi" w:cstheme="minorHAnsi"/>
          <w:b/>
          <w:color w:val="auto"/>
          <w:sz w:val="22"/>
          <w:szCs w:val="22"/>
          <w:u w:val="single"/>
        </w:rPr>
        <w:t>de naam van de leerling</w:t>
      </w:r>
      <w:r w:rsidRPr="00464588">
        <w:rPr>
          <w:rFonts w:asciiTheme="minorHAnsi" w:hAnsiTheme="minorHAnsi" w:cstheme="minorHAnsi"/>
          <w:b/>
          <w:color w:val="auto"/>
          <w:sz w:val="22"/>
          <w:szCs w:val="22"/>
        </w:rPr>
        <w:t xml:space="preserve"> zodat we ze herkennen </w:t>
      </w:r>
      <w:r w:rsidR="00902822">
        <w:rPr>
          <w:rFonts w:asciiTheme="minorHAnsi" w:hAnsiTheme="minorHAnsi" w:cstheme="minorHAnsi"/>
          <w:b/>
          <w:color w:val="auto"/>
          <w:sz w:val="22"/>
          <w:szCs w:val="22"/>
        </w:rPr>
        <w:t>en kunnen terugbezorgen</w:t>
      </w:r>
    </w:p>
    <w:p w14:paraId="7D75B115" w14:textId="77777777" w:rsidR="001F7CC6" w:rsidRPr="00464588" w:rsidRDefault="001F7CC6" w:rsidP="001F7CC6">
      <w:pPr>
        <w:pStyle w:val="Default"/>
        <w:jc w:val="both"/>
        <w:rPr>
          <w:rFonts w:asciiTheme="minorHAnsi" w:hAnsiTheme="minorHAnsi" w:cstheme="minorHAnsi"/>
          <w:color w:val="auto"/>
          <w:sz w:val="22"/>
          <w:szCs w:val="22"/>
        </w:rPr>
      </w:pPr>
    </w:p>
    <w:p w14:paraId="271765CC" w14:textId="77777777" w:rsidR="001F7CC6" w:rsidRPr="00464588" w:rsidRDefault="001F7CC6" w:rsidP="00902822">
      <w:pPr>
        <w:pStyle w:val="Default"/>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De school zelf doet ook inspanningen om milieuvriendelijk te werken</w:t>
      </w:r>
    </w:p>
    <w:p w14:paraId="47A8FDA1" w14:textId="6B068A1D" w:rsidR="001F7CC6" w:rsidRPr="00464588" w:rsidRDefault="001F7CC6" w:rsidP="00AA2B0F">
      <w:pPr>
        <w:pStyle w:val="Default"/>
        <w:numPr>
          <w:ilvl w:val="0"/>
          <w:numId w:val="26"/>
        </w:numPr>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alle afval dat er nog is</w:t>
      </w:r>
      <w:r w:rsidR="00902822">
        <w:rPr>
          <w:rFonts w:asciiTheme="minorHAnsi" w:hAnsiTheme="minorHAnsi" w:cstheme="minorHAnsi"/>
          <w:color w:val="auto"/>
          <w:sz w:val="22"/>
          <w:szCs w:val="22"/>
        </w:rPr>
        <w:t>,</w:t>
      </w:r>
      <w:r w:rsidRPr="00464588">
        <w:rPr>
          <w:rFonts w:asciiTheme="minorHAnsi" w:hAnsiTheme="minorHAnsi" w:cstheme="minorHAnsi"/>
          <w:color w:val="auto"/>
          <w:sz w:val="22"/>
          <w:szCs w:val="22"/>
        </w:rPr>
        <w:t xml:space="preserve"> wordt gesorteerd</w:t>
      </w:r>
    </w:p>
    <w:p w14:paraId="3916DE02" w14:textId="77777777" w:rsidR="001F7CC6" w:rsidRPr="00464588" w:rsidRDefault="001F7CC6" w:rsidP="00AA2B0F">
      <w:pPr>
        <w:pStyle w:val="Default"/>
        <w:numPr>
          <w:ilvl w:val="0"/>
          <w:numId w:val="26"/>
        </w:numPr>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we gebruiken vooral gerecycleerd papier</w:t>
      </w:r>
    </w:p>
    <w:p w14:paraId="3D4FC85F" w14:textId="77777777" w:rsidR="001F7CC6" w:rsidRPr="00464588" w:rsidRDefault="001F7CC6" w:rsidP="00AA2B0F">
      <w:pPr>
        <w:pStyle w:val="Default"/>
        <w:numPr>
          <w:ilvl w:val="0"/>
          <w:numId w:val="26"/>
        </w:numPr>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 xml:space="preserve">nieuwsbrieven en andere info wordt verspreid via de website en email om verspilling van drukwerk en papier tegen te gaan </w:t>
      </w:r>
    </w:p>
    <w:p w14:paraId="38C6AF97" w14:textId="77777777" w:rsidR="001F7CC6" w:rsidRPr="00464588" w:rsidRDefault="001F7CC6" w:rsidP="00AA2B0F">
      <w:pPr>
        <w:pStyle w:val="Default"/>
        <w:numPr>
          <w:ilvl w:val="0"/>
          <w:numId w:val="26"/>
        </w:numPr>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de poetsvrouwen werken met milieuvriendelijke producten</w:t>
      </w:r>
    </w:p>
    <w:p w14:paraId="394B0DD8" w14:textId="2FDEB95A" w:rsidR="001F7CC6" w:rsidRDefault="001F7CC6" w:rsidP="00AA2B0F">
      <w:pPr>
        <w:pStyle w:val="Default"/>
        <w:numPr>
          <w:ilvl w:val="0"/>
          <w:numId w:val="26"/>
        </w:numPr>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er wordt bespaard op energieverlies/-verbruik door het plaatsen van dubbele beglazing in de oude gebouwen die ook via het dak beter geïsoleerd werden</w:t>
      </w:r>
      <w:r w:rsidR="00902822">
        <w:rPr>
          <w:rFonts w:asciiTheme="minorHAnsi" w:hAnsiTheme="minorHAnsi" w:cstheme="minorHAnsi"/>
          <w:color w:val="auto"/>
          <w:sz w:val="22"/>
          <w:szCs w:val="22"/>
        </w:rPr>
        <w:t>. We hebben nu een passieve school.</w:t>
      </w:r>
    </w:p>
    <w:p w14:paraId="0E798997" w14:textId="4F5AEE2F" w:rsidR="0011636E" w:rsidRPr="00464588" w:rsidRDefault="0011636E" w:rsidP="00AA2B0F">
      <w:pPr>
        <w:pStyle w:val="Default"/>
        <w:numPr>
          <w:ilvl w:val="0"/>
          <w:numId w:val="26"/>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De zonnepanelen geven ons elektriciteit en we recupereren het hemelwater om de wc’s door te spoelen. </w:t>
      </w:r>
    </w:p>
    <w:p w14:paraId="0F5EF715" w14:textId="212F85C7" w:rsidR="001F7CC6" w:rsidRPr="00464588" w:rsidRDefault="001F7CC6" w:rsidP="00AA2B0F">
      <w:pPr>
        <w:pStyle w:val="Default"/>
        <w:numPr>
          <w:ilvl w:val="0"/>
          <w:numId w:val="26"/>
        </w:numPr>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de leerlingen houden de speelplaats proper. Ze hebben een beurtrol om met de ‘</w:t>
      </w:r>
      <w:r w:rsidR="00902822">
        <w:rPr>
          <w:rFonts w:asciiTheme="minorHAnsi" w:hAnsiTheme="minorHAnsi" w:cstheme="minorHAnsi"/>
          <w:color w:val="auto"/>
          <w:sz w:val="22"/>
          <w:szCs w:val="22"/>
        </w:rPr>
        <w:t>V</w:t>
      </w:r>
      <w:r w:rsidRPr="00464588">
        <w:rPr>
          <w:rFonts w:asciiTheme="minorHAnsi" w:hAnsiTheme="minorHAnsi" w:cstheme="minorHAnsi"/>
          <w:color w:val="auto"/>
          <w:sz w:val="22"/>
          <w:szCs w:val="22"/>
        </w:rPr>
        <w:t xml:space="preserve">uilniskar van de Hei’ rond te gaan op de speelplaats. </w:t>
      </w:r>
      <w:r w:rsidR="00902822">
        <w:rPr>
          <w:rFonts w:asciiTheme="minorHAnsi" w:hAnsiTheme="minorHAnsi" w:cstheme="minorHAnsi"/>
          <w:color w:val="auto"/>
          <w:sz w:val="22"/>
          <w:szCs w:val="22"/>
        </w:rPr>
        <w:t>Dat is een</w:t>
      </w:r>
      <w:r w:rsidR="00902822" w:rsidRPr="00464588">
        <w:rPr>
          <w:rFonts w:asciiTheme="minorHAnsi" w:hAnsiTheme="minorHAnsi" w:cstheme="minorHAnsi"/>
          <w:color w:val="auto"/>
          <w:sz w:val="22"/>
          <w:szCs w:val="22"/>
        </w:rPr>
        <w:t xml:space="preserve"> winkelkar met vuilbakjes en grijpertjes erin</w:t>
      </w:r>
      <w:r w:rsidR="00902822">
        <w:rPr>
          <w:rFonts w:asciiTheme="minorHAnsi" w:hAnsiTheme="minorHAnsi" w:cstheme="minorHAnsi"/>
          <w:color w:val="auto"/>
          <w:sz w:val="22"/>
          <w:szCs w:val="22"/>
        </w:rPr>
        <w:t>.</w:t>
      </w:r>
      <w:r w:rsidR="00902822" w:rsidRPr="00464588">
        <w:rPr>
          <w:rFonts w:asciiTheme="minorHAnsi" w:hAnsiTheme="minorHAnsi" w:cstheme="minorHAnsi"/>
          <w:color w:val="auto"/>
          <w:sz w:val="22"/>
          <w:szCs w:val="22"/>
        </w:rPr>
        <w:t xml:space="preserve"> </w:t>
      </w:r>
      <w:r w:rsidRPr="00464588">
        <w:rPr>
          <w:rFonts w:asciiTheme="minorHAnsi" w:hAnsiTheme="minorHAnsi" w:cstheme="minorHAnsi"/>
          <w:color w:val="auto"/>
          <w:sz w:val="22"/>
          <w:szCs w:val="22"/>
        </w:rPr>
        <w:t xml:space="preserve">Hoe minder afval hoe beter. Zo worden de leerlingen milieubewuster en sporen ze elkaar aan om het afval in de juiste vuilnisbak te deponeren. </w:t>
      </w:r>
    </w:p>
    <w:p w14:paraId="2AEB7EF0" w14:textId="053E1703" w:rsidR="001F7CC6" w:rsidRPr="00806DAD" w:rsidRDefault="001F7CC6" w:rsidP="00806DAD">
      <w:pPr>
        <w:pStyle w:val="Citaat"/>
        <w:rPr>
          <w:b/>
          <w:bCs/>
          <w:color w:val="5B9BD5" w:themeColor="accent1"/>
        </w:rPr>
      </w:pPr>
      <w:r w:rsidRPr="00806DAD">
        <w:rPr>
          <w:b/>
          <w:bCs/>
          <w:color w:val="5B9BD5" w:themeColor="accent1"/>
        </w:rPr>
        <w:t>Het milieu is een zorg van IEDEREEN</w:t>
      </w:r>
      <w:r w:rsidR="00113002" w:rsidRPr="00806DAD">
        <w:rPr>
          <w:b/>
          <w:bCs/>
          <w:color w:val="5B9BD5" w:themeColor="accent1"/>
        </w:rPr>
        <w:t xml:space="preserve"> </w:t>
      </w:r>
      <w:r w:rsidRPr="00806DAD">
        <w:rPr>
          <w:b/>
          <w:bCs/>
          <w:color w:val="5B9BD5" w:themeColor="accent1"/>
        </w:rPr>
        <w:t>en enkel als we daar SAMEN aandacht voor hebben</w:t>
      </w:r>
      <w:r w:rsidR="00113002" w:rsidRPr="00806DAD">
        <w:rPr>
          <w:b/>
          <w:bCs/>
          <w:color w:val="5B9BD5" w:themeColor="accent1"/>
        </w:rPr>
        <w:t xml:space="preserve"> </w:t>
      </w:r>
      <w:r w:rsidRPr="00806DAD">
        <w:rPr>
          <w:b/>
          <w:bCs/>
          <w:color w:val="5B9BD5" w:themeColor="accent1"/>
        </w:rPr>
        <w:t>is er resultaat!</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Look w:val="01E0" w:firstRow="1" w:lastRow="1" w:firstColumn="1" w:lastColumn="1" w:noHBand="0" w:noVBand="0"/>
      </w:tblPr>
      <w:tblGrid>
        <w:gridCol w:w="9781"/>
      </w:tblGrid>
      <w:tr w:rsidR="00B90127" w:rsidRPr="00464588" w14:paraId="2B313E99" w14:textId="77777777" w:rsidTr="0055598A">
        <w:tc>
          <w:tcPr>
            <w:tcW w:w="9781" w:type="dxa"/>
            <w:shd w:val="clear" w:color="auto" w:fill="5B9BD5" w:themeFill="accent1"/>
          </w:tcPr>
          <w:p w14:paraId="7BE30884" w14:textId="5B646F2E" w:rsidR="00B90127" w:rsidRPr="00464588" w:rsidRDefault="00B90127" w:rsidP="00113002">
            <w:pPr>
              <w:pStyle w:val="Kop1"/>
            </w:pPr>
            <w:r w:rsidRPr="00464588">
              <w:rPr>
                <w:rFonts w:cstheme="minorHAnsi"/>
                <w:sz w:val="22"/>
                <w:szCs w:val="22"/>
              </w:rPr>
              <w:lastRenderedPageBreak/>
              <w:br w:type="page"/>
            </w:r>
            <w:r w:rsidRPr="00464588">
              <w:rPr>
                <w:rFonts w:cstheme="minorHAnsi"/>
                <w:sz w:val="22"/>
                <w:szCs w:val="22"/>
              </w:rPr>
              <w:br w:type="page"/>
            </w:r>
            <w:bookmarkStart w:id="83" w:name="_Toc51766285"/>
            <w:bookmarkStart w:id="84" w:name="_Toc83650824"/>
            <w:r w:rsidRPr="00464588">
              <w:t>Alles wat met geld te maken heeft…</w:t>
            </w:r>
            <w:bookmarkEnd w:id="83"/>
            <w:bookmarkEnd w:id="84"/>
          </w:p>
          <w:p w14:paraId="4FCA9E8C" w14:textId="77777777" w:rsidR="00B90127" w:rsidRPr="00464588" w:rsidRDefault="00B90127" w:rsidP="00633801">
            <w:pPr>
              <w:pStyle w:val="Default"/>
              <w:ind w:right="160"/>
              <w:jc w:val="both"/>
              <w:rPr>
                <w:rFonts w:asciiTheme="minorHAnsi" w:hAnsiTheme="minorHAnsi" w:cstheme="minorHAnsi"/>
                <w:color w:val="auto"/>
                <w:sz w:val="22"/>
                <w:szCs w:val="22"/>
              </w:rPr>
            </w:pPr>
          </w:p>
        </w:tc>
      </w:tr>
    </w:tbl>
    <w:p w14:paraId="3ADF801B" w14:textId="3D8377C5" w:rsidR="002D467A" w:rsidRDefault="00B9086F" w:rsidP="001548D4">
      <w:pPr>
        <w:pStyle w:val="Kop2"/>
        <w:numPr>
          <w:ilvl w:val="1"/>
          <w:numId w:val="37"/>
        </w:numPr>
        <w:pBdr>
          <w:top w:val="single" w:sz="4" w:space="10" w:color="auto"/>
          <w:left w:val="single" w:sz="4" w:space="4" w:color="auto"/>
          <w:bottom w:val="single" w:sz="4" w:space="1" w:color="auto"/>
          <w:right w:val="single" w:sz="4" w:space="4" w:color="auto"/>
        </w:pBdr>
        <w:shd w:val="clear" w:color="auto" w:fill="A6A6A6" w:themeFill="background1" w:themeFillShade="A6"/>
      </w:pPr>
      <w:bookmarkStart w:id="85" w:name="_Toc51766286"/>
      <w:bookmarkStart w:id="86" w:name="_Toc83650825"/>
      <w:r>
        <w:t>Schoolfacturen</w:t>
      </w:r>
      <w:bookmarkEnd w:id="85"/>
      <w:bookmarkEnd w:id="86"/>
    </w:p>
    <w:p w14:paraId="4185B735" w14:textId="409C0F14" w:rsidR="00B9086F" w:rsidRPr="00464588" w:rsidRDefault="00B9086F" w:rsidP="001548D4">
      <w:pPr>
        <w:pStyle w:val="Kop3"/>
        <w:numPr>
          <w:ilvl w:val="2"/>
          <w:numId w:val="37"/>
        </w:numPr>
      </w:pPr>
      <w:bookmarkStart w:id="87" w:name="_Toc51766287"/>
      <w:bookmarkStart w:id="88" w:name="_Toc83650826"/>
      <w:r w:rsidRPr="00464588">
        <w:t>Bijdragen voor schoolkosten</w:t>
      </w:r>
      <w:r>
        <w:t xml:space="preserve"> (maximumfactuur)</w:t>
      </w:r>
      <w:bookmarkEnd w:id="87"/>
      <w:bookmarkEnd w:id="88"/>
    </w:p>
    <w:p w14:paraId="41D2310A" w14:textId="54E0F5A6" w:rsidR="00B9086F" w:rsidRPr="00464588" w:rsidRDefault="00B9086F" w:rsidP="00B9086F">
      <w:pPr>
        <w:jc w:val="both"/>
        <w:rPr>
          <w:rFonts w:asciiTheme="minorHAnsi" w:hAnsiTheme="minorHAnsi" w:cstheme="minorHAnsi"/>
          <w:szCs w:val="22"/>
        </w:rPr>
      </w:pPr>
      <w:r w:rsidRPr="00464588">
        <w:rPr>
          <w:rFonts w:asciiTheme="minorHAnsi" w:hAnsiTheme="minorHAnsi" w:cstheme="minorHAnsi"/>
          <w:szCs w:val="22"/>
        </w:rPr>
        <w:t xml:space="preserve">De reglementering staat in het schoolreglement grondig uitgelegd. Hieronder vind </w:t>
      </w:r>
      <w:r w:rsidR="00B36CE5">
        <w:rPr>
          <w:rFonts w:asciiTheme="minorHAnsi" w:hAnsiTheme="minorHAnsi" w:cstheme="minorHAnsi"/>
          <w:szCs w:val="22"/>
        </w:rPr>
        <w:t>je</w:t>
      </w:r>
      <w:r w:rsidRPr="00464588">
        <w:rPr>
          <w:rFonts w:asciiTheme="minorHAnsi" w:hAnsiTheme="minorHAnsi" w:cstheme="minorHAnsi"/>
          <w:szCs w:val="22"/>
        </w:rPr>
        <w:t xml:space="preserve"> de meest recente bijdrageaanpassing (aangepast aan de lopende index volgens het Ministerie van Onderwijs)</w:t>
      </w:r>
    </w:p>
    <w:p w14:paraId="787CF352" w14:textId="7E3D1266" w:rsidR="00B9086F" w:rsidRPr="00464588" w:rsidRDefault="00B9086F" w:rsidP="00B9086F">
      <w:pPr>
        <w:autoSpaceDE w:val="0"/>
        <w:autoSpaceDN w:val="0"/>
        <w:adjustRightInd w:val="0"/>
        <w:jc w:val="both"/>
        <w:rPr>
          <w:rFonts w:asciiTheme="minorHAnsi" w:hAnsiTheme="minorHAnsi" w:cstheme="minorHAnsi"/>
          <w:szCs w:val="22"/>
        </w:rPr>
      </w:pPr>
      <w:r w:rsidRPr="00464588">
        <w:rPr>
          <w:rFonts w:asciiTheme="minorHAnsi" w:hAnsiTheme="minorHAnsi" w:cstheme="minorHAnsi"/>
          <w:szCs w:val="22"/>
        </w:rPr>
        <w:t xml:space="preserve">Meer info hierover </w:t>
      </w:r>
      <w:hyperlink r:id="rId25" w:anchor="3-3" w:history="1">
        <w:r w:rsidRPr="00910A99">
          <w:rPr>
            <w:rStyle w:val="Hyperlink"/>
            <w:rFonts w:asciiTheme="minorHAnsi" w:hAnsiTheme="minorHAnsi" w:cstheme="minorHAnsi"/>
            <w:szCs w:val="22"/>
          </w:rPr>
          <w:t>https://data-onderwijs.vlaanderen.be/edulex/document.aspx?docid=13875#3-3</w:t>
        </w:r>
      </w:hyperlink>
      <w:r>
        <w:rPr>
          <w:rFonts w:asciiTheme="minorHAnsi" w:hAnsiTheme="minorHAnsi" w:cstheme="minorHAnsi"/>
          <w:szCs w:val="22"/>
        </w:rPr>
        <w:t xml:space="preserve"> </w:t>
      </w:r>
      <w:r w:rsidRPr="00464588">
        <w:rPr>
          <w:rStyle w:val="Hyperlink"/>
          <w:rFonts w:asciiTheme="minorHAnsi" w:hAnsiTheme="minorHAnsi" w:cstheme="minorHAnsi"/>
          <w:color w:val="auto"/>
          <w:szCs w:val="22"/>
          <w:u w:val="none"/>
        </w:rPr>
        <w:t xml:space="preserve"> </w:t>
      </w:r>
    </w:p>
    <w:p w14:paraId="131457F7" w14:textId="77777777" w:rsidR="00B9086F" w:rsidRDefault="00B9086F" w:rsidP="00B9086F">
      <w:pPr>
        <w:jc w:val="both"/>
        <w:rPr>
          <w:rFonts w:asciiTheme="minorHAnsi" w:hAnsiTheme="minorHAnsi" w:cstheme="minorHAnsi"/>
          <w:szCs w:val="22"/>
        </w:rPr>
      </w:pPr>
    </w:p>
    <w:p w14:paraId="6DF1C0A3" w14:textId="6E782AF1" w:rsidR="00B9086F" w:rsidRDefault="00B9086F" w:rsidP="00B9086F">
      <w:pPr>
        <w:jc w:val="both"/>
        <w:rPr>
          <w:rFonts w:asciiTheme="minorHAnsi" w:hAnsiTheme="minorHAnsi" w:cstheme="minorHAnsi"/>
          <w:szCs w:val="22"/>
        </w:rPr>
      </w:pPr>
      <w:r>
        <w:rPr>
          <w:rFonts w:asciiTheme="minorHAnsi" w:hAnsiTheme="minorHAnsi" w:cstheme="minorHAnsi"/>
          <w:szCs w:val="22"/>
        </w:rPr>
        <w:t xml:space="preserve">Scherpe maximumfactuur: </w:t>
      </w:r>
    </w:p>
    <w:p w14:paraId="7A4B1270" w14:textId="08AD1F3F" w:rsidR="00B9086F" w:rsidRPr="00464588" w:rsidRDefault="00B9086F" w:rsidP="00B9086F">
      <w:pPr>
        <w:ind w:left="360"/>
        <w:jc w:val="both"/>
        <w:rPr>
          <w:rFonts w:asciiTheme="minorHAnsi" w:hAnsiTheme="minorHAnsi" w:cstheme="minorHAnsi"/>
          <w:szCs w:val="22"/>
        </w:rPr>
      </w:pPr>
      <w:r w:rsidRPr="00464588">
        <w:rPr>
          <w:rFonts w:asciiTheme="minorHAnsi" w:hAnsiTheme="minorHAnsi" w:cstheme="minorHAnsi"/>
          <w:szCs w:val="22"/>
        </w:rPr>
        <w:t>Kleuter : 5</w:t>
      </w:r>
      <w:r w:rsidR="00CF2101">
        <w:rPr>
          <w:rFonts w:asciiTheme="minorHAnsi" w:hAnsiTheme="minorHAnsi" w:cstheme="minorHAnsi"/>
          <w:szCs w:val="22"/>
        </w:rPr>
        <w:t>0</w:t>
      </w:r>
      <w:r w:rsidRPr="00464588">
        <w:rPr>
          <w:rFonts w:asciiTheme="minorHAnsi" w:hAnsiTheme="minorHAnsi" w:cstheme="minorHAnsi"/>
          <w:szCs w:val="22"/>
        </w:rPr>
        <w:t xml:space="preserve"> euro / schooljaar</w:t>
      </w:r>
    </w:p>
    <w:p w14:paraId="2D0F5118" w14:textId="7DA15D31" w:rsidR="00B9086F" w:rsidRPr="00464588" w:rsidRDefault="00B9086F" w:rsidP="00B9086F">
      <w:pPr>
        <w:ind w:left="360"/>
        <w:jc w:val="both"/>
        <w:rPr>
          <w:rFonts w:asciiTheme="minorHAnsi" w:hAnsiTheme="minorHAnsi" w:cstheme="minorHAnsi"/>
          <w:szCs w:val="22"/>
        </w:rPr>
      </w:pPr>
      <w:r w:rsidRPr="00464588">
        <w:rPr>
          <w:rFonts w:asciiTheme="minorHAnsi" w:hAnsiTheme="minorHAnsi" w:cstheme="minorHAnsi"/>
          <w:szCs w:val="22"/>
        </w:rPr>
        <w:t>Lager : 9</w:t>
      </w:r>
      <w:r w:rsidR="00CF2101">
        <w:rPr>
          <w:rFonts w:asciiTheme="minorHAnsi" w:hAnsiTheme="minorHAnsi" w:cstheme="minorHAnsi"/>
          <w:szCs w:val="22"/>
        </w:rPr>
        <w:t>5</w:t>
      </w:r>
      <w:r w:rsidRPr="00464588">
        <w:rPr>
          <w:rFonts w:asciiTheme="minorHAnsi" w:hAnsiTheme="minorHAnsi" w:cstheme="minorHAnsi"/>
          <w:szCs w:val="22"/>
        </w:rPr>
        <w:t xml:space="preserve"> euro / schooljaar</w:t>
      </w:r>
    </w:p>
    <w:p w14:paraId="58380323" w14:textId="77777777" w:rsidR="00B9086F" w:rsidRDefault="00B9086F" w:rsidP="00B9086F">
      <w:pPr>
        <w:jc w:val="both"/>
        <w:rPr>
          <w:rFonts w:asciiTheme="minorHAnsi" w:hAnsiTheme="minorHAnsi" w:cstheme="minorHAnsi"/>
          <w:szCs w:val="22"/>
        </w:rPr>
      </w:pPr>
      <w:r>
        <w:rPr>
          <w:rFonts w:asciiTheme="minorHAnsi" w:hAnsiTheme="minorHAnsi" w:cstheme="minorHAnsi"/>
          <w:szCs w:val="22"/>
        </w:rPr>
        <w:t xml:space="preserve">Minder scherpe maximumfactuur = </w:t>
      </w:r>
      <w:r w:rsidRPr="00464588">
        <w:rPr>
          <w:rFonts w:asciiTheme="minorHAnsi" w:hAnsiTheme="minorHAnsi" w:cstheme="minorHAnsi"/>
          <w:szCs w:val="22"/>
        </w:rPr>
        <w:t>Kosten meerdaagse uitstappen</w:t>
      </w:r>
    </w:p>
    <w:p w14:paraId="3FA6C9AE" w14:textId="76DF8937" w:rsidR="00B9086F" w:rsidRPr="00464588" w:rsidRDefault="00B9086F" w:rsidP="00B9086F">
      <w:pPr>
        <w:ind w:firstLine="360"/>
        <w:jc w:val="both"/>
        <w:rPr>
          <w:rFonts w:asciiTheme="minorHAnsi" w:hAnsiTheme="minorHAnsi" w:cstheme="minorHAnsi"/>
          <w:szCs w:val="22"/>
        </w:rPr>
      </w:pPr>
      <w:r w:rsidRPr="00464588">
        <w:rPr>
          <w:rFonts w:asciiTheme="minorHAnsi" w:hAnsiTheme="minorHAnsi" w:cstheme="minorHAnsi"/>
          <w:szCs w:val="22"/>
        </w:rPr>
        <w:t>4</w:t>
      </w:r>
      <w:r w:rsidR="006C1183">
        <w:rPr>
          <w:rFonts w:asciiTheme="minorHAnsi" w:hAnsiTheme="minorHAnsi" w:cstheme="minorHAnsi"/>
          <w:szCs w:val="22"/>
        </w:rPr>
        <w:t>8</w:t>
      </w:r>
      <w:r w:rsidR="00B9444C">
        <w:rPr>
          <w:rFonts w:asciiTheme="minorHAnsi" w:hAnsiTheme="minorHAnsi" w:cstheme="minorHAnsi"/>
          <w:szCs w:val="22"/>
        </w:rPr>
        <w:t>0</w:t>
      </w:r>
      <w:r w:rsidRPr="00464588">
        <w:rPr>
          <w:rFonts w:asciiTheme="minorHAnsi" w:hAnsiTheme="minorHAnsi" w:cstheme="minorHAnsi"/>
          <w:szCs w:val="22"/>
        </w:rPr>
        <w:t xml:space="preserve"> euro over de hele lagere schoolcarrière</w:t>
      </w:r>
    </w:p>
    <w:p w14:paraId="4B8AA3E9" w14:textId="4E06B630" w:rsidR="00B9086F" w:rsidRPr="00D14C74" w:rsidRDefault="00B9086F" w:rsidP="00D14C74">
      <w:pPr>
        <w:jc w:val="both"/>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4A5AA5" w:rsidRPr="00464588" w14:paraId="0E7A57DC" w14:textId="77777777" w:rsidTr="0055598A">
        <w:tc>
          <w:tcPr>
            <w:tcW w:w="9923" w:type="dxa"/>
            <w:shd w:val="clear" w:color="auto" w:fill="B3B3B3"/>
          </w:tcPr>
          <w:p w14:paraId="02AEFF07" w14:textId="4F82E8B7" w:rsidR="004A5AA5" w:rsidRPr="00113002" w:rsidRDefault="00113002" w:rsidP="001548D4">
            <w:pPr>
              <w:pStyle w:val="Kop2"/>
              <w:numPr>
                <w:ilvl w:val="1"/>
                <w:numId w:val="37"/>
              </w:numPr>
            </w:pPr>
            <w:bookmarkStart w:id="89" w:name="_Toc51766289"/>
            <w:bookmarkStart w:id="90" w:name="_Toc83650828"/>
            <w:r>
              <w:t xml:space="preserve">Eten en drinken </w:t>
            </w:r>
            <w:r w:rsidR="004A5AA5" w:rsidRPr="00464588">
              <w:t>op school</w:t>
            </w:r>
            <w:bookmarkEnd w:id="89"/>
            <w:bookmarkEnd w:id="90"/>
          </w:p>
        </w:tc>
      </w:tr>
    </w:tbl>
    <w:p w14:paraId="06893BC4" w14:textId="77777777" w:rsidR="004A5AA5" w:rsidRPr="00464588" w:rsidRDefault="004A5AA5" w:rsidP="00633801">
      <w:pPr>
        <w:pStyle w:val="Default"/>
        <w:ind w:right="260"/>
        <w:jc w:val="both"/>
        <w:rPr>
          <w:rFonts w:asciiTheme="minorHAnsi" w:hAnsiTheme="minorHAnsi" w:cstheme="minorHAnsi"/>
          <w:color w:val="auto"/>
          <w:sz w:val="22"/>
          <w:szCs w:val="22"/>
        </w:rPr>
      </w:pPr>
    </w:p>
    <w:p w14:paraId="59C67218" w14:textId="6C268CF8" w:rsidR="004A5AA5" w:rsidRPr="00464588" w:rsidRDefault="00F67488" w:rsidP="00633801">
      <w:pPr>
        <w:pStyle w:val="Default"/>
        <w:ind w:right="240"/>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 xml:space="preserve">Kinderen die 's middags hun boterhammen </w:t>
      </w:r>
      <w:r w:rsidR="003A18CB" w:rsidRPr="00464588">
        <w:rPr>
          <w:rFonts w:asciiTheme="minorHAnsi" w:hAnsiTheme="minorHAnsi" w:cstheme="minorHAnsi"/>
          <w:color w:val="auto"/>
          <w:sz w:val="22"/>
          <w:szCs w:val="22"/>
        </w:rPr>
        <w:t>op s</w:t>
      </w:r>
      <w:r w:rsidRPr="00464588">
        <w:rPr>
          <w:rFonts w:asciiTheme="minorHAnsi" w:hAnsiTheme="minorHAnsi" w:cstheme="minorHAnsi"/>
          <w:color w:val="auto"/>
          <w:sz w:val="22"/>
          <w:szCs w:val="22"/>
        </w:rPr>
        <w:t>chool opeten</w:t>
      </w:r>
      <w:r w:rsidR="004A5AA5" w:rsidRPr="00464588">
        <w:rPr>
          <w:rFonts w:asciiTheme="minorHAnsi" w:hAnsiTheme="minorHAnsi" w:cstheme="minorHAnsi"/>
          <w:color w:val="auto"/>
          <w:sz w:val="22"/>
          <w:szCs w:val="22"/>
        </w:rPr>
        <w:t xml:space="preserve"> </w:t>
      </w:r>
      <w:r w:rsidR="00317828" w:rsidRPr="00464588">
        <w:rPr>
          <w:rFonts w:asciiTheme="minorHAnsi" w:hAnsiTheme="minorHAnsi" w:cstheme="minorHAnsi"/>
          <w:color w:val="auto"/>
          <w:sz w:val="22"/>
          <w:szCs w:val="22"/>
        </w:rPr>
        <w:t>nemen</w:t>
      </w:r>
      <w:r w:rsidRPr="00464588">
        <w:rPr>
          <w:rFonts w:asciiTheme="minorHAnsi" w:hAnsiTheme="minorHAnsi" w:cstheme="minorHAnsi"/>
          <w:color w:val="auto"/>
          <w:sz w:val="22"/>
          <w:szCs w:val="22"/>
        </w:rPr>
        <w:t xml:space="preserve"> drank van thuis </w:t>
      </w:r>
      <w:r w:rsidR="00317828" w:rsidRPr="00464588">
        <w:rPr>
          <w:rFonts w:asciiTheme="minorHAnsi" w:hAnsiTheme="minorHAnsi" w:cstheme="minorHAnsi"/>
          <w:color w:val="auto"/>
          <w:sz w:val="22"/>
          <w:szCs w:val="22"/>
        </w:rPr>
        <w:t>mee</w:t>
      </w:r>
      <w:r w:rsidR="00113002">
        <w:rPr>
          <w:rFonts w:asciiTheme="minorHAnsi" w:hAnsiTheme="minorHAnsi" w:cstheme="minorHAnsi"/>
          <w:color w:val="auto"/>
          <w:sz w:val="22"/>
          <w:szCs w:val="22"/>
        </w:rPr>
        <w:t>,</w:t>
      </w:r>
      <w:r w:rsidR="00317828" w:rsidRPr="00464588">
        <w:rPr>
          <w:rFonts w:asciiTheme="minorHAnsi" w:hAnsiTheme="minorHAnsi" w:cstheme="minorHAnsi"/>
          <w:color w:val="auto"/>
          <w:sz w:val="22"/>
          <w:szCs w:val="22"/>
        </w:rPr>
        <w:t xml:space="preserve"> bij voorkeur </w:t>
      </w:r>
      <w:r w:rsidRPr="00464588">
        <w:rPr>
          <w:rFonts w:asciiTheme="minorHAnsi" w:hAnsiTheme="minorHAnsi" w:cstheme="minorHAnsi"/>
          <w:color w:val="auto"/>
          <w:sz w:val="22"/>
          <w:szCs w:val="22"/>
        </w:rPr>
        <w:t>in een goed gesloten drinkbus</w:t>
      </w:r>
      <w:r w:rsidR="00317828" w:rsidRPr="00464588">
        <w:rPr>
          <w:rFonts w:asciiTheme="minorHAnsi" w:hAnsiTheme="minorHAnsi" w:cstheme="minorHAnsi"/>
          <w:color w:val="auto"/>
          <w:sz w:val="22"/>
          <w:szCs w:val="22"/>
        </w:rPr>
        <w:t xml:space="preserve">. Zorg ervoor dat de drinkbus in een plastic zakje zit om de schade te beperken als de drinkbus niet goed </w:t>
      </w:r>
      <w:r w:rsidR="004745A9" w:rsidRPr="00464588">
        <w:rPr>
          <w:rFonts w:asciiTheme="minorHAnsi" w:hAnsiTheme="minorHAnsi" w:cstheme="minorHAnsi"/>
          <w:color w:val="auto"/>
          <w:sz w:val="22"/>
          <w:szCs w:val="22"/>
        </w:rPr>
        <w:t xml:space="preserve">werd </w:t>
      </w:r>
      <w:r w:rsidR="00317828" w:rsidRPr="00464588">
        <w:rPr>
          <w:rFonts w:asciiTheme="minorHAnsi" w:hAnsiTheme="minorHAnsi" w:cstheme="minorHAnsi"/>
          <w:color w:val="auto"/>
          <w:sz w:val="22"/>
          <w:szCs w:val="22"/>
        </w:rPr>
        <w:t>gesloten.</w:t>
      </w:r>
    </w:p>
    <w:p w14:paraId="2D13DCC9" w14:textId="77777777" w:rsidR="00317828" w:rsidRPr="00464588" w:rsidRDefault="00317828" w:rsidP="00633801">
      <w:pPr>
        <w:pStyle w:val="Default"/>
        <w:ind w:left="700" w:right="240"/>
        <w:jc w:val="both"/>
        <w:rPr>
          <w:rFonts w:asciiTheme="minorHAnsi" w:hAnsiTheme="minorHAnsi" w:cstheme="minorHAnsi"/>
          <w:color w:val="auto"/>
          <w:sz w:val="22"/>
          <w:szCs w:val="22"/>
        </w:rPr>
      </w:pPr>
    </w:p>
    <w:p w14:paraId="08C689D4" w14:textId="787F359D" w:rsidR="00236542" w:rsidRPr="00464588" w:rsidRDefault="00317828" w:rsidP="00C05F0A">
      <w:pPr>
        <w:pStyle w:val="Default"/>
        <w:ind w:right="240"/>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 xml:space="preserve">Op school wordt er </w:t>
      </w:r>
      <w:r w:rsidRPr="00113002">
        <w:rPr>
          <w:rFonts w:asciiTheme="minorHAnsi" w:hAnsiTheme="minorHAnsi" w:cstheme="minorHAnsi"/>
          <w:b/>
          <w:bCs/>
          <w:color w:val="auto"/>
          <w:sz w:val="22"/>
          <w:szCs w:val="22"/>
        </w:rPr>
        <w:t>GEEN</w:t>
      </w:r>
      <w:r w:rsidRPr="00464588">
        <w:rPr>
          <w:rFonts w:asciiTheme="minorHAnsi" w:hAnsiTheme="minorHAnsi" w:cstheme="minorHAnsi"/>
          <w:color w:val="auto"/>
          <w:sz w:val="22"/>
          <w:szCs w:val="22"/>
        </w:rPr>
        <w:t xml:space="preserve"> drank </w:t>
      </w:r>
      <w:r w:rsidRPr="00113002">
        <w:rPr>
          <w:rFonts w:asciiTheme="minorHAnsi" w:hAnsiTheme="minorHAnsi" w:cstheme="minorHAnsi"/>
          <w:b/>
          <w:bCs/>
          <w:color w:val="auto"/>
          <w:sz w:val="22"/>
          <w:szCs w:val="22"/>
        </w:rPr>
        <w:t>VERKOCHT</w:t>
      </w:r>
      <w:r w:rsidRPr="00464588">
        <w:rPr>
          <w:rFonts w:asciiTheme="minorHAnsi" w:hAnsiTheme="minorHAnsi" w:cstheme="minorHAnsi"/>
          <w:color w:val="auto"/>
          <w:sz w:val="22"/>
          <w:szCs w:val="22"/>
        </w:rPr>
        <w:t xml:space="preserve">. </w:t>
      </w:r>
      <w:r w:rsidR="00362A42" w:rsidRPr="00464588">
        <w:rPr>
          <w:rFonts w:asciiTheme="minorHAnsi" w:hAnsiTheme="minorHAnsi" w:cstheme="minorHAnsi"/>
          <w:color w:val="auto"/>
          <w:sz w:val="22"/>
          <w:szCs w:val="22"/>
        </w:rPr>
        <w:t>Onze school heeft samen met alle Geelse basisscholen het watercharter ondertekend. Op school kunnen de leerlingen hun drinkbus steeds vullen met water.</w:t>
      </w:r>
    </w:p>
    <w:p w14:paraId="43A23300" w14:textId="4264C6E7" w:rsidR="0082657A" w:rsidRPr="00464588" w:rsidRDefault="0082657A" w:rsidP="00633801">
      <w:pPr>
        <w:pStyle w:val="Default"/>
        <w:ind w:right="240"/>
        <w:jc w:val="both"/>
        <w:rPr>
          <w:rFonts w:asciiTheme="minorHAnsi" w:hAnsiTheme="minorHAnsi" w:cstheme="minorHAnsi"/>
          <w:color w:val="auto"/>
          <w:sz w:val="22"/>
          <w:szCs w:val="22"/>
        </w:rPr>
      </w:pPr>
      <w:r w:rsidRPr="00464588">
        <w:rPr>
          <w:rFonts w:asciiTheme="minorHAnsi" w:hAnsiTheme="minorHAnsi" w:cstheme="minorHAnsi"/>
          <w:b/>
          <w:color w:val="auto"/>
          <w:sz w:val="22"/>
          <w:szCs w:val="22"/>
        </w:rPr>
        <w:t xml:space="preserve">Het is </w:t>
      </w:r>
      <w:r w:rsidRPr="00464588">
        <w:rPr>
          <w:rFonts w:asciiTheme="minorHAnsi" w:hAnsiTheme="minorHAnsi" w:cstheme="minorHAnsi"/>
          <w:b/>
          <w:color w:val="auto"/>
          <w:sz w:val="22"/>
          <w:szCs w:val="22"/>
          <w:u w:val="single"/>
        </w:rPr>
        <w:t>VERBODEN</w:t>
      </w:r>
      <w:r w:rsidR="00C341C2" w:rsidRPr="00464588">
        <w:rPr>
          <w:rFonts w:asciiTheme="minorHAnsi" w:hAnsiTheme="minorHAnsi" w:cstheme="minorHAnsi"/>
          <w:b/>
          <w:color w:val="auto"/>
          <w:sz w:val="22"/>
          <w:szCs w:val="22"/>
        </w:rPr>
        <w:t xml:space="preserve"> </w:t>
      </w:r>
      <w:r w:rsidRPr="00464588">
        <w:rPr>
          <w:rFonts w:asciiTheme="minorHAnsi" w:hAnsiTheme="minorHAnsi" w:cstheme="minorHAnsi"/>
          <w:b/>
          <w:color w:val="auto"/>
          <w:sz w:val="22"/>
          <w:szCs w:val="22"/>
        </w:rPr>
        <w:t>suikerhoudende dranken mee</w:t>
      </w:r>
      <w:r w:rsidR="00236542" w:rsidRPr="00464588">
        <w:rPr>
          <w:rFonts w:asciiTheme="minorHAnsi" w:hAnsiTheme="minorHAnsi" w:cstheme="minorHAnsi"/>
          <w:b/>
          <w:color w:val="auto"/>
          <w:sz w:val="22"/>
          <w:szCs w:val="22"/>
        </w:rPr>
        <w:t xml:space="preserve"> te </w:t>
      </w:r>
      <w:r w:rsidRPr="00464588">
        <w:rPr>
          <w:rFonts w:asciiTheme="minorHAnsi" w:hAnsiTheme="minorHAnsi" w:cstheme="minorHAnsi"/>
          <w:b/>
          <w:color w:val="auto"/>
          <w:sz w:val="22"/>
          <w:szCs w:val="22"/>
        </w:rPr>
        <w:t>geven</w:t>
      </w:r>
      <w:r w:rsidR="0043505F" w:rsidRPr="00464588">
        <w:rPr>
          <w:rFonts w:asciiTheme="minorHAnsi" w:hAnsiTheme="minorHAnsi" w:cstheme="minorHAnsi"/>
          <w:b/>
          <w:color w:val="auto"/>
          <w:sz w:val="22"/>
          <w:szCs w:val="22"/>
        </w:rPr>
        <w:t xml:space="preserve"> </w:t>
      </w:r>
      <w:r w:rsidR="00236542" w:rsidRPr="00464588">
        <w:rPr>
          <w:rFonts w:asciiTheme="minorHAnsi" w:hAnsiTheme="minorHAnsi" w:cstheme="minorHAnsi"/>
          <w:b/>
          <w:color w:val="auto"/>
          <w:sz w:val="22"/>
          <w:szCs w:val="22"/>
        </w:rPr>
        <w:t>van thuis</w:t>
      </w:r>
      <w:r w:rsidRPr="00464588">
        <w:rPr>
          <w:rFonts w:asciiTheme="minorHAnsi" w:hAnsiTheme="minorHAnsi" w:cstheme="minorHAnsi"/>
          <w:b/>
          <w:color w:val="auto"/>
          <w:sz w:val="22"/>
          <w:szCs w:val="22"/>
        </w:rPr>
        <w:t xml:space="preserve"> (cola, limonade,</w:t>
      </w:r>
      <w:r w:rsidR="00E33DE7">
        <w:rPr>
          <w:rFonts w:asciiTheme="minorHAnsi" w:hAnsiTheme="minorHAnsi" w:cstheme="minorHAnsi"/>
          <w:b/>
          <w:color w:val="auto"/>
          <w:sz w:val="22"/>
          <w:szCs w:val="22"/>
        </w:rPr>
        <w:t xml:space="preserve"> fruitsap, chocomelk, </w:t>
      </w:r>
      <w:proofErr w:type="spellStart"/>
      <w:r w:rsidR="00E33DE7">
        <w:rPr>
          <w:rFonts w:asciiTheme="minorHAnsi" w:hAnsiTheme="minorHAnsi" w:cstheme="minorHAnsi"/>
          <w:b/>
          <w:color w:val="auto"/>
          <w:sz w:val="22"/>
          <w:szCs w:val="22"/>
        </w:rPr>
        <w:t>fristi</w:t>
      </w:r>
      <w:proofErr w:type="spellEnd"/>
      <w:r w:rsidRPr="00464588">
        <w:rPr>
          <w:rFonts w:asciiTheme="minorHAnsi" w:hAnsiTheme="minorHAnsi" w:cstheme="minorHAnsi"/>
          <w:b/>
          <w:color w:val="auto"/>
          <w:sz w:val="22"/>
          <w:szCs w:val="22"/>
        </w:rPr>
        <w:t xml:space="preserve"> …) in de drinkbussen of andere verpakkingen</w:t>
      </w:r>
      <w:r w:rsidRPr="00464588">
        <w:rPr>
          <w:rFonts w:asciiTheme="minorHAnsi" w:hAnsiTheme="minorHAnsi" w:cstheme="minorHAnsi"/>
          <w:color w:val="auto"/>
          <w:sz w:val="22"/>
          <w:szCs w:val="22"/>
        </w:rPr>
        <w:t xml:space="preserve">. We willen “een gezonde school” zijn (zonder hierin te overdrijven) en vragen hiervoor </w:t>
      </w:r>
      <w:r w:rsidR="00C05F0A">
        <w:rPr>
          <w:rFonts w:asciiTheme="minorHAnsi" w:hAnsiTheme="minorHAnsi" w:cstheme="minorHAnsi"/>
          <w:color w:val="auto"/>
          <w:sz w:val="22"/>
          <w:szCs w:val="22"/>
        </w:rPr>
        <w:t>jullie</w:t>
      </w:r>
      <w:r w:rsidRPr="00464588">
        <w:rPr>
          <w:rFonts w:asciiTheme="minorHAnsi" w:hAnsiTheme="minorHAnsi" w:cstheme="minorHAnsi"/>
          <w:color w:val="auto"/>
          <w:sz w:val="22"/>
          <w:szCs w:val="22"/>
        </w:rPr>
        <w:t xml:space="preserve"> medewerking. </w:t>
      </w:r>
      <w:r w:rsidRPr="00464588">
        <w:rPr>
          <w:rFonts w:asciiTheme="minorHAnsi" w:hAnsiTheme="minorHAnsi" w:cstheme="minorHAnsi"/>
          <w:color w:val="auto"/>
          <w:sz w:val="22"/>
          <w:szCs w:val="22"/>
          <w:u w:val="single"/>
        </w:rPr>
        <w:t>Als we merken dat kinderen zich niet aan de afspraak houden zal de drank afgenomen worden</w:t>
      </w:r>
      <w:r w:rsidR="00236542" w:rsidRPr="00464588">
        <w:rPr>
          <w:rFonts w:asciiTheme="minorHAnsi" w:hAnsiTheme="minorHAnsi" w:cstheme="minorHAnsi"/>
          <w:color w:val="auto"/>
          <w:sz w:val="22"/>
          <w:szCs w:val="22"/>
        </w:rPr>
        <w:t>!</w:t>
      </w:r>
    </w:p>
    <w:p w14:paraId="408B6E8D" w14:textId="77777777" w:rsidR="0082657A" w:rsidRPr="00464588" w:rsidRDefault="0082657A" w:rsidP="00633801">
      <w:pPr>
        <w:pStyle w:val="Default"/>
        <w:ind w:left="700" w:right="240"/>
        <w:jc w:val="both"/>
        <w:rPr>
          <w:rFonts w:asciiTheme="minorHAnsi" w:hAnsiTheme="minorHAnsi" w:cstheme="minorHAnsi"/>
          <w:color w:val="auto"/>
          <w:sz w:val="22"/>
          <w:szCs w:val="22"/>
        </w:rPr>
      </w:pPr>
    </w:p>
    <w:p w14:paraId="401CF21C" w14:textId="64B291ED" w:rsidR="00EA58FD" w:rsidRPr="00464588" w:rsidRDefault="00C341C2" w:rsidP="00633801">
      <w:pPr>
        <w:pStyle w:val="Default"/>
        <w:ind w:right="240"/>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Ook</w:t>
      </w:r>
      <w:r w:rsidR="00EA58FD" w:rsidRPr="00464588">
        <w:rPr>
          <w:rFonts w:asciiTheme="minorHAnsi" w:hAnsiTheme="minorHAnsi" w:cstheme="minorHAnsi"/>
          <w:color w:val="auto"/>
          <w:sz w:val="22"/>
          <w:szCs w:val="22"/>
        </w:rPr>
        <w:t xml:space="preserve"> worden </w:t>
      </w:r>
      <w:r w:rsidR="00EA58FD" w:rsidRPr="00464588">
        <w:rPr>
          <w:rFonts w:asciiTheme="minorHAnsi" w:hAnsiTheme="minorHAnsi" w:cstheme="minorHAnsi"/>
          <w:b/>
          <w:color w:val="auto"/>
          <w:sz w:val="22"/>
          <w:szCs w:val="22"/>
        </w:rPr>
        <w:t>boterhammen ENKEL</w:t>
      </w:r>
      <w:r w:rsidR="00EA58FD" w:rsidRPr="00464588">
        <w:rPr>
          <w:rFonts w:asciiTheme="minorHAnsi" w:hAnsiTheme="minorHAnsi" w:cstheme="minorHAnsi"/>
          <w:color w:val="auto"/>
          <w:sz w:val="22"/>
          <w:szCs w:val="22"/>
        </w:rPr>
        <w:t xml:space="preserve"> meegebracht </w:t>
      </w:r>
      <w:r w:rsidR="00EA58FD" w:rsidRPr="00464588">
        <w:rPr>
          <w:rFonts w:asciiTheme="minorHAnsi" w:hAnsiTheme="minorHAnsi" w:cstheme="minorHAnsi"/>
          <w:b/>
          <w:color w:val="auto"/>
          <w:sz w:val="22"/>
          <w:szCs w:val="22"/>
        </w:rPr>
        <w:t>in een brooddoos</w:t>
      </w:r>
      <w:r w:rsidR="00EA58FD" w:rsidRPr="00464588">
        <w:rPr>
          <w:rFonts w:asciiTheme="minorHAnsi" w:hAnsiTheme="minorHAnsi" w:cstheme="minorHAnsi"/>
          <w:color w:val="auto"/>
          <w:sz w:val="22"/>
          <w:szCs w:val="22"/>
        </w:rPr>
        <w:t xml:space="preserve">! </w:t>
      </w:r>
      <w:r w:rsidR="00560FD8" w:rsidRPr="00464588">
        <w:rPr>
          <w:rFonts w:asciiTheme="minorHAnsi" w:hAnsiTheme="minorHAnsi" w:cstheme="minorHAnsi"/>
          <w:color w:val="auto"/>
          <w:sz w:val="22"/>
          <w:szCs w:val="22"/>
        </w:rPr>
        <w:t xml:space="preserve">We willen de afvalberg op onze </w:t>
      </w:r>
      <w:r w:rsidR="00EA58FD" w:rsidRPr="00464588">
        <w:rPr>
          <w:rFonts w:asciiTheme="minorHAnsi" w:hAnsiTheme="minorHAnsi" w:cstheme="minorHAnsi"/>
          <w:color w:val="auto"/>
          <w:sz w:val="22"/>
          <w:szCs w:val="22"/>
        </w:rPr>
        <w:t>school beperken. Boterhammen in een broo</w:t>
      </w:r>
      <w:r w:rsidRPr="00464588">
        <w:rPr>
          <w:rFonts w:asciiTheme="minorHAnsi" w:hAnsiTheme="minorHAnsi" w:cstheme="minorHAnsi"/>
          <w:color w:val="auto"/>
          <w:sz w:val="22"/>
          <w:szCs w:val="22"/>
        </w:rPr>
        <w:t xml:space="preserve">ddoos moeten ook niet meer omwikkeld </w:t>
      </w:r>
      <w:r w:rsidR="00EA58FD" w:rsidRPr="00464588">
        <w:rPr>
          <w:rFonts w:asciiTheme="minorHAnsi" w:hAnsiTheme="minorHAnsi" w:cstheme="minorHAnsi"/>
          <w:color w:val="auto"/>
          <w:sz w:val="22"/>
          <w:szCs w:val="22"/>
        </w:rPr>
        <w:t>worden met folie!</w:t>
      </w:r>
    </w:p>
    <w:p w14:paraId="318102AD" w14:textId="77777777" w:rsidR="00EA58FD" w:rsidRPr="00464588" w:rsidRDefault="00EA58FD" w:rsidP="00633801">
      <w:pPr>
        <w:pStyle w:val="Default"/>
        <w:ind w:left="700" w:right="240"/>
        <w:jc w:val="both"/>
        <w:rPr>
          <w:rFonts w:asciiTheme="minorHAnsi" w:hAnsiTheme="minorHAnsi" w:cstheme="minorHAnsi"/>
          <w:color w:val="auto"/>
          <w:sz w:val="22"/>
          <w:szCs w:val="22"/>
        </w:rPr>
      </w:pPr>
    </w:p>
    <w:p w14:paraId="3D506CE8" w14:textId="4AF89FF3" w:rsidR="00F67488" w:rsidRPr="00464588" w:rsidRDefault="001F4852" w:rsidP="00633801">
      <w:pPr>
        <w:pStyle w:val="Default"/>
        <w:ind w:right="240"/>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V</w:t>
      </w:r>
      <w:r w:rsidR="00F67488" w:rsidRPr="00464588">
        <w:rPr>
          <w:rFonts w:asciiTheme="minorHAnsi" w:hAnsiTheme="minorHAnsi" w:cstheme="minorHAnsi"/>
          <w:color w:val="auto"/>
          <w:sz w:val="22"/>
          <w:szCs w:val="22"/>
        </w:rPr>
        <w:t xml:space="preserve">oor het </w:t>
      </w:r>
      <w:r w:rsidR="0050434E" w:rsidRPr="00464588">
        <w:rPr>
          <w:rFonts w:asciiTheme="minorHAnsi" w:hAnsiTheme="minorHAnsi" w:cstheme="minorHAnsi"/>
          <w:color w:val="auto"/>
          <w:sz w:val="22"/>
          <w:szCs w:val="22"/>
        </w:rPr>
        <w:t>ineten</w:t>
      </w:r>
      <w:r w:rsidR="00F67488" w:rsidRPr="00464588">
        <w:rPr>
          <w:rFonts w:asciiTheme="minorHAnsi" w:hAnsiTheme="minorHAnsi" w:cstheme="minorHAnsi"/>
          <w:color w:val="auto"/>
          <w:sz w:val="22"/>
          <w:szCs w:val="22"/>
        </w:rPr>
        <w:t xml:space="preserve"> en het daarop volgende middagtoezicht </w:t>
      </w:r>
      <w:r w:rsidR="00C05F0A">
        <w:rPr>
          <w:rFonts w:asciiTheme="minorHAnsi" w:hAnsiTheme="minorHAnsi" w:cstheme="minorHAnsi"/>
          <w:color w:val="auto"/>
          <w:sz w:val="22"/>
          <w:szCs w:val="22"/>
        </w:rPr>
        <w:t>wordt</w:t>
      </w:r>
      <w:r w:rsidR="00E12CA8" w:rsidRPr="00464588">
        <w:rPr>
          <w:rFonts w:asciiTheme="minorHAnsi" w:hAnsiTheme="minorHAnsi" w:cstheme="minorHAnsi"/>
          <w:color w:val="auto"/>
          <w:sz w:val="22"/>
          <w:szCs w:val="22"/>
        </w:rPr>
        <w:t xml:space="preserve"> </w:t>
      </w:r>
      <w:r w:rsidR="00F67488" w:rsidRPr="00464588">
        <w:rPr>
          <w:rFonts w:asciiTheme="minorHAnsi" w:hAnsiTheme="minorHAnsi" w:cstheme="minorHAnsi"/>
          <w:color w:val="auto"/>
          <w:sz w:val="22"/>
          <w:szCs w:val="22"/>
          <w:u w:val="single"/>
        </w:rPr>
        <w:t>€</w:t>
      </w:r>
      <w:r w:rsidR="005717DD" w:rsidRPr="00464588">
        <w:rPr>
          <w:rFonts w:asciiTheme="minorHAnsi" w:hAnsiTheme="minorHAnsi" w:cstheme="minorHAnsi"/>
          <w:color w:val="auto"/>
          <w:sz w:val="22"/>
          <w:szCs w:val="22"/>
          <w:u w:val="single"/>
        </w:rPr>
        <w:t xml:space="preserve"> </w:t>
      </w:r>
      <w:r w:rsidR="00F67488" w:rsidRPr="00464588">
        <w:rPr>
          <w:rFonts w:asciiTheme="minorHAnsi" w:hAnsiTheme="minorHAnsi" w:cstheme="minorHAnsi"/>
          <w:color w:val="auto"/>
          <w:sz w:val="22"/>
          <w:szCs w:val="22"/>
          <w:u w:val="single"/>
        </w:rPr>
        <w:t>0,2</w:t>
      </w:r>
      <w:r w:rsidR="005E4417" w:rsidRPr="00464588">
        <w:rPr>
          <w:rFonts w:asciiTheme="minorHAnsi" w:hAnsiTheme="minorHAnsi" w:cstheme="minorHAnsi"/>
          <w:color w:val="auto"/>
          <w:sz w:val="22"/>
          <w:szCs w:val="22"/>
          <w:u w:val="single"/>
        </w:rPr>
        <w:t>5</w:t>
      </w:r>
      <w:r w:rsidR="00F67488" w:rsidRPr="00464588">
        <w:rPr>
          <w:rFonts w:asciiTheme="minorHAnsi" w:hAnsiTheme="minorHAnsi" w:cstheme="minorHAnsi"/>
          <w:color w:val="auto"/>
          <w:sz w:val="22"/>
          <w:szCs w:val="22"/>
          <w:u w:val="single"/>
        </w:rPr>
        <w:t xml:space="preserve"> per beurt</w:t>
      </w:r>
      <w:r w:rsidR="00236542" w:rsidRPr="00464588">
        <w:rPr>
          <w:rFonts w:asciiTheme="minorHAnsi" w:hAnsiTheme="minorHAnsi" w:cstheme="minorHAnsi"/>
          <w:color w:val="auto"/>
          <w:sz w:val="22"/>
          <w:szCs w:val="22"/>
        </w:rPr>
        <w:t xml:space="preserve"> via de schoolfactuur </w:t>
      </w:r>
      <w:r w:rsidR="00C05F0A">
        <w:rPr>
          <w:rFonts w:asciiTheme="minorHAnsi" w:hAnsiTheme="minorHAnsi" w:cstheme="minorHAnsi"/>
          <w:color w:val="auto"/>
          <w:sz w:val="22"/>
          <w:szCs w:val="22"/>
        </w:rPr>
        <w:t>aangerekend</w:t>
      </w:r>
      <w:r w:rsidR="00236542" w:rsidRPr="00464588">
        <w:rPr>
          <w:rFonts w:asciiTheme="minorHAnsi" w:hAnsiTheme="minorHAnsi" w:cstheme="minorHAnsi"/>
          <w:color w:val="auto"/>
          <w:sz w:val="22"/>
          <w:szCs w:val="22"/>
        </w:rPr>
        <w:t>.</w:t>
      </w:r>
      <w:r w:rsidRPr="00464588">
        <w:rPr>
          <w:rFonts w:asciiTheme="minorHAnsi" w:hAnsiTheme="minorHAnsi" w:cstheme="minorHAnsi"/>
          <w:color w:val="auto"/>
          <w:sz w:val="22"/>
          <w:szCs w:val="22"/>
        </w:rPr>
        <w:t xml:space="preserve"> (</w:t>
      </w:r>
      <w:r w:rsidR="00E12CA8" w:rsidRPr="00464588">
        <w:rPr>
          <w:rFonts w:asciiTheme="minorHAnsi" w:hAnsiTheme="minorHAnsi" w:cstheme="minorHAnsi"/>
          <w:color w:val="auto"/>
          <w:sz w:val="22"/>
          <w:szCs w:val="22"/>
        </w:rPr>
        <w:t xml:space="preserve">meer info </w:t>
      </w:r>
      <w:r w:rsidRPr="00464588">
        <w:rPr>
          <w:rFonts w:asciiTheme="minorHAnsi" w:hAnsiTheme="minorHAnsi" w:cstheme="minorHAnsi"/>
          <w:color w:val="auto"/>
          <w:sz w:val="22"/>
          <w:szCs w:val="22"/>
        </w:rPr>
        <w:t>zie Ministeriële Omzendbrief van 25 juli 1991)</w:t>
      </w:r>
    </w:p>
    <w:p w14:paraId="516ED3C0" w14:textId="77777777" w:rsidR="00361F1F" w:rsidRPr="00464588" w:rsidRDefault="00361F1F" w:rsidP="00633801">
      <w:pPr>
        <w:pStyle w:val="Default"/>
        <w:ind w:left="700" w:right="240"/>
        <w:jc w:val="both"/>
        <w:rPr>
          <w:rFonts w:asciiTheme="minorHAnsi" w:hAnsiTheme="minorHAnsi" w:cstheme="minorHAnsi"/>
          <w:color w:val="auto"/>
          <w:sz w:val="22"/>
          <w:szCs w:val="22"/>
        </w:rPr>
      </w:pPr>
    </w:p>
    <w:p w14:paraId="23BE53EE" w14:textId="447D63FB" w:rsidR="005717DD" w:rsidRPr="00464588" w:rsidRDefault="00F67488" w:rsidP="00633801">
      <w:pPr>
        <w:pStyle w:val="Default"/>
        <w:ind w:right="240"/>
        <w:jc w:val="both"/>
        <w:rPr>
          <w:rFonts w:asciiTheme="minorHAnsi" w:hAnsiTheme="minorHAnsi" w:cstheme="minorHAnsi"/>
          <w:color w:val="auto"/>
          <w:sz w:val="22"/>
          <w:szCs w:val="22"/>
        </w:rPr>
      </w:pPr>
      <w:r w:rsidRPr="00113002">
        <w:rPr>
          <w:rFonts w:asciiTheme="minorHAnsi" w:hAnsiTheme="minorHAnsi" w:cstheme="minorHAnsi"/>
          <w:b/>
          <w:bCs/>
          <w:color w:val="auto"/>
          <w:sz w:val="22"/>
          <w:szCs w:val="22"/>
        </w:rPr>
        <w:t xml:space="preserve">De leerlingen die 's middags elders gaan eten, mogen dus pas vanaf </w:t>
      </w:r>
      <w:r w:rsidR="006561E8" w:rsidRPr="00113002">
        <w:rPr>
          <w:rFonts w:asciiTheme="minorHAnsi" w:hAnsiTheme="minorHAnsi" w:cstheme="minorHAnsi"/>
          <w:b/>
          <w:bCs/>
          <w:color w:val="auto"/>
          <w:sz w:val="22"/>
          <w:szCs w:val="22"/>
        </w:rPr>
        <w:t>1</w:t>
      </w:r>
      <w:r w:rsidR="00B9444C">
        <w:rPr>
          <w:rFonts w:asciiTheme="minorHAnsi" w:hAnsiTheme="minorHAnsi" w:cstheme="minorHAnsi"/>
          <w:b/>
          <w:bCs/>
          <w:color w:val="auto"/>
          <w:sz w:val="22"/>
          <w:szCs w:val="22"/>
        </w:rPr>
        <w:t>3</w:t>
      </w:r>
      <w:r w:rsidR="006561E8" w:rsidRPr="00113002">
        <w:rPr>
          <w:rFonts w:asciiTheme="minorHAnsi" w:hAnsiTheme="minorHAnsi" w:cstheme="minorHAnsi"/>
          <w:b/>
          <w:bCs/>
          <w:color w:val="auto"/>
          <w:sz w:val="22"/>
          <w:szCs w:val="22"/>
        </w:rPr>
        <w:t>u</w:t>
      </w:r>
      <w:r w:rsidR="00B9444C">
        <w:rPr>
          <w:rFonts w:asciiTheme="minorHAnsi" w:hAnsiTheme="minorHAnsi" w:cstheme="minorHAnsi"/>
          <w:b/>
          <w:bCs/>
          <w:color w:val="auto"/>
          <w:sz w:val="22"/>
          <w:szCs w:val="22"/>
        </w:rPr>
        <w:t>0</w:t>
      </w:r>
      <w:r w:rsidR="006561E8" w:rsidRPr="00113002">
        <w:rPr>
          <w:rFonts w:asciiTheme="minorHAnsi" w:hAnsiTheme="minorHAnsi" w:cstheme="minorHAnsi"/>
          <w:b/>
          <w:bCs/>
          <w:color w:val="auto"/>
          <w:sz w:val="22"/>
          <w:szCs w:val="22"/>
        </w:rPr>
        <w:t>5</w:t>
      </w:r>
      <w:r w:rsidRPr="00113002">
        <w:rPr>
          <w:rFonts w:asciiTheme="minorHAnsi" w:hAnsiTheme="minorHAnsi" w:cstheme="minorHAnsi"/>
          <w:b/>
          <w:bCs/>
          <w:color w:val="auto"/>
          <w:sz w:val="22"/>
          <w:szCs w:val="22"/>
        </w:rPr>
        <w:t xml:space="preserve"> terug op school aanwezig zijn.</w:t>
      </w:r>
      <w:r w:rsidRPr="00464588">
        <w:rPr>
          <w:rFonts w:asciiTheme="minorHAnsi" w:hAnsiTheme="minorHAnsi" w:cstheme="minorHAnsi"/>
          <w:color w:val="auto"/>
          <w:sz w:val="22"/>
          <w:szCs w:val="22"/>
        </w:rPr>
        <w:t xml:space="preserve"> Diegenen die toch vroeger op school aankomen, </w:t>
      </w:r>
      <w:r w:rsidR="00113002">
        <w:rPr>
          <w:rFonts w:asciiTheme="minorHAnsi" w:hAnsiTheme="minorHAnsi" w:cstheme="minorHAnsi"/>
          <w:color w:val="auto"/>
          <w:sz w:val="22"/>
          <w:szCs w:val="22"/>
        </w:rPr>
        <w:t>moeten</w:t>
      </w:r>
      <w:r w:rsidRPr="00464588">
        <w:rPr>
          <w:rFonts w:asciiTheme="minorHAnsi" w:hAnsiTheme="minorHAnsi" w:cstheme="minorHAnsi"/>
          <w:color w:val="auto"/>
          <w:sz w:val="22"/>
          <w:szCs w:val="22"/>
        </w:rPr>
        <w:t xml:space="preserve"> net als de ineters €</w:t>
      </w:r>
      <w:r w:rsidR="0082657A" w:rsidRPr="00464588">
        <w:rPr>
          <w:rFonts w:asciiTheme="minorHAnsi" w:hAnsiTheme="minorHAnsi" w:cstheme="minorHAnsi"/>
          <w:color w:val="auto"/>
          <w:sz w:val="22"/>
          <w:szCs w:val="22"/>
        </w:rPr>
        <w:t xml:space="preserve"> </w:t>
      </w:r>
      <w:r w:rsidRPr="00464588">
        <w:rPr>
          <w:rFonts w:asciiTheme="minorHAnsi" w:hAnsiTheme="minorHAnsi" w:cstheme="minorHAnsi"/>
          <w:color w:val="auto"/>
          <w:sz w:val="22"/>
          <w:szCs w:val="22"/>
        </w:rPr>
        <w:t>0,2</w:t>
      </w:r>
      <w:r w:rsidR="005E4417" w:rsidRPr="00464588">
        <w:rPr>
          <w:rFonts w:asciiTheme="minorHAnsi" w:hAnsiTheme="minorHAnsi" w:cstheme="minorHAnsi"/>
          <w:color w:val="auto"/>
          <w:sz w:val="22"/>
          <w:szCs w:val="22"/>
        </w:rPr>
        <w:t>5</w:t>
      </w:r>
      <w:r w:rsidRPr="00464588">
        <w:rPr>
          <w:rFonts w:asciiTheme="minorHAnsi" w:hAnsiTheme="minorHAnsi" w:cstheme="minorHAnsi"/>
          <w:color w:val="auto"/>
          <w:sz w:val="22"/>
          <w:szCs w:val="22"/>
        </w:rPr>
        <w:t xml:space="preserve"> remgeld betalen.</w:t>
      </w:r>
    </w:p>
    <w:p w14:paraId="321DF318" w14:textId="77777777" w:rsidR="002D467A" w:rsidRPr="00464588" w:rsidRDefault="002D467A" w:rsidP="00633801">
      <w:pPr>
        <w:ind w:left="354"/>
        <w:jc w:val="both"/>
        <w:rPr>
          <w:rFonts w:asciiTheme="minorHAnsi" w:hAnsiTheme="minorHAnsi"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6A4F4E" w:rsidRPr="00464588" w14:paraId="7C195484" w14:textId="77777777" w:rsidTr="0055598A">
        <w:tc>
          <w:tcPr>
            <w:tcW w:w="9634" w:type="dxa"/>
            <w:shd w:val="clear" w:color="auto" w:fill="B3B3B3"/>
          </w:tcPr>
          <w:p w14:paraId="2891CAAF" w14:textId="0935B901" w:rsidR="006A4F4E" w:rsidRPr="008A5B75" w:rsidRDefault="006A4F4E" w:rsidP="001548D4">
            <w:pPr>
              <w:pStyle w:val="Kop2"/>
              <w:numPr>
                <w:ilvl w:val="1"/>
                <w:numId w:val="37"/>
              </w:numPr>
            </w:pPr>
            <w:bookmarkStart w:id="91" w:name="_Toc51766290"/>
            <w:bookmarkStart w:id="92" w:name="_Toc83650829"/>
            <w:r w:rsidRPr="00464588">
              <w:t>Tijdschriften</w:t>
            </w:r>
            <w:bookmarkEnd w:id="91"/>
            <w:bookmarkEnd w:id="92"/>
          </w:p>
        </w:tc>
      </w:tr>
    </w:tbl>
    <w:p w14:paraId="72CC4DF3" w14:textId="77777777" w:rsidR="006A4F4E" w:rsidRPr="00464588" w:rsidRDefault="006A4F4E" w:rsidP="00633801">
      <w:pPr>
        <w:pStyle w:val="Default"/>
        <w:ind w:left="700" w:right="160"/>
        <w:jc w:val="both"/>
        <w:rPr>
          <w:rFonts w:asciiTheme="minorHAnsi" w:hAnsiTheme="minorHAnsi" w:cstheme="minorHAnsi"/>
          <w:color w:val="auto"/>
          <w:sz w:val="22"/>
          <w:szCs w:val="22"/>
        </w:rPr>
      </w:pPr>
    </w:p>
    <w:p w14:paraId="22D7692D" w14:textId="41FBA6B6" w:rsidR="006A4F4E" w:rsidRPr="00464588" w:rsidRDefault="006A4F4E" w:rsidP="00633801">
      <w:pPr>
        <w:pStyle w:val="Default"/>
        <w:ind w:right="240"/>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 xml:space="preserve">Traditiegetrouw bieden wij bij het begin van het schooljaar de kinderen de kans om zich te abonneren op enkele pedagogisch-didactische tijdschriften. Het staat de ouders vrij hierop in te tekenen en </w:t>
      </w:r>
      <w:r w:rsidR="00B9086F">
        <w:rPr>
          <w:rFonts w:asciiTheme="minorHAnsi" w:hAnsiTheme="minorHAnsi" w:cstheme="minorHAnsi"/>
          <w:color w:val="auto"/>
          <w:sz w:val="22"/>
          <w:szCs w:val="22"/>
        </w:rPr>
        <w:t xml:space="preserve">het </w:t>
      </w:r>
      <w:r w:rsidRPr="00464588">
        <w:rPr>
          <w:rFonts w:asciiTheme="minorHAnsi" w:hAnsiTheme="minorHAnsi" w:cstheme="minorHAnsi"/>
          <w:color w:val="auto"/>
          <w:sz w:val="22"/>
          <w:szCs w:val="22"/>
        </w:rPr>
        <w:t xml:space="preserve">is </w:t>
      </w:r>
      <w:r w:rsidRPr="00464588">
        <w:rPr>
          <w:rFonts w:asciiTheme="minorHAnsi" w:hAnsiTheme="minorHAnsi" w:cstheme="minorHAnsi"/>
          <w:b/>
          <w:color w:val="auto"/>
          <w:sz w:val="22"/>
          <w:szCs w:val="22"/>
          <w:u w:val="single"/>
        </w:rPr>
        <w:t>geen verplichting</w:t>
      </w:r>
      <w:r w:rsidRPr="00464588">
        <w:rPr>
          <w:rFonts w:asciiTheme="minorHAnsi" w:hAnsiTheme="minorHAnsi" w:cstheme="minorHAnsi"/>
          <w:color w:val="auto"/>
          <w:sz w:val="22"/>
          <w:szCs w:val="22"/>
        </w:rPr>
        <w:t>. Deze kost valt dan ook buiten de maximumfactuur!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6A4F4E" w:rsidRPr="00464588" w14:paraId="29681623" w14:textId="77777777" w:rsidTr="0055598A">
        <w:tc>
          <w:tcPr>
            <w:tcW w:w="9634" w:type="dxa"/>
            <w:shd w:val="clear" w:color="auto" w:fill="B3B3B3"/>
          </w:tcPr>
          <w:p w14:paraId="6B1F435C" w14:textId="0224A59B" w:rsidR="006A4F4E" w:rsidRPr="00D14C74" w:rsidRDefault="00B9086F" w:rsidP="001548D4">
            <w:pPr>
              <w:pStyle w:val="Kop2"/>
              <w:numPr>
                <w:ilvl w:val="1"/>
                <w:numId w:val="37"/>
              </w:numPr>
            </w:pPr>
            <w:r>
              <w:lastRenderedPageBreak/>
              <w:t xml:space="preserve"> </w:t>
            </w:r>
            <w:bookmarkStart w:id="93" w:name="_Toc51766291"/>
            <w:bookmarkStart w:id="94" w:name="_Toc83650830"/>
            <w:r w:rsidR="006A4F4E" w:rsidRPr="00464588">
              <w:t>Sport op school</w:t>
            </w:r>
            <w:bookmarkEnd w:id="93"/>
            <w:bookmarkEnd w:id="94"/>
          </w:p>
        </w:tc>
      </w:tr>
    </w:tbl>
    <w:p w14:paraId="1925FDFB" w14:textId="77777777" w:rsidR="006A4F4E" w:rsidRPr="00464588" w:rsidRDefault="006A4F4E" w:rsidP="00633801">
      <w:pPr>
        <w:pStyle w:val="Default"/>
        <w:ind w:left="700" w:right="160"/>
        <w:jc w:val="both"/>
        <w:rPr>
          <w:rFonts w:asciiTheme="minorHAnsi" w:hAnsiTheme="minorHAnsi" w:cstheme="minorHAnsi"/>
          <w:color w:val="auto"/>
          <w:sz w:val="22"/>
          <w:szCs w:val="22"/>
        </w:rPr>
      </w:pPr>
    </w:p>
    <w:p w14:paraId="1AD4FA16" w14:textId="011383C3" w:rsidR="000577F7" w:rsidRDefault="00C05F0A" w:rsidP="000577F7">
      <w:pPr>
        <w:pStyle w:val="Default"/>
        <w:ind w:right="160"/>
        <w:jc w:val="both"/>
        <w:rPr>
          <w:rFonts w:asciiTheme="minorHAnsi" w:hAnsiTheme="minorHAnsi" w:cstheme="minorHAnsi"/>
          <w:color w:val="auto"/>
          <w:sz w:val="22"/>
          <w:szCs w:val="22"/>
        </w:rPr>
      </w:pPr>
      <w:r>
        <w:rPr>
          <w:rFonts w:asciiTheme="minorHAnsi" w:hAnsiTheme="minorHAnsi" w:cstheme="minorHAnsi"/>
          <w:color w:val="auto"/>
          <w:sz w:val="22"/>
          <w:szCs w:val="22"/>
        </w:rPr>
        <w:t>A</w:t>
      </w:r>
      <w:r w:rsidR="000577F7" w:rsidRPr="00464588">
        <w:rPr>
          <w:rFonts w:asciiTheme="minorHAnsi" w:hAnsiTheme="minorHAnsi" w:cstheme="minorHAnsi"/>
          <w:color w:val="auto"/>
          <w:sz w:val="22"/>
          <w:szCs w:val="22"/>
        </w:rPr>
        <w:t xml:space="preserve">lle klassen van </w:t>
      </w:r>
      <w:r>
        <w:rPr>
          <w:rFonts w:asciiTheme="minorHAnsi" w:hAnsiTheme="minorHAnsi" w:cstheme="minorHAnsi"/>
          <w:color w:val="auto"/>
          <w:sz w:val="22"/>
          <w:szCs w:val="22"/>
        </w:rPr>
        <w:t xml:space="preserve">onze </w:t>
      </w:r>
      <w:r w:rsidR="000577F7" w:rsidRPr="00464588">
        <w:rPr>
          <w:rFonts w:asciiTheme="minorHAnsi" w:hAnsiTheme="minorHAnsi" w:cstheme="minorHAnsi"/>
          <w:color w:val="auto"/>
          <w:sz w:val="22"/>
          <w:szCs w:val="22"/>
        </w:rPr>
        <w:t xml:space="preserve">kleuter- en lagere school </w:t>
      </w:r>
      <w:r>
        <w:rPr>
          <w:rFonts w:asciiTheme="minorHAnsi" w:hAnsiTheme="minorHAnsi" w:cstheme="minorHAnsi"/>
          <w:color w:val="auto"/>
          <w:sz w:val="22"/>
          <w:szCs w:val="22"/>
        </w:rPr>
        <w:t xml:space="preserve">krijgen </w:t>
      </w:r>
      <w:r w:rsidR="000577F7" w:rsidRPr="00464588">
        <w:rPr>
          <w:rFonts w:asciiTheme="minorHAnsi" w:hAnsiTheme="minorHAnsi" w:cstheme="minorHAnsi"/>
          <w:color w:val="auto"/>
          <w:sz w:val="22"/>
          <w:szCs w:val="22"/>
        </w:rPr>
        <w:t>wekelijks twee lestijden lichamelijke opvoeding</w:t>
      </w:r>
      <w:r>
        <w:rPr>
          <w:rFonts w:asciiTheme="minorHAnsi" w:hAnsiTheme="minorHAnsi" w:cstheme="minorHAnsi"/>
          <w:color w:val="auto"/>
          <w:sz w:val="22"/>
          <w:szCs w:val="22"/>
        </w:rPr>
        <w:t>.</w:t>
      </w:r>
      <w:r w:rsidR="000577F7" w:rsidRPr="00464588">
        <w:rPr>
          <w:rFonts w:asciiTheme="minorHAnsi" w:hAnsiTheme="minorHAnsi" w:cstheme="minorHAnsi"/>
          <w:color w:val="auto"/>
          <w:sz w:val="22"/>
          <w:szCs w:val="22"/>
        </w:rPr>
        <w:t xml:space="preserve"> </w:t>
      </w:r>
    </w:p>
    <w:p w14:paraId="26CC37D2" w14:textId="3484E56F" w:rsidR="00432B6A" w:rsidRDefault="00432B6A" w:rsidP="001548D4">
      <w:pPr>
        <w:pStyle w:val="Kop3"/>
        <w:numPr>
          <w:ilvl w:val="2"/>
          <w:numId w:val="37"/>
        </w:numPr>
      </w:pPr>
      <w:bookmarkStart w:id="95" w:name="_Toc51766292"/>
      <w:bookmarkStart w:id="96" w:name="_Toc83650831"/>
      <w:r>
        <w:t>Turnkledij</w:t>
      </w:r>
      <w:bookmarkEnd w:id="95"/>
      <w:bookmarkEnd w:id="96"/>
    </w:p>
    <w:p w14:paraId="7DAC62BE" w14:textId="77777777" w:rsidR="00AA2B0F" w:rsidRDefault="00AA2B0F" w:rsidP="00432B6A">
      <w:pPr>
        <w:jc w:val="both"/>
      </w:pPr>
      <w:r>
        <w:t xml:space="preserve">Vanaf het moment dat de kinderen starten op onze school krijgen ze een turnzak van de school met daarop hun naam. </w:t>
      </w:r>
    </w:p>
    <w:p w14:paraId="3A2E0138" w14:textId="61A12244" w:rsidR="00AA2B0F" w:rsidRDefault="00AA2B0F" w:rsidP="00432B6A">
      <w:pPr>
        <w:jc w:val="both"/>
      </w:pPr>
      <w:r>
        <w:t xml:space="preserve">Alle kleuters voorzien sportschoentjes of turnpantoffels om in de turnzaal te gaan sporten. Zij hebben nog geen turnuniform nodig. </w:t>
      </w:r>
    </w:p>
    <w:p w14:paraId="06E074DB" w14:textId="77777777" w:rsidR="00AA2B0F" w:rsidRDefault="00432B6A" w:rsidP="00432B6A">
      <w:pPr>
        <w:jc w:val="both"/>
      </w:pPr>
      <w:r>
        <w:t xml:space="preserve">Vanaf het eerste leerjaar doen de leerlingen een turnuniform aan. Dat bestaat uit sportschoenen, </w:t>
      </w:r>
      <w:r w:rsidR="00AA2B0F">
        <w:t xml:space="preserve">een </w:t>
      </w:r>
      <w:r>
        <w:t xml:space="preserve">korte </w:t>
      </w:r>
      <w:r w:rsidR="00AA2B0F">
        <w:t xml:space="preserve">blauwe of zwarte </w:t>
      </w:r>
      <w:r>
        <w:t xml:space="preserve">broek en T-shirt met het logo van de school. </w:t>
      </w:r>
      <w:r w:rsidR="00AA2B0F">
        <w:t>De leerlingen steken hun turnkledij in de sportzak van de school.</w:t>
      </w:r>
      <w:r>
        <w:t xml:space="preserve"> De prijs van het T-shirt bedraagt € 6,00. Het T-shirt wordt éénmalig kosteloos aangeboden aan de kinderen</w:t>
      </w:r>
      <w:r w:rsidR="00AA2B0F">
        <w:t xml:space="preserve"> in het eerste leerjaar</w:t>
      </w:r>
      <w:r>
        <w:t xml:space="preserve">. </w:t>
      </w:r>
    </w:p>
    <w:p w14:paraId="03863F32" w14:textId="179959E6" w:rsidR="00432B6A" w:rsidRPr="00464588" w:rsidRDefault="00432B6A" w:rsidP="00432B6A">
      <w:pPr>
        <w:jc w:val="both"/>
        <w:rPr>
          <w:rFonts w:asciiTheme="minorHAnsi" w:hAnsiTheme="minorHAnsi" w:cstheme="minorHAnsi"/>
          <w:szCs w:val="22"/>
        </w:rPr>
      </w:pPr>
      <w:r>
        <w:t xml:space="preserve">Voor de zwemlessen voorzien de leerlingen </w:t>
      </w:r>
      <w:r w:rsidR="00AA2B0F">
        <w:t xml:space="preserve">van 3KO- L6 </w:t>
      </w:r>
      <w:r>
        <w:t>een sportzak met naam, met daarin een zwempak en twee badhanddoeken.</w:t>
      </w:r>
    </w:p>
    <w:p w14:paraId="225231B3" w14:textId="587F452E" w:rsidR="00AA2B0F" w:rsidRDefault="00AA2B0F" w:rsidP="001548D4">
      <w:pPr>
        <w:pStyle w:val="Kop3"/>
        <w:numPr>
          <w:ilvl w:val="2"/>
          <w:numId w:val="37"/>
        </w:numPr>
      </w:pPr>
      <w:bookmarkStart w:id="97" w:name="_Toc51766293"/>
      <w:bookmarkStart w:id="98" w:name="_Toc83650832"/>
      <w:r>
        <w:t>Project meer sport op school</w:t>
      </w:r>
      <w:bookmarkEnd w:id="97"/>
      <w:bookmarkEnd w:id="98"/>
    </w:p>
    <w:p w14:paraId="618D41AD" w14:textId="711A8AF8" w:rsidR="006A4F4E" w:rsidRPr="00464588" w:rsidRDefault="006A4F4E" w:rsidP="00633801">
      <w:pPr>
        <w:pStyle w:val="Default"/>
        <w:ind w:right="160"/>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 xml:space="preserve">Sinds enkele jaren zijn we ingestapt in het </w:t>
      </w:r>
      <w:r w:rsidRPr="00464588">
        <w:rPr>
          <w:rFonts w:asciiTheme="minorHAnsi" w:hAnsiTheme="minorHAnsi" w:cstheme="minorHAnsi"/>
          <w:b/>
          <w:bCs/>
          <w:color w:val="auto"/>
          <w:sz w:val="22"/>
          <w:szCs w:val="22"/>
        </w:rPr>
        <w:t xml:space="preserve">project </w:t>
      </w:r>
      <w:r w:rsidRPr="00464588">
        <w:rPr>
          <w:rFonts w:asciiTheme="minorHAnsi" w:hAnsiTheme="minorHAnsi" w:cstheme="minorHAnsi"/>
          <w:color w:val="auto"/>
          <w:sz w:val="22"/>
          <w:szCs w:val="22"/>
        </w:rPr>
        <w:t>‘</w:t>
      </w:r>
      <w:r w:rsidRPr="00464588">
        <w:rPr>
          <w:rFonts w:asciiTheme="minorHAnsi" w:hAnsiTheme="minorHAnsi" w:cstheme="minorHAnsi"/>
          <w:b/>
          <w:bCs/>
          <w:color w:val="auto"/>
          <w:sz w:val="22"/>
          <w:szCs w:val="22"/>
          <w:u w:val="single"/>
        </w:rPr>
        <w:t xml:space="preserve">Méér sport op school’ </w:t>
      </w:r>
      <w:r w:rsidRPr="00464588">
        <w:rPr>
          <w:rFonts w:asciiTheme="minorHAnsi" w:hAnsiTheme="minorHAnsi" w:cstheme="minorHAnsi"/>
          <w:color w:val="auto"/>
          <w:sz w:val="22"/>
          <w:szCs w:val="22"/>
        </w:rPr>
        <w:t xml:space="preserve">dat de </w:t>
      </w:r>
      <w:r w:rsidRPr="00464588">
        <w:rPr>
          <w:rFonts w:asciiTheme="minorHAnsi" w:hAnsiTheme="minorHAnsi" w:cstheme="minorHAnsi"/>
          <w:b/>
          <w:bCs/>
          <w:color w:val="auto"/>
          <w:sz w:val="22"/>
          <w:szCs w:val="22"/>
        </w:rPr>
        <w:t xml:space="preserve">Geelse Sportdienst </w:t>
      </w:r>
      <w:r w:rsidRPr="00464588">
        <w:rPr>
          <w:rFonts w:asciiTheme="minorHAnsi" w:hAnsiTheme="minorHAnsi" w:cstheme="minorHAnsi"/>
          <w:color w:val="auto"/>
          <w:sz w:val="22"/>
          <w:szCs w:val="22"/>
        </w:rPr>
        <w:t xml:space="preserve">aan alle basisscholen aanbiedt. Het is de bedoeling om ALLE kinderen op een regelmatige en systematische wijze in contact te brengen met allerlei bewegingsactiviteiten. </w:t>
      </w:r>
    </w:p>
    <w:p w14:paraId="031D6C3C" w14:textId="77777777" w:rsidR="006A4F4E" w:rsidRPr="00464588" w:rsidRDefault="006A4F4E" w:rsidP="00633801">
      <w:pPr>
        <w:pStyle w:val="Default"/>
        <w:ind w:left="700" w:right="160"/>
        <w:jc w:val="both"/>
        <w:rPr>
          <w:rFonts w:asciiTheme="minorHAnsi" w:hAnsiTheme="minorHAnsi" w:cstheme="minorHAnsi"/>
          <w:color w:val="auto"/>
          <w:sz w:val="22"/>
          <w:szCs w:val="22"/>
        </w:rPr>
      </w:pPr>
    </w:p>
    <w:p w14:paraId="1ACDD9DE" w14:textId="204586D6" w:rsidR="006A4F4E" w:rsidRPr="00464588" w:rsidRDefault="004001FA" w:rsidP="00633801">
      <w:pPr>
        <w:pStyle w:val="Default"/>
        <w:ind w:right="160"/>
        <w:jc w:val="both"/>
        <w:rPr>
          <w:rFonts w:asciiTheme="minorHAnsi" w:hAnsiTheme="minorHAnsi" w:cstheme="minorHAnsi"/>
          <w:b/>
          <w:color w:val="auto"/>
          <w:sz w:val="22"/>
          <w:szCs w:val="22"/>
          <w:u w:val="single"/>
        </w:rPr>
      </w:pPr>
      <w:r w:rsidRPr="00464588">
        <w:rPr>
          <w:rFonts w:asciiTheme="minorHAnsi" w:hAnsiTheme="minorHAnsi" w:cstheme="minorHAnsi"/>
          <w:b/>
          <w:color w:val="auto"/>
          <w:sz w:val="22"/>
          <w:szCs w:val="22"/>
          <w:u w:val="single"/>
        </w:rPr>
        <w:t>Wat betekent dat voor onze leerlingen</w:t>
      </w:r>
      <w:r w:rsidR="006A4F4E" w:rsidRPr="00464588">
        <w:rPr>
          <w:rFonts w:asciiTheme="minorHAnsi" w:hAnsiTheme="minorHAnsi" w:cstheme="minorHAnsi"/>
          <w:b/>
          <w:color w:val="auto"/>
          <w:sz w:val="22"/>
          <w:szCs w:val="22"/>
          <w:u w:val="single"/>
        </w:rPr>
        <w:t xml:space="preserve">? </w:t>
      </w:r>
    </w:p>
    <w:p w14:paraId="31AAA277" w14:textId="77777777" w:rsidR="000577F7" w:rsidRPr="00464588" w:rsidRDefault="000577F7" w:rsidP="00633801">
      <w:pPr>
        <w:pStyle w:val="Default"/>
        <w:ind w:right="160"/>
        <w:jc w:val="both"/>
        <w:rPr>
          <w:rFonts w:asciiTheme="minorHAnsi" w:hAnsiTheme="minorHAnsi" w:cstheme="minorHAnsi"/>
          <w:color w:val="auto"/>
          <w:sz w:val="22"/>
          <w:szCs w:val="22"/>
        </w:rPr>
      </w:pPr>
    </w:p>
    <w:p w14:paraId="662BE999" w14:textId="33AD97F9" w:rsidR="006A4F4E" w:rsidRPr="00464588" w:rsidRDefault="000577F7" w:rsidP="00633801">
      <w:pPr>
        <w:pStyle w:val="Default"/>
        <w:ind w:right="160"/>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De sportdienst van s</w:t>
      </w:r>
      <w:r w:rsidR="006A4F4E" w:rsidRPr="00464588">
        <w:rPr>
          <w:rFonts w:asciiTheme="minorHAnsi" w:hAnsiTheme="minorHAnsi" w:cstheme="minorHAnsi"/>
          <w:color w:val="auto"/>
          <w:sz w:val="22"/>
          <w:szCs w:val="22"/>
        </w:rPr>
        <w:t xml:space="preserve">tad </w:t>
      </w:r>
      <w:r w:rsidRPr="00464588">
        <w:rPr>
          <w:rFonts w:asciiTheme="minorHAnsi" w:hAnsiTheme="minorHAnsi" w:cstheme="minorHAnsi"/>
          <w:color w:val="auto"/>
          <w:sz w:val="22"/>
          <w:szCs w:val="22"/>
        </w:rPr>
        <w:t>Geel zorgt voor de organisatie en de begeleiding van het schoolzwemmen, één sportdag per leerjaar en de scholencross.</w:t>
      </w:r>
      <w:r w:rsidR="006A4F4E" w:rsidRPr="00464588">
        <w:rPr>
          <w:rFonts w:asciiTheme="minorHAnsi" w:hAnsiTheme="minorHAnsi" w:cstheme="minorHAnsi"/>
          <w:color w:val="auto"/>
          <w:sz w:val="22"/>
          <w:szCs w:val="22"/>
        </w:rPr>
        <w:t xml:space="preserve"> Doorheen hun schoolloopbaan komen de kinderen zo in contact met een zeer uiteenlopend gamma van bewegingsactiviteiten. Wij vinden dit een aanbod dat past in de overtuiging dat meer lichaamsbeweging voor alle kinderen wenselijk is. </w:t>
      </w:r>
    </w:p>
    <w:p w14:paraId="3DAD7C28" w14:textId="77777777" w:rsidR="0014093A" w:rsidRPr="00464588" w:rsidRDefault="0014093A" w:rsidP="00633801">
      <w:pPr>
        <w:pStyle w:val="Default"/>
        <w:ind w:right="160"/>
        <w:jc w:val="both"/>
        <w:rPr>
          <w:rFonts w:asciiTheme="minorHAnsi" w:hAnsiTheme="minorHAnsi" w:cstheme="minorHAnsi"/>
          <w:b/>
          <w:color w:val="auto"/>
          <w:sz w:val="22"/>
          <w:szCs w:val="22"/>
          <w:u w:val="single"/>
        </w:rPr>
      </w:pPr>
    </w:p>
    <w:p w14:paraId="4380E1BF" w14:textId="77777777" w:rsidR="006A4F4E" w:rsidRPr="00464588" w:rsidRDefault="006A4F4E" w:rsidP="00633801">
      <w:pPr>
        <w:pStyle w:val="Default"/>
        <w:ind w:right="160"/>
        <w:jc w:val="both"/>
        <w:rPr>
          <w:rFonts w:asciiTheme="minorHAnsi" w:hAnsiTheme="minorHAnsi" w:cstheme="minorHAnsi"/>
          <w:b/>
          <w:color w:val="auto"/>
          <w:sz w:val="22"/>
          <w:szCs w:val="22"/>
          <w:u w:val="single"/>
        </w:rPr>
      </w:pPr>
      <w:r w:rsidRPr="00464588">
        <w:rPr>
          <w:rFonts w:asciiTheme="minorHAnsi" w:hAnsiTheme="minorHAnsi" w:cstheme="minorHAnsi"/>
          <w:b/>
          <w:color w:val="auto"/>
          <w:sz w:val="22"/>
          <w:szCs w:val="22"/>
          <w:u w:val="single"/>
        </w:rPr>
        <w:t>Kostprijs</w:t>
      </w:r>
    </w:p>
    <w:p w14:paraId="426146B6" w14:textId="77777777" w:rsidR="006A4F4E" w:rsidRPr="00464588" w:rsidRDefault="006A4F4E" w:rsidP="00633801">
      <w:pPr>
        <w:pStyle w:val="Default"/>
        <w:ind w:right="160"/>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Voor het zwemmen en de sportactiviteiten betalen de kinderen een vast b</w:t>
      </w:r>
      <w:r w:rsidR="00C341C2" w:rsidRPr="00464588">
        <w:rPr>
          <w:rFonts w:asciiTheme="minorHAnsi" w:hAnsiTheme="minorHAnsi" w:cstheme="minorHAnsi"/>
          <w:color w:val="auto"/>
          <w:sz w:val="22"/>
          <w:szCs w:val="22"/>
        </w:rPr>
        <w:t>edrag per schooljaar dat in drie</w:t>
      </w:r>
      <w:r w:rsidRPr="00464588">
        <w:rPr>
          <w:rFonts w:asciiTheme="minorHAnsi" w:hAnsiTheme="minorHAnsi" w:cstheme="minorHAnsi"/>
          <w:color w:val="auto"/>
          <w:sz w:val="22"/>
          <w:szCs w:val="22"/>
        </w:rPr>
        <w:t xml:space="preserve"> schijven via de schoolrekening wordt betaald. Hierin zit ook het vervoer vervat. </w:t>
      </w:r>
    </w:p>
    <w:p w14:paraId="28E2844B" w14:textId="77777777" w:rsidR="0014093A" w:rsidRPr="00464588" w:rsidRDefault="0014093A" w:rsidP="00633801">
      <w:pPr>
        <w:pStyle w:val="Default"/>
        <w:ind w:right="160"/>
        <w:jc w:val="both"/>
        <w:rPr>
          <w:rFonts w:asciiTheme="minorHAnsi" w:hAnsiTheme="minorHAnsi" w:cstheme="minorHAnsi"/>
          <w:color w:val="auto"/>
          <w:sz w:val="22"/>
          <w:szCs w:val="22"/>
        </w:rPr>
      </w:pPr>
    </w:p>
    <w:p w14:paraId="14F9F25D" w14:textId="279A0949" w:rsidR="0014093A" w:rsidRPr="00464588" w:rsidRDefault="0014093A" w:rsidP="00AA2B0F">
      <w:pPr>
        <w:pStyle w:val="Lijstalinea"/>
        <w:numPr>
          <w:ilvl w:val="0"/>
          <w:numId w:val="25"/>
        </w:numPr>
        <w:jc w:val="both"/>
        <w:rPr>
          <w:rFonts w:asciiTheme="minorHAnsi" w:hAnsiTheme="minorHAnsi" w:cstheme="minorHAnsi"/>
          <w:szCs w:val="22"/>
        </w:rPr>
      </w:pPr>
      <w:r w:rsidRPr="00464588">
        <w:rPr>
          <w:rFonts w:asciiTheme="minorHAnsi" w:hAnsiTheme="minorHAnsi" w:cstheme="minorHAnsi"/>
          <w:szCs w:val="22"/>
        </w:rPr>
        <w:t xml:space="preserve">lagere school </w:t>
      </w:r>
      <w:r w:rsidR="00A87FD3">
        <w:rPr>
          <w:rFonts w:asciiTheme="minorHAnsi" w:hAnsiTheme="minorHAnsi" w:cstheme="minorHAnsi"/>
          <w:szCs w:val="22"/>
        </w:rPr>
        <w:t>36</w:t>
      </w:r>
      <w:r w:rsidRPr="00464588">
        <w:rPr>
          <w:rFonts w:asciiTheme="minorHAnsi" w:hAnsiTheme="minorHAnsi" w:cstheme="minorHAnsi"/>
          <w:szCs w:val="22"/>
        </w:rPr>
        <w:t xml:space="preserve"> euro per schooljaar</w:t>
      </w:r>
    </w:p>
    <w:p w14:paraId="53D38757" w14:textId="5F52947A" w:rsidR="0014093A" w:rsidRPr="00464588" w:rsidRDefault="0014093A" w:rsidP="00AA2B0F">
      <w:pPr>
        <w:pStyle w:val="Lijstalinea"/>
        <w:numPr>
          <w:ilvl w:val="0"/>
          <w:numId w:val="25"/>
        </w:numPr>
        <w:jc w:val="both"/>
        <w:rPr>
          <w:rFonts w:asciiTheme="minorHAnsi" w:hAnsiTheme="minorHAnsi" w:cstheme="minorHAnsi"/>
          <w:szCs w:val="22"/>
        </w:rPr>
      </w:pPr>
      <w:r w:rsidRPr="00464588">
        <w:rPr>
          <w:rFonts w:asciiTheme="minorHAnsi" w:hAnsiTheme="minorHAnsi" w:cstheme="minorHAnsi"/>
          <w:szCs w:val="22"/>
        </w:rPr>
        <w:t>3</w:t>
      </w:r>
      <w:r w:rsidRPr="00464588">
        <w:rPr>
          <w:rFonts w:asciiTheme="minorHAnsi" w:hAnsiTheme="minorHAnsi" w:cstheme="minorHAnsi"/>
          <w:szCs w:val="22"/>
          <w:vertAlign w:val="superscript"/>
        </w:rPr>
        <w:t>de</w:t>
      </w:r>
      <w:r w:rsidRPr="00464588">
        <w:rPr>
          <w:rFonts w:asciiTheme="minorHAnsi" w:hAnsiTheme="minorHAnsi" w:cstheme="minorHAnsi"/>
          <w:szCs w:val="22"/>
        </w:rPr>
        <w:t xml:space="preserve"> kleuterklas </w:t>
      </w:r>
      <w:r w:rsidR="00CA2B20" w:rsidRPr="00464588">
        <w:rPr>
          <w:rFonts w:asciiTheme="minorHAnsi" w:hAnsiTheme="minorHAnsi" w:cstheme="minorHAnsi"/>
          <w:szCs w:val="22"/>
        </w:rPr>
        <w:t>1</w:t>
      </w:r>
      <w:r w:rsidR="00A87FD3">
        <w:rPr>
          <w:rFonts w:asciiTheme="minorHAnsi" w:hAnsiTheme="minorHAnsi" w:cstheme="minorHAnsi"/>
          <w:szCs w:val="22"/>
        </w:rPr>
        <w:t>5</w:t>
      </w:r>
      <w:r w:rsidRPr="00464588">
        <w:rPr>
          <w:rFonts w:asciiTheme="minorHAnsi" w:hAnsiTheme="minorHAnsi" w:cstheme="minorHAnsi"/>
          <w:szCs w:val="22"/>
        </w:rPr>
        <w:t xml:space="preserve"> euro per schooljaar</w:t>
      </w:r>
    </w:p>
    <w:p w14:paraId="74FBFF3A" w14:textId="77777777" w:rsidR="0014093A" w:rsidRPr="00464588" w:rsidRDefault="0014093A" w:rsidP="004001FA">
      <w:pPr>
        <w:pStyle w:val="Lijstalinea"/>
        <w:ind w:left="720"/>
        <w:jc w:val="both"/>
        <w:rPr>
          <w:rFonts w:asciiTheme="minorHAnsi" w:hAnsiTheme="minorHAnsi" w:cstheme="minorHAnsi"/>
          <w:szCs w:val="22"/>
        </w:rPr>
      </w:pPr>
      <w:r w:rsidRPr="00464588">
        <w:rPr>
          <w:rFonts w:asciiTheme="minorHAnsi" w:hAnsiTheme="minorHAnsi" w:cstheme="minorHAnsi"/>
          <w:szCs w:val="22"/>
        </w:rPr>
        <w:t>Eventuele tariefaanpassingen worden via de nieuwsbrief meegedeeld</w:t>
      </w:r>
    </w:p>
    <w:p w14:paraId="027B401F" w14:textId="77777777" w:rsidR="006A4F4E" w:rsidRPr="00464588" w:rsidRDefault="006A4F4E" w:rsidP="00633801">
      <w:pPr>
        <w:pStyle w:val="Default"/>
        <w:ind w:left="700" w:right="160"/>
        <w:jc w:val="both"/>
        <w:rPr>
          <w:rFonts w:asciiTheme="minorHAnsi" w:hAnsiTheme="minorHAnsi" w:cstheme="minorHAnsi"/>
          <w:color w:val="auto"/>
          <w:sz w:val="22"/>
          <w:szCs w:val="22"/>
          <w:lang w:val="nl-BE"/>
        </w:rPr>
      </w:pPr>
    </w:p>
    <w:p w14:paraId="4D57960A" w14:textId="77777777" w:rsidR="006A4F4E" w:rsidRPr="00464588" w:rsidRDefault="006A4F4E" w:rsidP="00633801">
      <w:pPr>
        <w:pStyle w:val="Default"/>
        <w:ind w:right="160"/>
        <w:jc w:val="both"/>
        <w:rPr>
          <w:rFonts w:asciiTheme="minorHAnsi" w:hAnsiTheme="minorHAnsi" w:cstheme="minorHAnsi"/>
          <w:b/>
          <w:color w:val="auto"/>
          <w:sz w:val="22"/>
          <w:szCs w:val="22"/>
          <w:u w:val="single"/>
        </w:rPr>
      </w:pPr>
      <w:r w:rsidRPr="00464588">
        <w:rPr>
          <w:rFonts w:asciiTheme="minorHAnsi" w:hAnsiTheme="minorHAnsi" w:cstheme="minorHAnsi"/>
          <w:b/>
          <w:color w:val="auto"/>
          <w:sz w:val="22"/>
          <w:szCs w:val="22"/>
          <w:u w:val="single"/>
        </w:rPr>
        <w:t>Sport is een verplicht aanbod op school!</w:t>
      </w:r>
    </w:p>
    <w:p w14:paraId="6070750A" w14:textId="2D892652" w:rsidR="00432B6A" w:rsidRDefault="006A4F4E" w:rsidP="00633801">
      <w:pPr>
        <w:pStyle w:val="Default"/>
        <w:ind w:right="160"/>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 xml:space="preserve">Dit sportprogramma en de zwemlessen zijn </w:t>
      </w:r>
      <w:r w:rsidRPr="00464588">
        <w:rPr>
          <w:rFonts w:asciiTheme="minorHAnsi" w:hAnsiTheme="minorHAnsi" w:cstheme="minorHAnsi"/>
          <w:b/>
          <w:bCs/>
          <w:color w:val="auto"/>
          <w:sz w:val="22"/>
          <w:szCs w:val="22"/>
        </w:rPr>
        <w:t>verplicht</w:t>
      </w:r>
      <w:r w:rsidR="00C341C2" w:rsidRPr="00464588">
        <w:rPr>
          <w:rFonts w:asciiTheme="minorHAnsi" w:hAnsiTheme="minorHAnsi" w:cstheme="minorHAnsi"/>
          <w:color w:val="auto"/>
          <w:sz w:val="22"/>
          <w:szCs w:val="22"/>
        </w:rPr>
        <w:t>. Wanneer ouders vind</w:t>
      </w:r>
      <w:r w:rsidRPr="00464588">
        <w:rPr>
          <w:rFonts w:asciiTheme="minorHAnsi" w:hAnsiTheme="minorHAnsi" w:cstheme="minorHAnsi"/>
          <w:color w:val="auto"/>
          <w:sz w:val="22"/>
          <w:szCs w:val="22"/>
        </w:rPr>
        <w:t>en dat hun kind om speciale r</w:t>
      </w:r>
      <w:r w:rsidR="00C341C2" w:rsidRPr="00464588">
        <w:rPr>
          <w:rFonts w:asciiTheme="minorHAnsi" w:hAnsiTheme="minorHAnsi" w:cstheme="minorHAnsi"/>
          <w:color w:val="auto"/>
          <w:sz w:val="22"/>
          <w:szCs w:val="22"/>
        </w:rPr>
        <w:t>edenen niet kan deelnemen, verwittigen ze</w:t>
      </w:r>
      <w:r w:rsidRPr="00464588">
        <w:rPr>
          <w:rFonts w:asciiTheme="minorHAnsi" w:hAnsiTheme="minorHAnsi" w:cstheme="minorHAnsi"/>
          <w:color w:val="auto"/>
          <w:sz w:val="22"/>
          <w:szCs w:val="22"/>
        </w:rPr>
        <w:t xml:space="preserve"> de leerkracht hiervan s</w:t>
      </w:r>
      <w:r w:rsidR="00C341C2" w:rsidRPr="00464588">
        <w:rPr>
          <w:rFonts w:asciiTheme="minorHAnsi" w:hAnsiTheme="minorHAnsi" w:cstheme="minorHAnsi"/>
          <w:color w:val="auto"/>
          <w:sz w:val="22"/>
          <w:szCs w:val="22"/>
        </w:rPr>
        <w:t>chriftelijk</w:t>
      </w:r>
      <w:r w:rsidRPr="00464588">
        <w:rPr>
          <w:rFonts w:asciiTheme="minorHAnsi" w:hAnsiTheme="minorHAnsi" w:cstheme="minorHAnsi"/>
          <w:color w:val="auto"/>
          <w:sz w:val="22"/>
          <w:szCs w:val="22"/>
        </w:rPr>
        <w:t xml:space="preserve">. </w:t>
      </w:r>
      <w:r w:rsidRPr="00464588">
        <w:rPr>
          <w:rFonts w:asciiTheme="minorHAnsi" w:hAnsiTheme="minorHAnsi" w:cstheme="minorHAnsi"/>
          <w:b/>
          <w:bCs/>
          <w:color w:val="auto"/>
          <w:sz w:val="22"/>
          <w:szCs w:val="22"/>
        </w:rPr>
        <w:t xml:space="preserve">Terugbetaling </w:t>
      </w:r>
      <w:r w:rsidRPr="00464588">
        <w:rPr>
          <w:rFonts w:asciiTheme="minorHAnsi" w:hAnsiTheme="minorHAnsi" w:cstheme="minorHAnsi"/>
          <w:color w:val="auto"/>
          <w:sz w:val="22"/>
          <w:szCs w:val="22"/>
        </w:rPr>
        <w:t xml:space="preserve">kan echter enkel </w:t>
      </w:r>
      <w:r w:rsidR="004001FA" w:rsidRPr="00464588">
        <w:rPr>
          <w:rFonts w:asciiTheme="minorHAnsi" w:hAnsiTheme="minorHAnsi" w:cstheme="minorHAnsi"/>
          <w:color w:val="auto"/>
          <w:sz w:val="22"/>
          <w:szCs w:val="22"/>
        </w:rPr>
        <w:t>als</w:t>
      </w:r>
      <w:r w:rsidRPr="00464588">
        <w:rPr>
          <w:rFonts w:asciiTheme="minorHAnsi" w:hAnsiTheme="minorHAnsi" w:cstheme="minorHAnsi"/>
          <w:color w:val="auto"/>
          <w:sz w:val="22"/>
          <w:szCs w:val="22"/>
        </w:rPr>
        <w:t xml:space="preserve"> een </w:t>
      </w:r>
      <w:r w:rsidRPr="00464588">
        <w:rPr>
          <w:rFonts w:asciiTheme="minorHAnsi" w:hAnsiTheme="minorHAnsi" w:cstheme="minorHAnsi"/>
          <w:b/>
          <w:color w:val="auto"/>
          <w:sz w:val="22"/>
          <w:szCs w:val="22"/>
        </w:rPr>
        <w:t>dok</w:t>
      </w:r>
      <w:r w:rsidR="00560FD8" w:rsidRPr="00464588">
        <w:rPr>
          <w:rFonts w:asciiTheme="minorHAnsi" w:hAnsiTheme="minorHAnsi" w:cstheme="minorHAnsi"/>
          <w:b/>
          <w:color w:val="auto"/>
          <w:sz w:val="22"/>
          <w:szCs w:val="22"/>
        </w:rPr>
        <w:t>tersattest</w:t>
      </w:r>
      <w:r w:rsidR="00560FD8" w:rsidRPr="00464588">
        <w:rPr>
          <w:rFonts w:asciiTheme="minorHAnsi" w:hAnsiTheme="minorHAnsi" w:cstheme="minorHAnsi"/>
          <w:color w:val="auto"/>
          <w:sz w:val="22"/>
          <w:szCs w:val="22"/>
        </w:rPr>
        <w:t xml:space="preserve"> wordt bezorgd van </w:t>
      </w:r>
      <w:r w:rsidR="0014093A" w:rsidRPr="00464588">
        <w:rPr>
          <w:rFonts w:asciiTheme="minorHAnsi" w:hAnsiTheme="minorHAnsi" w:cstheme="minorHAnsi"/>
          <w:b/>
          <w:color w:val="auto"/>
          <w:sz w:val="22"/>
          <w:szCs w:val="22"/>
        </w:rPr>
        <w:t>één week of langer</w:t>
      </w:r>
      <w:r w:rsidR="00560FD8" w:rsidRPr="00464588">
        <w:rPr>
          <w:rFonts w:asciiTheme="minorHAnsi" w:hAnsiTheme="minorHAnsi" w:cstheme="minorHAnsi"/>
          <w:color w:val="auto"/>
          <w:sz w:val="22"/>
          <w:szCs w:val="22"/>
        </w:rPr>
        <w:t>.</w:t>
      </w:r>
      <w:r w:rsidRPr="00464588">
        <w:rPr>
          <w:rFonts w:asciiTheme="minorHAnsi" w:hAnsiTheme="minorHAnsi" w:cstheme="minorHAnsi"/>
          <w:color w:val="auto"/>
          <w:sz w:val="22"/>
          <w:szCs w:val="22"/>
        </w:rPr>
        <w:t xml:space="preserve"> Dit wordt op het einde van het schooljaar verrekend met de schoolrekening (nadat wij afrekenden met de Stad en weten wat wel/niet terugbetaald werd)</w:t>
      </w:r>
      <w:r w:rsidR="00C05F0A">
        <w:rPr>
          <w:rFonts w:asciiTheme="minorHAnsi" w:hAnsiTheme="minorHAnsi" w:cstheme="minorHAnsi"/>
          <w:color w:val="auto"/>
          <w:sz w:val="22"/>
          <w:szCs w:val="22"/>
        </w:rPr>
        <w:t>.</w:t>
      </w:r>
    </w:p>
    <w:p w14:paraId="018FE113" w14:textId="07BA3BBF" w:rsidR="00BA35BC" w:rsidRDefault="00BA35BC" w:rsidP="00633801">
      <w:pPr>
        <w:pStyle w:val="Default"/>
        <w:ind w:right="160"/>
        <w:jc w:val="both"/>
        <w:rPr>
          <w:rFonts w:asciiTheme="minorHAnsi" w:hAnsiTheme="minorHAnsi" w:cstheme="minorHAnsi"/>
          <w:color w:val="auto"/>
          <w:sz w:val="22"/>
          <w:szCs w:val="22"/>
        </w:rPr>
      </w:pPr>
    </w:p>
    <w:p w14:paraId="0E92B774" w14:textId="406F9EF3" w:rsidR="00BA35BC" w:rsidRDefault="00BA35BC" w:rsidP="00633801">
      <w:pPr>
        <w:pStyle w:val="Default"/>
        <w:ind w:right="160"/>
        <w:jc w:val="both"/>
        <w:rPr>
          <w:rFonts w:asciiTheme="minorHAnsi" w:hAnsiTheme="minorHAnsi" w:cstheme="minorHAnsi"/>
          <w:color w:val="auto"/>
          <w:sz w:val="22"/>
          <w:szCs w:val="22"/>
        </w:rPr>
      </w:pPr>
    </w:p>
    <w:p w14:paraId="1531A600" w14:textId="7661C308" w:rsidR="00BA35BC" w:rsidRDefault="00BA35BC" w:rsidP="00633801">
      <w:pPr>
        <w:pStyle w:val="Default"/>
        <w:ind w:right="160"/>
        <w:jc w:val="both"/>
        <w:rPr>
          <w:rFonts w:asciiTheme="minorHAnsi" w:hAnsiTheme="minorHAnsi" w:cstheme="minorHAnsi"/>
          <w:color w:val="auto"/>
          <w:sz w:val="22"/>
          <w:szCs w:val="22"/>
        </w:rPr>
      </w:pPr>
    </w:p>
    <w:p w14:paraId="1F83FDF9" w14:textId="77777777" w:rsidR="00BA35BC" w:rsidRPr="00464588" w:rsidRDefault="00BA35BC" w:rsidP="00633801">
      <w:pPr>
        <w:pStyle w:val="Default"/>
        <w:ind w:right="160"/>
        <w:jc w:val="both"/>
        <w:rPr>
          <w:rFonts w:asciiTheme="minorHAnsi" w:hAnsiTheme="minorHAnsi" w:cstheme="minorHAnsi"/>
          <w:color w:val="auto"/>
          <w:sz w:val="22"/>
          <w:szCs w:val="22"/>
        </w:rPr>
      </w:pPr>
    </w:p>
    <w:p w14:paraId="4BC4ECE1" w14:textId="3ED1492F" w:rsidR="00AA2B0F" w:rsidRDefault="00AA2B0F" w:rsidP="001548D4">
      <w:pPr>
        <w:pStyle w:val="Kop3"/>
        <w:numPr>
          <w:ilvl w:val="2"/>
          <w:numId w:val="37"/>
        </w:numPr>
      </w:pPr>
      <w:bookmarkStart w:id="99" w:name="_Toc51766294"/>
      <w:bookmarkStart w:id="100" w:name="_Toc83650833"/>
      <w:r>
        <w:lastRenderedPageBreak/>
        <w:t>Buitenschoolse sportactiviteiten - MOEV</w:t>
      </w:r>
      <w:bookmarkEnd w:id="99"/>
      <w:bookmarkEnd w:id="100"/>
    </w:p>
    <w:p w14:paraId="14B5104B" w14:textId="7D0C9FF0" w:rsidR="0014093A" w:rsidRDefault="00AA2B0F" w:rsidP="00633801">
      <w:pPr>
        <w:jc w:val="both"/>
        <w:rPr>
          <w:rFonts w:asciiTheme="minorHAnsi" w:hAnsiTheme="minorHAnsi" w:cstheme="minorHAnsi"/>
          <w:szCs w:val="22"/>
        </w:rPr>
      </w:pPr>
      <w:r>
        <w:rPr>
          <w:rFonts w:asciiTheme="minorHAnsi" w:hAnsiTheme="minorHAnsi" w:cstheme="minorHAnsi"/>
          <w:szCs w:val="22"/>
        </w:rPr>
        <w:t xml:space="preserve">We nemen deel aan </w:t>
      </w:r>
      <w:r w:rsidR="006A4F4E" w:rsidRPr="00464588">
        <w:rPr>
          <w:rFonts w:asciiTheme="minorHAnsi" w:hAnsiTheme="minorHAnsi" w:cstheme="minorHAnsi"/>
          <w:b/>
          <w:bCs/>
          <w:szCs w:val="22"/>
          <w:u w:val="single"/>
        </w:rPr>
        <w:t>buitenschoolse sportactiviteiten</w:t>
      </w:r>
      <w:r w:rsidR="006A4F4E" w:rsidRPr="00464588">
        <w:rPr>
          <w:rFonts w:asciiTheme="minorHAnsi" w:hAnsiTheme="minorHAnsi" w:cstheme="minorHAnsi"/>
          <w:b/>
          <w:bCs/>
          <w:szCs w:val="22"/>
        </w:rPr>
        <w:t xml:space="preserve"> </w:t>
      </w:r>
      <w:r w:rsidR="006A4F4E" w:rsidRPr="00464588">
        <w:rPr>
          <w:rFonts w:asciiTheme="minorHAnsi" w:hAnsiTheme="minorHAnsi" w:cstheme="minorHAnsi"/>
          <w:szCs w:val="22"/>
        </w:rPr>
        <w:t xml:space="preserve">die door de Geelse Sportdienst of door </w:t>
      </w:r>
      <w:r w:rsidR="004001FA" w:rsidRPr="00464588">
        <w:rPr>
          <w:rFonts w:asciiTheme="minorHAnsi" w:hAnsiTheme="minorHAnsi" w:cstheme="minorHAnsi"/>
          <w:szCs w:val="22"/>
        </w:rPr>
        <w:t>MOEV</w:t>
      </w:r>
      <w:r w:rsidR="006A4F4E" w:rsidRPr="00464588">
        <w:rPr>
          <w:rFonts w:asciiTheme="minorHAnsi" w:hAnsiTheme="minorHAnsi" w:cstheme="minorHAnsi"/>
          <w:szCs w:val="22"/>
        </w:rPr>
        <w:t xml:space="preserve"> worden georganiseerd: voetbal, netbal, trefbal, danshappening, zwemmarathon,</w:t>
      </w:r>
      <w:r w:rsidR="004001FA" w:rsidRPr="00464588">
        <w:rPr>
          <w:rFonts w:asciiTheme="minorHAnsi" w:hAnsiTheme="minorHAnsi" w:cstheme="minorHAnsi"/>
          <w:szCs w:val="22"/>
        </w:rPr>
        <w:t xml:space="preserve"> </w:t>
      </w:r>
      <w:r w:rsidR="006A4F4E" w:rsidRPr="00464588">
        <w:rPr>
          <w:rFonts w:asciiTheme="minorHAnsi" w:hAnsiTheme="minorHAnsi" w:cstheme="minorHAnsi"/>
          <w:szCs w:val="22"/>
        </w:rPr>
        <w:t xml:space="preserve">… </w:t>
      </w:r>
      <w:r w:rsidR="0014093A" w:rsidRPr="00464588">
        <w:rPr>
          <w:rFonts w:asciiTheme="minorHAnsi" w:hAnsiTheme="minorHAnsi" w:cstheme="minorHAnsi"/>
          <w:szCs w:val="22"/>
        </w:rPr>
        <w:t xml:space="preserve">Hierover zal de leermeester lichamelijke opvoeding </w:t>
      </w:r>
      <w:r>
        <w:rPr>
          <w:rFonts w:asciiTheme="minorHAnsi" w:hAnsiTheme="minorHAnsi" w:cstheme="minorHAnsi"/>
          <w:szCs w:val="22"/>
        </w:rPr>
        <w:t>je</w:t>
      </w:r>
      <w:r w:rsidR="0014093A" w:rsidRPr="00464588">
        <w:rPr>
          <w:rFonts w:asciiTheme="minorHAnsi" w:hAnsiTheme="minorHAnsi" w:cstheme="minorHAnsi"/>
          <w:szCs w:val="22"/>
        </w:rPr>
        <w:t xml:space="preserve"> steeds tijdig informeren.</w:t>
      </w:r>
    </w:p>
    <w:p w14:paraId="013EBF27" w14:textId="77777777" w:rsidR="00A56073" w:rsidRPr="00464588" w:rsidRDefault="00A56073" w:rsidP="00633801">
      <w:pPr>
        <w:ind w:left="708"/>
        <w:jc w:val="both"/>
        <w:rPr>
          <w:rFonts w:asciiTheme="minorHAnsi" w:hAnsiTheme="minorHAnsi" w:cstheme="minorHAnsi"/>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251CEF" w:rsidRPr="00464588" w14:paraId="26403633" w14:textId="77777777" w:rsidTr="0055598A">
        <w:tc>
          <w:tcPr>
            <w:tcW w:w="9776" w:type="dxa"/>
            <w:shd w:val="clear" w:color="auto" w:fill="B3B3B3"/>
          </w:tcPr>
          <w:p w14:paraId="222FFE6C" w14:textId="2D100EC0" w:rsidR="00B77A23" w:rsidRPr="004610BF" w:rsidRDefault="00CB3D4A" w:rsidP="001548D4">
            <w:pPr>
              <w:pStyle w:val="Kop2"/>
              <w:numPr>
                <w:ilvl w:val="1"/>
                <w:numId w:val="37"/>
              </w:numPr>
            </w:pPr>
            <w:bookmarkStart w:id="101" w:name="_Toc51766295"/>
            <w:bookmarkStart w:id="102" w:name="_Toc83650834"/>
            <w:r w:rsidRPr="00464588">
              <w:t>S</w:t>
            </w:r>
            <w:r w:rsidR="00251CEF" w:rsidRPr="00464588">
              <w:t>chooltoelage</w:t>
            </w:r>
            <w:bookmarkEnd w:id="101"/>
            <w:bookmarkEnd w:id="102"/>
          </w:p>
        </w:tc>
      </w:tr>
    </w:tbl>
    <w:p w14:paraId="086C0884" w14:textId="77777777" w:rsidR="00251CEF" w:rsidRPr="00464588" w:rsidRDefault="00251CEF" w:rsidP="00633801">
      <w:pPr>
        <w:pStyle w:val="Default"/>
        <w:ind w:right="260"/>
        <w:jc w:val="both"/>
        <w:rPr>
          <w:rFonts w:asciiTheme="minorHAnsi" w:hAnsiTheme="minorHAnsi" w:cstheme="minorHAnsi"/>
          <w:color w:val="auto"/>
          <w:sz w:val="22"/>
          <w:szCs w:val="22"/>
        </w:rPr>
      </w:pPr>
    </w:p>
    <w:p w14:paraId="2E4258A8" w14:textId="06599443" w:rsidR="00435703" w:rsidRDefault="004001FA" w:rsidP="004001FA">
      <w:pPr>
        <w:jc w:val="both"/>
        <w:rPr>
          <w:rFonts w:asciiTheme="minorHAnsi" w:hAnsiTheme="minorHAnsi" w:cstheme="minorHAnsi"/>
          <w:szCs w:val="22"/>
        </w:rPr>
      </w:pPr>
      <w:r w:rsidRPr="00464588">
        <w:rPr>
          <w:rFonts w:asciiTheme="minorHAnsi" w:hAnsiTheme="minorHAnsi" w:cstheme="minorHAnsi"/>
          <w:szCs w:val="22"/>
        </w:rPr>
        <w:t xml:space="preserve">Ouders die met hun kinderen in Vlaanderen wonen, </w:t>
      </w:r>
      <w:r w:rsidR="00896A9E">
        <w:rPr>
          <w:rFonts w:asciiTheme="minorHAnsi" w:hAnsiTheme="minorHAnsi" w:cstheme="minorHAnsi"/>
          <w:szCs w:val="22"/>
        </w:rPr>
        <w:t xml:space="preserve">hoeven </w:t>
      </w:r>
      <w:r w:rsidRPr="00464588">
        <w:rPr>
          <w:rFonts w:asciiTheme="minorHAnsi" w:hAnsiTheme="minorHAnsi" w:cstheme="minorHAnsi"/>
          <w:szCs w:val="22"/>
        </w:rPr>
        <w:t>vanaf schooljaar 2019-2020 hun schooltoeslag niet meer moeten aanvragen. Er wordt optimaal voorzien in een automatische rechtentoekenning. Voor een kind dat al gekend is binnen het Groeipakket worden de rechten automatisch onderzocht en toegekend.</w:t>
      </w:r>
    </w:p>
    <w:p w14:paraId="4EA36842" w14:textId="5EB013D9" w:rsidR="000369F5" w:rsidRPr="00464588" w:rsidRDefault="000369F5" w:rsidP="004001FA">
      <w:pPr>
        <w:jc w:val="both"/>
        <w:rPr>
          <w:rFonts w:asciiTheme="minorHAnsi" w:hAnsiTheme="minorHAnsi" w:cstheme="minorHAnsi"/>
          <w:szCs w:val="22"/>
        </w:rPr>
      </w:pPr>
      <w:r>
        <w:t xml:space="preserve">Meer info vindt u op </w:t>
      </w:r>
      <w:hyperlink r:id="rId26" w:history="1">
        <w:r w:rsidRPr="00016B20">
          <w:rPr>
            <w:rStyle w:val="Hyperlink"/>
          </w:rPr>
          <w:t>https://www.studietoelagen.be/kleuter-en-lager-onderwijs-0</w:t>
        </w:r>
      </w:hyperlink>
      <w:r>
        <w:t xml:space="preserve"> </w:t>
      </w:r>
    </w:p>
    <w:p w14:paraId="156A0479" w14:textId="1F3A49FF" w:rsidR="004001FA" w:rsidRPr="00464588" w:rsidRDefault="004001FA" w:rsidP="004001FA">
      <w:pPr>
        <w:jc w:val="both"/>
        <w:rPr>
          <w:rFonts w:asciiTheme="minorHAnsi" w:hAnsiTheme="minorHAnsi" w:cstheme="minorHAnsi"/>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776"/>
      </w:tblGrid>
      <w:tr w:rsidR="00083DB7" w:rsidRPr="00464588" w14:paraId="01B53BCA" w14:textId="77777777" w:rsidTr="0055598A">
        <w:tc>
          <w:tcPr>
            <w:tcW w:w="9776" w:type="dxa"/>
            <w:shd w:val="clear" w:color="auto" w:fill="B3B3B3"/>
          </w:tcPr>
          <w:p w14:paraId="4FFB95F8" w14:textId="561B65B7" w:rsidR="00083DB7" w:rsidRPr="004610BF" w:rsidRDefault="00083DB7" w:rsidP="001548D4">
            <w:pPr>
              <w:pStyle w:val="Kop2"/>
              <w:numPr>
                <w:ilvl w:val="1"/>
                <w:numId w:val="37"/>
              </w:numPr>
              <w:rPr>
                <w:rFonts w:ascii="Calibri" w:hAnsi="Calibri" w:cs="Times New Roman"/>
                <w:szCs w:val="27"/>
              </w:rPr>
            </w:pPr>
            <w:bookmarkStart w:id="103" w:name="_Toc51766296"/>
            <w:bookmarkStart w:id="104" w:name="_Toc83650835"/>
            <w:r w:rsidRPr="004610BF">
              <w:t>Fiscale attesten</w:t>
            </w:r>
            <w:bookmarkEnd w:id="103"/>
            <w:bookmarkEnd w:id="104"/>
            <w:r w:rsidRPr="004610BF">
              <w:t xml:space="preserve"> </w:t>
            </w:r>
          </w:p>
        </w:tc>
      </w:tr>
    </w:tbl>
    <w:p w14:paraId="20C36F0E" w14:textId="77777777" w:rsidR="00083DB7" w:rsidRPr="00464588" w:rsidRDefault="00083DB7" w:rsidP="00083DB7">
      <w:pPr>
        <w:pStyle w:val="Default"/>
        <w:ind w:right="240"/>
        <w:jc w:val="both"/>
        <w:rPr>
          <w:rFonts w:asciiTheme="minorHAnsi" w:hAnsiTheme="minorHAnsi" w:cstheme="minorHAnsi"/>
          <w:color w:val="auto"/>
          <w:sz w:val="22"/>
          <w:szCs w:val="22"/>
          <w:lang w:val="nl-BE"/>
        </w:rPr>
      </w:pPr>
    </w:p>
    <w:p w14:paraId="0488282F" w14:textId="17DFA541" w:rsidR="00083DB7" w:rsidRPr="00464588" w:rsidRDefault="00083DB7" w:rsidP="00083DB7">
      <w:pPr>
        <w:pStyle w:val="Default"/>
        <w:ind w:right="240" w:firstLine="5"/>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Ieder jaar ontvang je automatisch een attest van de naschoolse op</w:t>
      </w:r>
      <w:r w:rsidR="004610BF">
        <w:rPr>
          <w:rFonts w:asciiTheme="minorHAnsi" w:hAnsiTheme="minorHAnsi" w:cstheme="minorHAnsi"/>
          <w:color w:val="auto"/>
          <w:sz w:val="22"/>
          <w:szCs w:val="22"/>
        </w:rPr>
        <w:t xml:space="preserve">vang </w:t>
      </w:r>
      <w:r w:rsidRPr="00464588">
        <w:rPr>
          <w:rFonts w:asciiTheme="minorHAnsi" w:hAnsiTheme="minorHAnsi" w:cstheme="minorHAnsi"/>
          <w:color w:val="auto"/>
          <w:sz w:val="22"/>
          <w:szCs w:val="22"/>
        </w:rPr>
        <w:t xml:space="preserve">voor </w:t>
      </w:r>
      <w:r w:rsidR="00B36CE5">
        <w:rPr>
          <w:rFonts w:asciiTheme="minorHAnsi" w:hAnsiTheme="minorHAnsi" w:cstheme="minorHAnsi"/>
          <w:color w:val="auto"/>
          <w:sz w:val="22"/>
          <w:szCs w:val="22"/>
        </w:rPr>
        <w:t>jo</w:t>
      </w:r>
      <w:r w:rsidRPr="00464588">
        <w:rPr>
          <w:rFonts w:asciiTheme="minorHAnsi" w:hAnsiTheme="minorHAnsi" w:cstheme="minorHAnsi"/>
          <w:color w:val="auto"/>
          <w:sz w:val="22"/>
          <w:szCs w:val="22"/>
        </w:rPr>
        <w:t xml:space="preserve">uw belastingaangifte. Dit attest wordt éénmalig afgeleverd aan de ouder bij wie het kind gedomicilieerd is (en dus ook fiscaal ten laste is). </w:t>
      </w:r>
    </w:p>
    <w:p w14:paraId="767A511D" w14:textId="7DAF85B7" w:rsidR="00083DB7" w:rsidRPr="00464588" w:rsidRDefault="00083DB7" w:rsidP="00083DB7">
      <w:pPr>
        <w:pStyle w:val="Default"/>
        <w:ind w:right="240" w:firstLine="5"/>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We wijzen erop dat enkel betalingen die uitgevoerd en ontvangen werden in de boekhouding in 202</w:t>
      </w:r>
      <w:r w:rsidR="008122DA">
        <w:rPr>
          <w:rFonts w:asciiTheme="minorHAnsi" w:hAnsiTheme="minorHAnsi" w:cstheme="minorHAnsi"/>
          <w:color w:val="auto"/>
          <w:sz w:val="22"/>
          <w:szCs w:val="22"/>
        </w:rPr>
        <w:t>1</w:t>
      </w:r>
      <w:r w:rsidRPr="00464588">
        <w:rPr>
          <w:rFonts w:asciiTheme="minorHAnsi" w:hAnsiTheme="minorHAnsi" w:cstheme="minorHAnsi"/>
          <w:color w:val="auto"/>
          <w:sz w:val="22"/>
          <w:szCs w:val="22"/>
        </w:rPr>
        <w:t xml:space="preserve"> op het fiscaal attest van 202</w:t>
      </w:r>
      <w:r w:rsidR="008122DA">
        <w:rPr>
          <w:rFonts w:asciiTheme="minorHAnsi" w:hAnsiTheme="minorHAnsi" w:cstheme="minorHAnsi"/>
          <w:color w:val="auto"/>
          <w:sz w:val="22"/>
          <w:szCs w:val="22"/>
        </w:rPr>
        <w:t>2</w:t>
      </w:r>
      <w:r w:rsidRPr="00464588">
        <w:rPr>
          <w:rFonts w:asciiTheme="minorHAnsi" w:hAnsiTheme="minorHAnsi" w:cstheme="minorHAnsi"/>
          <w:color w:val="auto"/>
          <w:sz w:val="22"/>
          <w:szCs w:val="22"/>
        </w:rPr>
        <w:t xml:space="preserve"> staan. Latere betalingen staan op attest van het jaar nadien.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Look w:val="01E0" w:firstRow="1" w:lastRow="1" w:firstColumn="1" w:lastColumn="1" w:noHBand="0" w:noVBand="0"/>
      </w:tblPr>
      <w:tblGrid>
        <w:gridCol w:w="9776"/>
      </w:tblGrid>
      <w:tr w:rsidR="00113002" w:rsidRPr="00464588" w14:paraId="07C504E8" w14:textId="77777777" w:rsidTr="0055598A">
        <w:trPr>
          <w:trHeight w:val="611"/>
        </w:trPr>
        <w:tc>
          <w:tcPr>
            <w:tcW w:w="9776" w:type="dxa"/>
            <w:shd w:val="clear" w:color="auto" w:fill="A6A6A6" w:themeFill="background1" w:themeFillShade="A6"/>
          </w:tcPr>
          <w:p w14:paraId="13F060FA" w14:textId="22AFFD23" w:rsidR="00113002" w:rsidRPr="004610BF" w:rsidRDefault="00113002" w:rsidP="001548D4">
            <w:pPr>
              <w:pStyle w:val="Kop2"/>
              <w:numPr>
                <w:ilvl w:val="1"/>
                <w:numId w:val="37"/>
              </w:numPr>
              <w:rPr>
                <w:color w:val="000000"/>
                <w:sz w:val="24"/>
                <w:szCs w:val="24"/>
              </w:rPr>
            </w:pPr>
            <w:r w:rsidRPr="004610BF">
              <w:br w:type="page"/>
            </w:r>
            <w:r w:rsidRPr="004610BF">
              <w:br w:type="page"/>
            </w:r>
            <w:bookmarkStart w:id="105" w:name="_Toc51766297"/>
            <w:bookmarkStart w:id="106" w:name="_Toc83650836"/>
            <w:r w:rsidRPr="004610BF">
              <w:t>De schoolverzekering bij schoolongevalle</w:t>
            </w:r>
            <w:r w:rsidR="004610BF" w:rsidRPr="004610BF">
              <w:t>n</w:t>
            </w:r>
            <w:bookmarkEnd w:id="105"/>
            <w:bookmarkEnd w:id="106"/>
          </w:p>
        </w:tc>
      </w:tr>
    </w:tbl>
    <w:p w14:paraId="2C59E098" w14:textId="77777777" w:rsidR="00113002" w:rsidRPr="00464588" w:rsidRDefault="00113002" w:rsidP="00113002">
      <w:pPr>
        <w:pStyle w:val="Default"/>
        <w:ind w:left="700" w:right="260"/>
        <w:jc w:val="both"/>
        <w:rPr>
          <w:rFonts w:asciiTheme="minorHAnsi" w:hAnsiTheme="minorHAnsi" w:cstheme="minorHAnsi"/>
          <w:color w:val="auto"/>
          <w:sz w:val="22"/>
          <w:szCs w:val="22"/>
          <w:lang w:val="nl-BE"/>
        </w:rPr>
      </w:pPr>
    </w:p>
    <w:p w14:paraId="0F09F66C" w14:textId="77777777" w:rsidR="00113002" w:rsidRPr="00464588" w:rsidRDefault="00113002" w:rsidP="00113002">
      <w:pPr>
        <w:pStyle w:val="Default"/>
        <w:ind w:right="260"/>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 xml:space="preserve">De leerlingen zijn verzekerd voor schoolongevallen. </w:t>
      </w:r>
    </w:p>
    <w:p w14:paraId="0C3F407D" w14:textId="77777777" w:rsidR="00113002" w:rsidRPr="00464588" w:rsidRDefault="00113002" w:rsidP="00113002">
      <w:pPr>
        <w:pStyle w:val="Default"/>
        <w:ind w:right="260"/>
        <w:jc w:val="both"/>
        <w:rPr>
          <w:rFonts w:asciiTheme="minorHAnsi" w:hAnsiTheme="minorHAnsi" w:cstheme="minorHAnsi"/>
          <w:color w:val="auto"/>
          <w:sz w:val="22"/>
          <w:szCs w:val="22"/>
        </w:rPr>
      </w:pPr>
    </w:p>
    <w:p w14:paraId="7199B82D" w14:textId="77777777" w:rsidR="00113002" w:rsidRPr="00464588" w:rsidRDefault="00113002" w:rsidP="00113002">
      <w:pPr>
        <w:pStyle w:val="Default"/>
        <w:ind w:right="260"/>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 xml:space="preserve">Om bij een ongeval alles vlot te laten verlopen zetten we het verloop van de aangifte en terugbetaling op een rijtje: </w:t>
      </w:r>
    </w:p>
    <w:p w14:paraId="313B7C1A" w14:textId="77777777" w:rsidR="00113002" w:rsidRPr="00464588" w:rsidRDefault="00113002" w:rsidP="00113002">
      <w:pPr>
        <w:pStyle w:val="Default"/>
        <w:ind w:right="260"/>
        <w:jc w:val="both"/>
        <w:rPr>
          <w:rFonts w:asciiTheme="minorHAnsi" w:hAnsiTheme="minorHAnsi" w:cstheme="minorHAnsi"/>
          <w:color w:val="auto"/>
          <w:sz w:val="22"/>
          <w:szCs w:val="22"/>
        </w:rPr>
      </w:pPr>
    </w:p>
    <w:p w14:paraId="5214BEB2" w14:textId="77777777" w:rsidR="00113002" w:rsidRPr="00464588" w:rsidRDefault="00113002" w:rsidP="00AA2B0F">
      <w:pPr>
        <w:pStyle w:val="Default"/>
        <w:numPr>
          <w:ilvl w:val="0"/>
          <w:numId w:val="23"/>
        </w:numPr>
        <w:ind w:right="260"/>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Als een leerling een ongeval heeft zal het op school steeds de nodige formulieren meekrijgen (dit geldt zowel voor een ongeval op school als bij de verplaatsing van huis naar school of omgekeerd)</w:t>
      </w:r>
    </w:p>
    <w:p w14:paraId="00E496EC" w14:textId="77777777" w:rsidR="00113002" w:rsidRPr="00464588" w:rsidRDefault="00113002" w:rsidP="00AA2B0F">
      <w:pPr>
        <w:pStyle w:val="Default"/>
        <w:numPr>
          <w:ilvl w:val="0"/>
          <w:numId w:val="23"/>
        </w:numPr>
        <w:ind w:right="260"/>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deze formulieren bestaan uit 2 documenten</w:t>
      </w:r>
    </w:p>
    <w:p w14:paraId="5C7E908F" w14:textId="063ED1D9" w:rsidR="00113002" w:rsidRPr="00464588" w:rsidRDefault="00113002" w:rsidP="00AA2B0F">
      <w:pPr>
        <w:pStyle w:val="Default"/>
        <w:numPr>
          <w:ilvl w:val="1"/>
          <w:numId w:val="23"/>
        </w:numPr>
        <w:ind w:right="260"/>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 xml:space="preserve">het eerste </w:t>
      </w:r>
      <w:r w:rsidR="004610BF">
        <w:rPr>
          <w:rFonts w:asciiTheme="minorHAnsi" w:hAnsiTheme="minorHAnsi" w:cstheme="minorHAnsi"/>
          <w:color w:val="auto"/>
          <w:sz w:val="22"/>
          <w:szCs w:val="22"/>
        </w:rPr>
        <w:t>vul je zelf in</w:t>
      </w:r>
      <w:r w:rsidRPr="00464588">
        <w:rPr>
          <w:rFonts w:asciiTheme="minorHAnsi" w:hAnsiTheme="minorHAnsi" w:cstheme="minorHAnsi"/>
          <w:color w:val="auto"/>
          <w:sz w:val="22"/>
          <w:szCs w:val="22"/>
        </w:rPr>
        <w:t xml:space="preserve"> en betreft de gegevens van </w:t>
      </w:r>
      <w:r w:rsidR="00946D7F">
        <w:rPr>
          <w:rFonts w:asciiTheme="minorHAnsi" w:hAnsiTheme="minorHAnsi" w:cstheme="minorHAnsi"/>
          <w:color w:val="auto"/>
          <w:sz w:val="22"/>
          <w:szCs w:val="22"/>
        </w:rPr>
        <w:t>jo</w:t>
      </w:r>
      <w:r w:rsidRPr="00464588">
        <w:rPr>
          <w:rFonts w:asciiTheme="minorHAnsi" w:hAnsiTheme="minorHAnsi" w:cstheme="minorHAnsi"/>
          <w:color w:val="auto"/>
          <w:sz w:val="22"/>
          <w:szCs w:val="22"/>
        </w:rPr>
        <w:t>uw eigen ziekteverzekering (die steeds tussenkomst voor de in RIZIV voorziene tarieven)</w:t>
      </w:r>
    </w:p>
    <w:p w14:paraId="7E7C99F5" w14:textId="2D87DD19" w:rsidR="00113002" w:rsidRPr="00464588" w:rsidRDefault="00113002" w:rsidP="00AA2B0F">
      <w:pPr>
        <w:pStyle w:val="Default"/>
        <w:numPr>
          <w:ilvl w:val="1"/>
          <w:numId w:val="23"/>
        </w:numPr>
        <w:ind w:right="260"/>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 xml:space="preserve">het tweede luik </w:t>
      </w:r>
      <w:r w:rsidR="004610BF">
        <w:rPr>
          <w:rFonts w:asciiTheme="minorHAnsi" w:hAnsiTheme="minorHAnsi" w:cstheme="minorHAnsi"/>
          <w:color w:val="auto"/>
          <w:sz w:val="22"/>
          <w:szCs w:val="22"/>
        </w:rPr>
        <w:t>vult</w:t>
      </w:r>
      <w:r w:rsidRPr="00464588">
        <w:rPr>
          <w:rFonts w:asciiTheme="minorHAnsi" w:hAnsiTheme="minorHAnsi" w:cstheme="minorHAnsi"/>
          <w:color w:val="auto"/>
          <w:sz w:val="22"/>
          <w:szCs w:val="22"/>
        </w:rPr>
        <w:t xml:space="preserve"> de behandelende arts </w:t>
      </w:r>
      <w:r w:rsidR="004610BF">
        <w:rPr>
          <w:rFonts w:asciiTheme="minorHAnsi" w:hAnsiTheme="minorHAnsi" w:cstheme="minorHAnsi"/>
          <w:color w:val="auto"/>
          <w:sz w:val="22"/>
          <w:szCs w:val="22"/>
        </w:rPr>
        <w:t>in</w:t>
      </w:r>
      <w:r w:rsidRPr="00464588">
        <w:rPr>
          <w:rFonts w:asciiTheme="minorHAnsi" w:hAnsiTheme="minorHAnsi" w:cstheme="minorHAnsi"/>
          <w:color w:val="auto"/>
          <w:sz w:val="22"/>
          <w:szCs w:val="22"/>
        </w:rPr>
        <w:t>. Pas NADAT de arts het formulier heeft ingevuld is de aangifte rechtsgeldig voor tussenkomst door de schoolverzekering.</w:t>
      </w:r>
    </w:p>
    <w:p w14:paraId="0D2B59C6" w14:textId="7951D63E" w:rsidR="00113002" w:rsidRPr="00464588" w:rsidRDefault="004610BF" w:rsidP="00AA2B0F">
      <w:pPr>
        <w:pStyle w:val="Default"/>
        <w:numPr>
          <w:ilvl w:val="0"/>
          <w:numId w:val="23"/>
        </w:numPr>
        <w:ind w:right="260"/>
        <w:jc w:val="both"/>
        <w:rPr>
          <w:rFonts w:asciiTheme="minorHAnsi" w:hAnsiTheme="minorHAnsi" w:cstheme="minorHAnsi"/>
          <w:color w:val="auto"/>
          <w:sz w:val="22"/>
          <w:szCs w:val="22"/>
        </w:rPr>
      </w:pPr>
      <w:r>
        <w:rPr>
          <w:rFonts w:asciiTheme="minorHAnsi" w:hAnsiTheme="minorHAnsi" w:cstheme="minorHAnsi"/>
          <w:color w:val="auto"/>
          <w:sz w:val="22"/>
          <w:szCs w:val="22"/>
        </w:rPr>
        <w:t>je</w:t>
      </w:r>
      <w:r w:rsidR="00113002" w:rsidRPr="00464588">
        <w:rPr>
          <w:rFonts w:asciiTheme="minorHAnsi" w:hAnsiTheme="minorHAnsi" w:cstheme="minorHAnsi"/>
          <w:color w:val="auto"/>
          <w:sz w:val="22"/>
          <w:szCs w:val="22"/>
        </w:rPr>
        <w:t xml:space="preserve"> bezorgt ons beide formulieren ZO SNEL MOGELIJK (binnen de 48u) ingevuld terug en wij doen aangifte bij AXA </w:t>
      </w:r>
    </w:p>
    <w:p w14:paraId="531FA784" w14:textId="12D27C1A" w:rsidR="00113002" w:rsidRPr="00464588" w:rsidRDefault="00113002" w:rsidP="00AA2B0F">
      <w:pPr>
        <w:pStyle w:val="Default"/>
        <w:numPr>
          <w:ilvl w:val="0"/>
          <w:numId w:val="23"/>
        </w:numPr>
        <w:ind w:right="260"/>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gedurende de ganse verzorgingsperiode hou</w:t>
      </w:r>
      <w:r w:rsidR="004610BF">
        <w:rPr>
          <w:rFonts w:asciiTheme="minorHAnsi" w:hAnsiTheme="minorHAnsi" w:cstheme="minorHAnsi"/>
          <w:color w:val="auto"/>
          <w:sz w:val="22"/>
          <w:szCs w:val="22"/>
        </w:rPr>
        <w:t xml:space="preserve"> je</w:t>
      </w:r>
      <w:r w:rsidRPr="00464588">
        <w:rPr>
          <w:rFonts w:asciiTheme="minorHAnsi" w:hAnsiTheme="minorHAnsi" w:cstheme="minorHAnsi"/>
          <w:color w:val="auto"/>
          <w:sz w:val="22"/>
          <w:szCs w:val="22"/>
        </w:rPr>
        <w:t xml:space="preserve"> alle bewijzen van doktersbezoeken, medicatie, verzorgingsmateriaal, … zeer goed bij!</w:t>
      </w:r>
    </w:p>
    <w:p w14:paraId="006A61B4" w14:textId="3B8B3D80" w:rsidR="00113002" w:rsidRPr="00464588" w:rsidRDefault="00113002" w:rsidP="00AA2B0F">
      <w:pPr>
        <w:pStyle w:val="Default"/>
        <w:numPr>
          <w:ilvl w:val="0"/>
          <w:numId w:val="23"/>
        </w:numPr>
        <w:ind w:right="260"/>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 xml:space="preserve">met ALLE afrekeningen - zowel van het ziekenhuis als afrekeningen van de behandelende arts(en) </w:t>
      </w:r>
      <w:r w:rsidR="004610BF">
        <w:rPr>
          <w:rFonts w:asciiTheme="minorHAnsi" w:hAnsiTheme="minorHAnsi" w:cstheme="minorHAnsi"/>
          <w:color w:val="auto"/>
          <w:sz w:val="22"/>
          <w:szCs w:val="22"/>
        </w:rPr>
        <w:t>–</w:t>
      </w:r>
      <w:r w:rsidRPr="00464588">
        <w:rPr>
          <w:rFonts w:asciiTheme="minorHAnsi" w:hAnsiTheme="minorHAnsi" w:cstheme="minorHAnsi"/>
          <w:color w:val="auto"/>
          <w:sz w:val="22"/>
          <w:szCs w:val="22"/>
        </w:rPr>
        <w:t xml:space="preserve"> </w:t>
      </w:r>
      <w:r w:rsidR="004610BF">
        <w:rPr>
          <w:rFonts w:asciiTheme="minorHAnsi" w:hAnsiTheme="minorHAnsi" w:cstheme="minorHAnsi"/>
          <w:color w:val="auto"/>
          <w:sz w:val="22"/>
          <w:szCs w:val="22"/>
        </w:rPr>
        <w:t xml:space="preserve">ga je </w:t>
      </w:r>
      <w:r w:rsidRPr="00464588">
        <w:rPr>
          <w:rFonts w:asciiTheme="minorHAnsi" w:hAnsiTheme="minorHAnsi" w:cstheme="minorHAnsi"/>
          <w:color w:val="auto"/>
          <w:sz w:val="22"/>
          <w:szCs w:val="22"/>
        </w:rPr>
        <w:t xml:space="preserve">na afloop </w:t>
      </w:r>
      <w:r w:rsidRPr="00464588">
        <w:rPr>
          <w:rFonts w:asciiTheme="minorHAnsi" w:hAnsiTheme="minorHAnsi" w:cstheme="minorHAnsi"/>
          <w:color w:val="auto"/>
          <w:sz w:val="22"/>
          <w:szCs w:val="22"/>
          <w:u w:val="single"/>
        </w:rPr>
        <w:t>EERST</w:t>
      </w:r>
      <w:r w:rsidRPr="00464588">
        <w:rPr>
          <w:rFonts w:asciiTheme="minorHAnsi" w:hAnsiTheme="minorHAnsi" w:cstheme="minorHAnsi"/>
          <w:color w:val="auto"/>
          <w:sz w:val="22"/>
          <w:szCs w:val="22"/>
        </w:rPr>
        <w:t xml:space="preserve"> naar</w:t>
      </w:r>
      <w:r w:rsidR="00946D7F">
        <w:rPr>
          <w:rFonts w:asciiTheme="minorHAnsi" w:hAnsiTheme="minorHAnsi" w:cstheme="minorHAnsi"/>
          <w:color w:val="auto"/>
          <w:sz w:val="22"/>
          <w:szCs w:val="22"/>
        </w:rPr>
        <w:t xml:space="preserve"> jo</w:t>
      </w:r>
      <w:r w:rsidRPr="00464588">
        <w:rPr>
          <w:rFonts w:asciiTheme="minorHAnsi" w:hAnsiTheme="minorHAnsi" w:cstheme="minorHAnsi"/>
          <w:color w:val="auto"/>
          <w:sz w:val="22"/>
          <w:szCs w:val="22"/>
        </w:rPr>
        <w:t xml:space="preserve">uw </w:t>
      </w:r>
      <w:r w:rsidRPr="00464588">
        <w:rPr>
          <w:rFonts w:asciiTheme="minorHAnsi" w:hAnsiTheme="minorHAnsi" w:cstheme="minorHAnsi"/>
          <w:color w:val="auto"/>
          <w:sz w:val="22"/>
          <w:szCs w:val="22"/>
          <w:u w:val="single"/>
        </w:rPr>
        <w:t>eigen ziekenfonds</w:t>
      </w:r>
      <w:r w:rsidRPr="00464588">
        <w:rPr>
          <w:rFonts w:asciiTheme="minorHAnsi" w:hAnsiTheme="minorHAnsi" w:cstheme="minorHAnsi"/>
          <w:color w:val="auto"/>
          <w:sz w:val="22"/>
          <w:szCs w:val="22"/>
        </w:rPr>
        <w:t xml:space="preserve">. Hier vraagt </w:t>
      </w:r>
      <w:r w:rsidR="004610BF">
        <w:rPr>
          <w:rFonts w:asciiTheme="minorHAnsi" w:hAnsiTheme="minorHAnsi" w:cstheme="minorHAnsi"/>
          <w:color w:val="auto"/>
          <w:sz w:val="22"/>
          <w:szCs w:val="22"/>
        </w:rPr>
        <w:t>je</w:t>
      </w:r>
      <w:r w:rsidRPr="00464588">
        <w:rPr>
          <w:rFonts w:asciiTheme="minorHAnsi" w:hAnsiTheme="minorHAnsi" w:cstheme="minorHAnsi"/>
          <w:color w:val="auto"/>
          <w:sz w:val="22"/>
          <w:szCs w:val="22"/>
        </w:rPr>
        <w:t xml:space="preserve"> om </w:t>
      </w:r>
      <w:r w:rsidRPr="00464588">
        <w:rPr>
          <w:rFonts w:asciiTheme="minorHAnsi" w:hAnsiTheme="minorHAnsi" w:cstheme="minorHAnsi"/>
          <w:color w:val="auto"/>
          <w:sz w:val="22"/>
          <w:szCs w:val="22"/>
          <w:u w:val="single"/>
        </w:rPr>
        <w:t>“een afrekening voor de schoolverzekering”</w:t>
      </w:r>
    </w:p>
    <w:p w14:paraId="0C32D557" w14:textId="4FBC3E4A" w:rsidR="00113002" w:rsidRPr="00464588" w:rsidRDefault="00113002" w:rsidP="00AA2B0F">
      <w:pPr>
        <w:pStyle w:val="Lijstalinea"/>
        <w:numPr>
          <w:ilvl w:val="0"/>
          <w:numId w:val="23"/>
        </w:numPr>
        <w:jc w:val="both"/>
        <w:rPr>
          <w:rFonts w:asciiTheme="minorHAnsi" w:hAnsiTheme="minorHAnsi" w:cstheme="minorHAnsi"/>
          <w:szCs w:val="22"/>
        </w:rPr>
      </w:pPr>
      <w:r w:rsidRPr="00464588">
        <w:rPr>
          <w:rFonts w:asciiTheme="minorHAnsi" w:hAnsiTheme="minorHAnsi" w:cstheme="minorHAnsi"/>
          <w:szCs w:val="22"/>
        </w:rPr>
        <w:t>dat document bezorg</w:t>
      </w:r>
      <w:r w:rsidR="004610BF">
        <w:rPr>
          <w:rFonts w:asciiTheme="minorHAnsi" w:hAnsiTheme="minorHAnsi" w:cstheme="minorHAnsi"/>
          <w:szCs w:val="22"/>
        </w:rPr>
        <w:t xml:space="preserve"> je</w:t>
      </w:r>
      <w:r w:rsidRPr="00464588">
        <w:rPr>
          <w:rFonts w:asciiTheme="minorHAnsi" w:hAnsiTheme="minorHAnsi" w:cstheme="minorHAnsi"/>
          <w:szCs w:val="22"/>
        </w:rPr>
        <w:t xml:space="preserve"> zelf terug aan AXA voor terugbetaling, samen met de attesten van de apotheker</w:t>
      </w:r>
    </w:p>
    <w:p w14:paraId="152F1EC2" w14:textId="67C31AC9" w:rsidR="00113002" w:rsidRPr="00464588" w:rsidRDefault="00113002" w:rsidP="00AA2B0F">
      <w:pPr>
        <w:pStyle w:val="Lijstalinea"/>
        <w:numPr>
          <w:ilvl w:val="0"/>
          <w:numId w:val="23"/>
        </w:numPr>
        <w:jc w:val="both"/>
        <w:rPr>
          <w:rFonts w:asciiTheme="minorHAnsi" w:hAnsiTheme="minorHAnsi" w:cstheme="minorHAnsi"/>
          <w:szCs w:val="22"/>
        </w:rPr>
      </w:pPr>
      <w:r w:rsidRPr="00464588">
        <w:rPr>
          <w:rFonts w:asciiTheme="minorHAnsi" w:hAnsiTheme="minorHAnsi" w:cstheme="minorHAnsi"/>
          <w:szCs w:val="22"/>
        </w:rPr>
        <w:lastRenderedPageBreak/>
        <w:t xml:space="preserve">AXA zal uw aanvraag verwerken en stort het tegoed op het door </w:t>
      </w:r>
      <w:r w:rsidR="004610BF">
        <w:rPr>
          <w:rFonts w:asciiTheme="minorHAnsi" w:hAnsiTheme="minorHAnsi" w:cstheme="minorHAnsi"/>
          <w:szCs w:val="22"/>
        </w:rPr>
        <w:t>jo</w:t>
      </w:r>
      <w:r w:rsidRPr="00464588">
        <w:rPr>
          <w:rFonts w:asciiTheme="minorHAnsi" w:hAnsiTheme="minorHAnsi" w:cstheme="minorHAnsi"/>
          <w:szCs w:val="22"/>
        </w:rPr>
        <w:t>u opgegeven rekeningnummer bij aangifte.</w:t>
      </w:r>
    </w:p>
    <w:p w14:paraId="4BBBC7A3" w14:textId="77777777" w:rsidR="00113002" w:rsidRPr="00464588" w:rsidRDefault="00113002" w:rsidP="00113002">
      <w:pPr>
        <w:pStyle w:val="Default"/>
        <w:ind w:right="260"/>
        <w:jc w:val="both"/>
        <w:rPr>
          <w:rFonts w:asciiTheme="minorHAnsi" w:hAnsiTheme="minorHAnsi" w:cstheme="minorHAnsi"/>
          <w:color w:val="auto"/>
          <w:sz w:val="22"/>
          <w:szCs w:val="22"/>
        </w:rPr>
      </w:pPr>
    </w:p>
    <w:p w14:paraId="7DE6A186" w14:textId="7238EE55" w:rsidR="00113002" w:rsidRPr="00464588" w:rsidRDefault="004610BF" w:rsidP="00113002">
      <w:pPr>
        <w:pStyle w:val="Default"/>
        <w:ind w:right="26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Je </w:t>
      </w:r>
      <w:r w:rsidR="00113002" w:rsidRPr="00464588">
        <w:rPr>
          <w:rFonts w:asciiTheme="minorHAnsi" w:hAnsiTheme="minorHAnsi" w:cstheme="minorHAnsi"/>
          <w:color w:val="auto"/>
          <w:sz w:val="22"/>
          <w:szCs w:val="22"/>
        </w:rPr>
        <w:t xml:space="preserve">krijgt van de schoolverzekering ALLE medische kosten terugbetaald die </w:t>
      </w:r>
      <w:r>
        <w:rPr>
          <w:rFonts w:asciiTheme="minorHAnsi" w:hAnsiTheme="minorHAnsi" w:cstheme="minorHAnsi"/>
          <w:color w:val="auto"/>
          <w:sz w:val="22"/>
          <w:szCs w:val="22"/>
        </w:rPr>
        <w:t>je</w:t>
      </w:r>
      <w:r w:rsidR="00113002" w:rsidRPr="00464588">
        <w:rPr>
          <w:rFonts w:asciiTheme="minorHAnsi" w:hAnsiTheme="minorHAnsi" w:cstheme="minorHAnsi"/>
          <w:color w:val="auto"/>
          <w:sz w:val="22"/>
          <w:szCs w:val="22"/>
        </w:rPr>
        <w:t xml:space="preserve">, na afrekening met </w:t>
      </w:r>
      <w:r>
        <w:rPr>
          <w:rFonts w:asciiTheme="minorHAnsi" w:hAnsiTheme="minorHAnsi" w:cstheme="minorHAnsi"/>
          <w:color w:val="auto"/>
          <w:sz w:val="22"/>
          <w:szCs w:val="22"/>
        </w:rPr>
        <w:t>jo</w:t>
      </w:r>
      <w:r w:rsidR="00113002" w:rsidRPr="00464588">
        <w:rPr>
          <w:rFonts w:asciiTheme="minorHAnsi" w:hAnsiTheme="minorHAnsi" w:cstheme="minorHAnsi"/>
          <w:color w:val="auto"/>
          <w:sz w:val="22"/>
          <w:szCs w:val="22"/>
        </w:rPr>
        <w:t xml:space="preserve">uw ziekenfonds, moest opleggen. Hieronder vallen echter nooit supplementen die de arts en/of het ziekenhuis aanrekende en die dus buiten de RIZIV-tarieven vallen! Wees hier alert bij supplementen zodat </w:t>
      </w:r>
      <w:r>
        <w:rPr>
          <w:rFonts w:asciiTheme="minorHAnsi" w:hAnsiTheme="minorHAnsi" w:cstheme="minorHAnsi"/>
          <w:color w:val="auto"/>
          <w:sz w:val="22"/>
          <w:szCs w:val="22"/>
        </w:rPr>
        <w:t>je</w:t>
      </w:r>
      <w:r w:rsidR="00113002" w:rsidRPr="00464588">
        <w:rPr>
          <w:rFonts w:asciiTheme="minorHAnsi" w:hAnsiTheme="minorHAnsi" w:cstheme="minorHAnsi"/>
          <w:color w:val="auto"/>
          <w:sz w:val="22"/>
          <w:szCs w:val="22"/>
        </w:rPr>
        <w:t xml:space="preserve"> niet verrast wordt als de eindafrekening komt…</w:t>
      </w:r>
    </w:p>
    <w:p w14:paraId="13CF8A04" w14:textId="77777777" w:rsidR="00113002" w:rsidRPr="00464588" w:rsidRDefault="00113002" w:rsidP="00113002">
      <w:pPr>
        <w:pStyle w:val="Default"/>
        <w:ind w:right="260"/>
        <w:jc w:val="both"/>
        <w:rPr>
          <w:rFonts w:asciiTheme="minorHAnsi" w:hAnsiTheme="minorHAnsi" w:cstheme="minorHAnsi"/>
          <w:color w:val="auto"/>
          <w:sz w:val="22"/>
          <w:szCs w:val="22"/>
        </w:rPr>
      </w:pPr>
    </w:p>
    <w:p w14:paraId="1BEE8A81" w14:textId="77777777" w:rsidR="00113002" w:rsidRPr="00464588" w:rsidRDefault="00113002" w:rsidP="00113002">
      <w:pPr>
        <w:pStyle w:val="Default"/>
        <w:ind w:right="260"/>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 xml:space="preserve">Er zijn evenwel beperkingen voor: </w:t>
      </w:r>
    </w:p>
    <w:p w14:paraId="2944428B" w14:textId="77777777" w:rsidR="00113002" w:rsidRPr="00464588" w:rsidRDefault="00113002" w:rsidP="00AA2B0F">
      <w:pPr>
        <w:pStyle w:val="Default"/>
        <w:numPr>
          <w:ilvl w:val="0"/>
          <w:numId w:val="24"/>
        </w:numPr>
        <w:ind w:right="260"/>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tandprothese € 1500 per ongeval en maximum €375 per tand</w:t>
      </w:r>
    </w:p>
    <w:p w14:paraId="3AB99381" w14:textId="77777777" w:rsidR="00113002" w:rsidRPr="00464588" w:rsidRDefault="00113002" w:rsidP="00AA2B0F">
      <w:pPr>
        <w:pStyle w:val="Default"/>
        <w:numPr>
          <w:ilvl w:val="0"/>
          <w:numId w:val="24"/>
        </w:numPr>
        <w:ind w:right="260"/>
        <w:jc w:val="both"/>
        <w:rPr>
          <w:rFonts w:asciiTheme="minorHAnsi" w:hAnsiTheme="minorHAnsi" w:cstheme="minorHAnsi"/>
          <w:sz w:val="22"/>
          <w:szCs w:val="22"/>
        </w:rPr>
      </w:pPr>
      <w:r w:rsidRPr="00464588">
        <w:rPr>
          <w:rFonts w:asciiTheme="minorHAnsi" w:hAnsiTheme="minorHAnsi" w:cstheme="minorHAnsi"/>
          <w:color w:val="auto"/>
          <w:sz w:val="22"/>
          <w:szCs w:val="22"/>
        </w:rPr>
        <w:t>brilmontuur: maximum € 250</w:t>
      </w:r>
    </w:p>
    <w:p w14:paraId="7C5CA0DD" w14:textId="77777777" w:rsidR="00113002" w:rsidRPr="00464588" w:rsidRDefault="00113002" w:rsidP="00AA2B0F">
      <w:pPr>
        <w:pStyle w:val="Default"/>
        <w:numPr>
          <w:ilvl w:val="0"/>
          <w:numId w:val="24"/>
        </w:numPr>
        <w:ind w:right="260"/>
        <w:jc w:val="both"/>
        <w:rPr>
          <w:rFonts w:asciiTheme="minorHAnsi" w:hAnsiTheme="minorHAnsi" w:cstheme="minorHAnsi"/>
          <w:sz w:val="22"/>
          <w:szCs w:val="22"/>
        </w:rPr>
      </w:pPr>
      <w:r w:rsidRPr="00464588">
        <w:rPr>
          <w:rFonts w:asciiTheme="minorHAnsi" w:hAnsiTheme="minorHAnsi" w:cstheme="minorHAnsi"/>
          <w:color w:val="auto"/>
          <w:sz w:val="22"/>
          <w:szCs w:val="22"/>
        </w:rPr>
        <w:t xml:space="preserve">brilglazen: integrale terugbetaling </w:t>
      </w:r>
    </w:p>
    <w:p w14:paraId="089438CC" w14:textId="77777777" w:rsidR="00113002" w:rsidRPr="00464588" w:rsidRDefault="00113002" w:rsidP="00AA2B0F">
      <w:pPr>
        <w:pStyle w:val="Default"/>
        <w:numPr>
          <w:ilvl w:val="0"/>
          <w:numId w:val="24"/>
        </w:numPr>
        <w:ind w:right="260"/>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 xml:space="preserve">terugbetaling van geneeskundige verstrekkingen welke niet zijn opgenomen in de nomenclatuur van het R.I.Z.I.V. tot beloop van € 750 per ongeval. </w:t>
      </w:r>
    </w:p>
    <w:p w14:paraId="57BA5633" w14:textId="730AFBF3" w:rsidR="00C05F0A" w:rsidRDefault="00C05F0A">
      <w:pPr>
        <w:rPr>
          <w:rFonts w:asciiTheme="minorHAnsi" w:hAnsiTheme="minorHAnsi" w:cstheme="minorHAnsi"/>
          <w:szCs w:val="22"/>
          <w:lang w:val="nl-NL" w:eastAsia="nl-NL"/>
        </w:rPr>
      </w:pPr>
      <w:r>
        <w:rPr>
          <w:rFonts w:asciiTheme="minorHAnsi" w:hAnsiTheme="minorHAnsi" w:cstheme="minorHAnsi"/>
          <w:szCs w:val="22"/>
        </w:rP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57501E" w:rsidRPr="00464588" w14:paraId="6596C494" w14:textId="77777777" w:rsidTr="0055598A">
        <w:tc>
          <w:tcPr>
            <w:tcW w:w="9776" w:type="dxa"/>
            <w:shd w:val="clear" w:color="auto" w:fill="B3B3B3"/>
          </w:tcPr>
          <w:p w14:paraId="49C354BD" w14:textId="4FAA427C" w:rsidR="0055598A" w:rsidRPr="0055598A" w:rsidRDefault="00113002" w:rsidP="001548D4">
            <w:pPr>
              <w:pStyle w:val="Kop2"/>
              <w:numPr>
                <w:ilvl w:val="1"/>
                <w:numId w:val="37"/>
              </w:numPr>
            </w:pPr>
            <w:r w:rsidRPr="00464588">
              <w:lastRenderedPageBreak/>
              <w:br w:type="page"/>
            </w:r>
            <w:bookmarkStart w:id="107" w:name="_Toc51766298"/>
            <w:bookmarkStart w:id="108" w:name="_Toc83650837"/>
            <w:r w:rsidR="0055598A">
              <w:t>Wat als je het financieel even moeilijker hebt?</w:t>
            </w:r>
            <w:bookmarkEnd w:id="107"/>
            <w:bookmarkEnd w:id="108"/>
            <w:r w:rsidR="0055598A">
              <w:t xml:space="preserve"> </w:t>
            </w:r>
          </w:p>
        </w:tc>
      </w:tr>
    </w:tbl>
    <w:p w14:paraId="64004D83" w14:textId="77777777" w:rsidR="00360642" w:rsidRPr="00464588" w:rsidRDefault="00360642" w:rsidP="00633801">
      <w:pPr>
        <w:ind w:left="708"/>
        <w:jc w:val="both"/>
        <w:rPr>
          <w:rFonts w:asciiTheme="minorHAnsi" w:hAnsiTheme="minorHAnsi" w:cstheme="minorHAnsi"/>
          <w:szCs w:val="22"/>
        </w:rPr>
      </w:pPr>
    </w:p>
    <w:p w14:paraId="7AAA7C11" w14:textId="77777777" w:rsidR="00B10670" w:rsidRPr="00464588" w:rsidRDefault="00537940" w:rsidP="00633801">
      <w:pPr>
        <w:jc w:val="both"/>
        <w:rPr>
          <w:rFonts w:asciiTheme="minorHAnsi" w:hAnsiTheme="minorHAnsi" w:cstheme="minorHAnsi"/>
          <w:szCs w:val="22"/>
        </w:rPr>
      </w:pPr>
      <w:r w:rsidRPr="00464588">
        <w:rPr>
          <w:rFonts w:asciiTheme="minorHAnsi" w:hAnsiTheme="minorHAnsi" w:cstheme="minorHAnsi"/>
          <w:szCs w:val="22"/>
        </w:rPr>
        <w:t xml:space="preserve">Voor mensen in een moeilijke situatie (beperkt inkomen, werkloos, gezondheidsproblemen, schuldenlast, …) wordt in samenspraak met de directeur naar oplossingen gezocht. </w:t>
      </w:r>
      <w:r w:rsidR="00F9459B" w:rsidRPr="00464588">
        <w:rPr>
          <w:rFonts w:asciiTheme="minorHAnsi" w:hAnsiTheme="minorHAnsi" w:cstheme="minorHAnsi"/>
          <w:szCs w:val="22"/>
        </w:rPr>
        <w:t xml:space="preserve">Zo kan het schoolteam beslissen te voorzien in een tussenkomst (geheel of gedeeltelijk) bij pedagogische schooluitstappen. </w:t>
      </w:r>
    </w:p>
    <w:p w14:paraId="7966A470" w14:textId="77777777" w:rsidR="00B10670" w:rsidRPr="00464588" w:rsidRDefault="00B10670" w:rsidP="00633801">
      <w:pPr>
        <w:jc w:val="both"/>
        <w:rPr>
          <w:rFonts w:asciiTheme="minorHAnsi" w:hAnsiTheme="minorHAnsi" w:cstheme="minorHAnsi"/>
          <w:szCs w:val="22"/>
        </w:rPr>
      </w:pPr>
    </w:p>
    <w:p w14:paraId="71BF5E16" w14:textId="42E76F34" w:rsidR="00B10670" w:rsidRPr="00464588" w:rsidRDefault="00B10670" w:rsidP="00633801">
      <w:pPr>
        <w:jc w:val="both"/>
        <w:rPr>
          <w:rFonts w:asciiTheme="minorHAnsi" w:hAnsiTheme="minorHAnsi" w:cstheme="minorHAnsi"/>
          <w:szCs w:val="22"/>
        </w:rPr>
      </w:pPr>
      <w:r w:rsidRPr="00464588">
        <w:rPr>
          <w:rFonts w:asciiTheme="minorHAnsi" w:hAnsiTheme="minorHAnsi" w:cstheme="minorHAnsi"/>
          <w:szCs w:val="22"/>
        </w:rPr>
        <w:t xml:space="preserve">Ook bij meerdaagse activiteiten (zeeklassen, bosklassen) </w:t>
      </w:r>
      <w:r w:rsidR="0055598A">
        <w:rPr>
          <w:rFonts w:asciiTheme="minorHAnsi" w:hAnsiTheme="minorHAnsi" w:cstheme="minorHAnsi"/>
          <w:szCs w:val="22"/>
        </w:rPr>
        <w:t>kunnen we samen zoeken</w:t>
      </w:r>
      <w:r w:rsidRPr="00464588">
        <w:rPr>
          <w:rFonts w:asciiTheme="minorHAnsi" w:hAnsiTheme="minorHAnsi" w:cstheme="minorHAnsi"/>
          <w:szCs w:val="22"/>
        </w:rPr>
        <w:t xml:space="preserve"> naar een financiële oplossing. De school vindt het immers belangrijk dat alle kinderen ook aan deze activiteiten kunnen deelnemen. De directie is graag bereid naar oplossingen te zoeken, samen met de ouders. De school zal bij deze uitstappen echter niet tussenkomen in de kosten.  Eén van de mogelijkheden is over te gaan tot een langere spreiding van het aangeboden spaarplan om de lasten wat draagbaar te maken. Echter, het spaarplan kan niet langer duren dan de schoolloopbaan van het kind (alles dient dus betaald te zijn bij het verlaten van de lagere school). Specifieke afspraken zullen steeds een schriftelijke neerslag kennen, getekend door de ouders en de directie. Dit document is noodzakelijk voor de financiële dienst van de Stad Geel die, bij niet naleven van de afspraken, kan overgaan tot inning via gerechtelijke weg. </w:t>
      </w:r>
    </w:p>
    <w:p w14:paraId="55896681" w14:textId="77777777" w:rsidR="00F9459B" w:rsidRPr="00464588" w:rsidRDefault="00F9459B" w:rsidP="00633801">
      <w:pPr>
        <w:jc w:val="both"/>
        <w:rPr>
          <w:rFonts w:asciiTheme="minorHAnsi" w:hAnsiTheme="minorHAnsi" w:cstheme="minorHAnsi"/>
          <w:szCs w:val="22"/>
        </w:rPr>
      </w:pPr>
    </w:p>
    <w:p w14:paraId="132E4E17" w14:textId="6CCED114" w:rsidR="00C05F0A" w:rsidRDefault="0055598A" w:rsidP="00633801">
      <w:pPr>
        <w:jc w:val="both"/>
        <w:rPr>
          <w:rFonts w:asciiTheme="minorHAnsi" w:hAnsiTheme="minorHAnsi" w:cstheme="minorHAnsi"/>
          <w:szCs w:val="22"/>
        </w:rPr>
      </w:pPr>
      <w:r>
        <w:rPr>
          <w:rFonts w:asciiTheme="minorHAnsi" w:hAnsiTheme="minorHAnsi" w:cstheme="minorHAnsi"/>
          <w:szCs w:val="22"/>
        </w:rPr>
        <w:t xml:space="preserve">Geelse Vrijetijdspas : </w:t>
      </w:r>
      <w:r w:rsidR="00537940" w:rsidRPr="00464588">
        <w:rPr>
          <w:rFonts w:asciiTheme="minorHAnsi" w:hAnsiTheme="minorHAnsi" w:cstheme="minorHAnsi"/>
          <w:szCs w:val="22"/>
        </w:rPr>
        <w:t>Voor mensen</w:t>
      </w:r>
      <w:r w:rsidR="00F9459B" w:rsidRPr="00464588">
        <w:rPr>
          <w:rFonts w:asciiTheme="minorHAnsi" w:hAnsiTheme="minorHAnsi" w:cstheme="minorHAnsi"/>
          <w:szCs w:val="22"/>
        </w:rPr>
        <w:t xml:space="preserve"> die het wat moeilijker hebben</w:t>
      </w:r>
      <w:r w:rsidR="00537940" w:rsidRPr="00464588">
        <w:rPr>
          <w:rFonts w:asciiTheme="minorHAnsi" w:hAnsiTheme="minorHAnsi" w:cstheme="minorHAnsi"/>
          <w:szCs w:val="22"/>
        </w:rPr>
        <w:t xml:space="preserve"> is er ook de Geelse Vrijetijdspas waarmee </w:t>
      </w:r>
      <w:r>
        <w:rPr>
          <w:rFonts w:asciiTheme="minorHAnsi" w:hAnsiTheme="minorHAnsi" w:cstheme="minorHAnsi"/>
          <w:szCs w:val="22"/>
        </w:rPr>
        <w:t xml:space="preserve">je </w:t>
      </w:r>
      <w:r w:rsidR="005D2B29" w:rsidRPr="00464588">
        <w:rPr>
          <w:rFonts w:asciiTheme="minorHAnsi" w:hAnsiTheme="minorHAnsi" w:cstheme="minorHAnsi"/>
          <w:szCs w:val="22"/>
        </w:rPr>
        <w:t>korting</w:t>
      </w:r>
      <w:r w:rsidR="00537940" w:rsidRPr="00464588">
        <w:rPr>
          <w:rFonts w:asciiTheme="minorHAnsi" w:hAnsiTheme="minorHAnsi" w:cstheme="minorHAnsi"/>
          <w:szCs w:val="22"/>
        </w:rPr>
        <w:t xml:space="preserve"> kan </w:t>
      </w:r>
      <w:r>
        <w:rPr>
          <w:rFonts w:asciiTheme="minorHAnsi" w:hAnsiTheme="minorHAnsi" w:cstheme="minorHAnsi"/>
          <w:szCs w:val="22"/>
        </w:rPr>
        <w:t>krijgen v</w:t>
      </w:r>
      <w:r w:rsidR="00537940" w:rsidRPr="00464588">
        <w:rPr>
          <w:rFonts w:asciiTheme="minorHAnsi" w:hAnsiTheme="minorHAnsi" w:cstheme="minorHAnsi"/>
          <w:szCs w:val="22"/>
        </w:rPr>
        <w:t>oor activiteiten van Jeugddienst De Bogaard, cultureel centrum De Werft, het zwembad, de Sportdienst en de muziekacademie. Informatie hierover k</w:t>
      </w:r>
      <w:r w:rsidR="00946D7F">
        <w:rPr>
          <w:rFonts w:asciiTheme="minorHAnsi" w:hAnsiTheme="minorHAnsi" w:cstheme="minorHAnsi"/>
          <w:szCs w:val="22"/>
        </w:rPr>
        <w:t>an je</w:t>
      </w:r>
      <w:r w:rsidR="00537940" w:rsidRPr="00464588">
        <w:rPr>
          <w:rFonts w:asciiTheme="minorHAnsi" w:hAnsiTheme="minorHAnsi" w:cstheme="minorHAnsi"/>
          <w:szCs w:val="22"/>
        </w:rPr>
        <w:t xml:space="preserve"> krijgen op het schoolsecretariaat of op het nummer 014/56</w:t>
      </w:r>
      <w:r w:rsidR="004001FA" w:rsidRPr="00464588">
        <w:rPr>
          <w:rFonts w:asciiTheme="minorHAnsi" w:hAnsiTheme="minorHAnsi" w:cstheme="minorHAnsi"/>
          <w:szCs w:val="22"/>
        </w:rPr>
        <w:t xml:space="preserve">. </w:t>
      </w:r>
      <w:r w:rsidR="00537940" w:rsidRPr="00464588">
        <w:rPr>
          <w:rFonts w:asciiTheme="minorHAnsi" w:hAnsiTheme="minorHAnsi" w:cstheme="minorHAnsi"/>
          <w:szCs w:val="22"/>
        </w:rPr>
        <w:t>61</w:t>
      </w:r>
      <w:r w:rsidR="004001FA" w:rsidRPr="00464588">
        <w:rPr>
          <w:rFonts w:asciiTheme="minorHAnsi" w:hAnsiTheme="minorHAnsi" w:cstheme="minorHAnsi"/>
          <w:szCs w:val="22"/>
        </w:rPr>
        <w:t>.</w:t>
      </w:r>
      <w:r w:rsidR="00537940" w:rsidRPr="00464588">
        <w:rPr>
          <w:rFonts w:asciiTheme="minorHAnsi" w:hAnsiTheme="minorHAnsi" w:cstheme="minorHAnsi"/>
          <w:szCs w:val="22"/>
        </w:rPr>
        <w:t>46. van de Sociale dienst van de Stad Geel.</w:t>
      </w:r>
    </w:p>
    <w:p w14:paraId="7276790E" w14:textId="69CCDB6E" w:rsidR="002E500D" w:rsidRPr="00464588" w:rsidRDefault="00C05F0A" w:rsidP="00C05F0A">
      <w:pPr>
        <w:rPr>
          <w:rFonts w:asciiTheme="minorHAnsi" w:hAnsiTheme="minorHAnsi" w:cstheme="minorHAnsi"/>
          <w:szCs w:val="22"/>
        </w:rPr>
      </w:pPr>
      <w:r>
        <w:rPr>
          <w:rFonts w:asciiTheme="minorHAnsi" w:hAnsiTheme="minorHAnsi" w:cstheme="minorHAnsi"/>
          <w:szCs w:val="22"/>
        </w:rP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Look w:val="01E0" w:firstRow="1" w:lastRow="1" w:firstColumn="1" w:lastColumn="1" w:noHBand="0" w:noVBand="0"/>
      </w:tblPr>
      <w:tblGrid>
        <w:gridCol w:w="9776"/>
      </w:tblGrid>
      <w:tr w:rsidR="00D16FA3" w:rsidRPr="00464588" w14:paraId="042DE859" w14:textId="77777777" w:rsidTr="00432B6A">
        <w:trPr>
          <w:trHeight w:val="982"/>
        </w:trPr>
        <w:tc>
          <w:tcPr>
            <w:tcW w:w="9776" w:type="dxa"/>
            <w:shd w:val="clear" w:color="auto" w:fill="5B9BD5" w:themeFill="accent1"/>
          </w:tcPr>
          <w:p w14:paraId="341AD36E" w14:textId="74DB842E" w:rsidR="00D16FA3" w:rsidRPr="00464588" w:rsidRDefault="007609EF" w:rsidP="00AA2B0F">
            <w:pPr>
              <w:pStyle w:val="Kop1"/>
            </w:pPr>
            <w:bookmarkStart w:id="109" w:name="_Toc51766299"/>
            <w:bookmarkStart w:id="110" w:name="_Toc83650838"/>
            <w:r>
              <w:rPr>
                <w:lang w:val="nl-NL"/>
              </w:rPr>
              <w:lastRenderedPageBreak/>
              <w:t>Leerlingenbegeleiding</w:t>
            </w:r>
            <w:bookmarkEnd w:id="109"/>
            <w:bookmarkEnd w:id="110"/>
          </w:p>
        </w:tc>
      </w:tr>
    </w:tbl>
    <w:p w14:paraId="70375973" w14:textId="77777777" w:rsidR="00D16FA3" w:rsidRPr="00464588" w:rsidRDefault="00D16FA3" w:rsidP="00633801">
      <w:pPr>
        <w:pStyle w:val="Default"/>
        <w:ind w:left="700" w:right="240" w:hanging="700"/>
        <w:jc w:val="both"/>
        <w:rPr>
          <w:rFonts w:asciiTheme="minorHAnsi" w:hAnsiTheme="minorHAnsi" w:cstheme="minorHAnsi"/>
          <w:color w:val="auto"/>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BF7068" w:rsidRPr="00464588" w14:paraId="63175E19" w14:textId="77777777" w:rsidTr="007609EF">
        <w:tc>
          <w:tcPr>
            <w:tcW w:w="9776" w:type="dxa"/>
            <w:shd w:val="clear" w:color="auto" w:fill="BFBFBF" w:themeFill="background1" w:themeFillShade="BF"/>
          </w:tcPr>
          <w:p w14:paraId="4D28CC40" w14:textId="77777777" w:rsidR="00BF7068" w:rsidRPr="00464588" w:rsidRDefault="00BF7068" w:rsidP="00633801">
            <w:pPr>
              <w:pStyle w:val="Default"/>
              <w:ind w:right="160"/>
              <w:jc w:val="both"/>
              <w:rPr>
                <w:rFonts w:asciiTheme="minorHAnsi" w:hAnsiTheme="minorHAnsi" w:cstheme="minorHAnsi"/>
                <w:color w:val="auto"/>
                <w:sz w:val="22"/>
                <w:szCs w:val="22"/>
              </w:rPr>
            </w:pPr>
          </w:p>
          <w:p w14:paraId="31308154" w14:textId="39555395" w:rsidR="00BF7068" w:rsidRPr="00464588" w:rsidRDefault="00BF7068" w:rsidP="001548D4">
            <w:pPr>
              <w:pStyle w:val="Default"/>
              <w:numPr>
                <w:ilvl w:val="1"/>
                <w:numId w:val="41"/>
              </w:numPr>
              <w:ind w:right="160"/>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 xml:space="preserve">Zorgbeleid </w:t>
            </w:r>
          </w:p>
          <w:p w14:paraId="2CDE3155" w14:textId="77777777" w:rsidR="00BF7068" w:rsidRPr="00464588" w:rsidRDefault="00BF7068" w:rsidP="00633801">
            <w:pPr>
              <w:pStyle w:val="Default"/>
              <w:ind w:left="720" w:right="160"/>
              <w:jc w:val="both"/>
              <w:rPr>
                <w:rFonts w:asciiTheme="minorHAnsi" w:hAnsiTheme="minorHAnsi" w:cstheme="minorHAnsi"/>
                <w:color w:val="auto"/>
                <w:sz w:val="22"/>
                <w:szCs w:val="22"/>
              </w:rPr>
            </w:pPr>
          </w:p>
        </w:tc>
      </w:tr>
    </w:tbl>
    <w:p w14:paraId="1281C538" w14:textId="77777777" w:rsidR="00BF7068" w:rsidRPr="00464588" w:rsidRDefault="00BF7068" w:rsidP="00633801">
      <w:pPr>
        <w:pStyle w:val="Default"/>
        <w:ind w:left="700" w:right="160"/>
        <w:jc w:val="both"/>
        <w:rPr>
          <w:rFonts w:asciiTheme="minorHAnsi" w:hAnsiTheme="minorHAnsi" w:cstheme="minorHAnsi"/>
          <w:color w:val="auto"/>
          <w:sz w:val="22"/>
          <w:szCs w:val="22"/>
        </w:rPr>
      </w:pPr>
    </w:p>
    <w:p w14:paraId="64D66EFC" w14:textId="197455CB" w:rsidR="00DC1E62" w:rsidRPr="001548D4" w:rsidRDefault="00F67488" w:rsidP="00432B6A">
      <w:pPr>
        <w:pStyle w:val="Default"/>
        <w:jc w:val="both"/>
        <w:rPr>
          <w:rFonts w:asciiTheme="minorHAnsi" w:hAnsiTheme="minorHAnsi" w:cstheme="minorHAnsi"/>
        </w:rPr>
      </w:pPr>
      <w:r w:rsidRPr="00464588">
        <w:rPr>
          <w:rFonts w:asciiTheme="minorHAnsi" w:hAnsiTheme="minorHAnsi" w:cstheme="minorHAnsi"/>
          <w:color w:val="auto"/>
          <w:sz w:val="22"/>
          <w:szCs w:val="22"/>
        </w:rPr>
        <w:t xml:space="preserve"> </w:t>
      </w:r>
      <w:r w:rsidR="00DC1E62" w:rsidRPr="00464588">
        <w:rPr>
          <w:rFonts w:asciiTheme="minorHAnsi" w:hAnsiTheme="minorHAnsi" w:cstheme="minorHAnsi"/>
          <w:szCs w:val="22"/>
        </w:rPr>
        <w:t>“Zorg” is één van de sleutelbegrippen. Het gaat hier zeker niet enkel om een verhoogde aandacht voor de zwakkere of jo</w:t>
      </w:r>
      <w:r w:rsidR="00C341C2" w:rsidRPr="00464588">
        <w:rPr>
          <w:rFonts w:asciiTheme="minorHAnsi" w:hAnsiTheme="minorHAnsi" w:cstheme="minorHAnsi"/>
          <w:szCs w:val="22"/>
        </w:rPr>
        <w:t>ngere kinderen. Een school organiseert</w:t>
      </w:r>
      <w:r w:rsidR="00DC1E62" w:rsidRPr="00464588">
        <w:rPr>
          <w:rFonts w:asciiTheme="minorHAnsi" w:hAnsiTheme="minorHAnsi" w:cstheme="minorHAnsi"/>
          <w:szCs w:val="22"/>
        </w:rPr>
        <w:t xml:space="preserve"> zich in haar werking en struct</w:t>
      </w:r>
      <w:r w:rsidR="0054281B" w:rsidRPr="00464588">
        <w:rPr>
          <w:rFonts w:asciiTheme="minorHAnsi" w:hAnsiTheme="minorHAnsi" w:cstheme="minorHAnsi"/>
          <w:szCs w:val="22"/>
        </w:rPr>
        <w:t xml:space="preserve">uur zo </w:t>
      </w:r>
      <w:r w:rsidR="00DC1E62" w:rsidRPr="00464588">
        <w:rPr>
          <w:rFonts w:asciiTheme="minorHAnsi" w:hAnsiTheme="minorHAnsi" w:cstheme="minorHAnsi"/>
          <w:szCs w:val="22"/>
        </w:rPr>
        <w:t xml:space="preserve">dat elk kind zich op zijn tempo en vanuit een door echte interesse zelfgestuurde betrokkenheid kan ontwikkelen. Dat is een mooie uitdaging voor de school in haar geheel en voor elke individuele </w:t>
      </w:r>
      <w:r w:rsidR="00DC1E62" w:rsidRPr="001548D4">
        <w:rPr>
          <w:rFonts w:asciiTheme="minorHAnsi" w:hAnsiTheme="minorHAnsi" w:cstheme="minorHAnsi"/>
        </w:rPr>
        <w:t xml:space="preserve">leerkracht in het bijzonder. </w:t>
      </w:r>
    </w:p>
    <w:p w14:paraId="0A723FA8" w14:textId="77777777" w:rsidR="004E6C8C" w:rsidRPr="004E6C8C" w:rsidRDefault="004E6C8C" w:rsidP="004E6C8C">
      <w:pPr>
        <w:spacing w:before="100" w:beforeAutospacing="1" w:after="100" w:afterAutospacing="1"/>
        <w:rPr>
          <w:rFonts w:asciiTheme="minorHAnsi" w:hAnsiTheme="minorHAnsi" w:cstheme="minorHAnsi"/>
          <w:sz w:val="24"/>
        </w:rPr>
      </w:pPr>
      <w:r w:rsidRPr="004E6C8C">
        <w:rPr>
          <w:rFonts w:asciiTheme="minorHAnsi" w:hAnsiTheme="minorHAnsi" w:cstheme="minorHAnsi"/>
          <w:sz w:val="24"/>
        </w:rPr>
        <w:t>Door aanvullingen vanuit het lestijdenpakket kunnen we zo één leerkracht vrij maken om als zorgcoördinator (zoco) en zorgjuf te fungeren. Haar werkterrein omvat drie aspecten:</w:t>
      </w:r>
    </w:p>
    <w:p w14:paraId="5C00B9FD" w14:textId="77777777" w:rsidR="004E6C8C" w:rsidRPr="004E6C8C" w:rsidRDefault="004E6C8C" w:rsidP="001548D4">
      <w:pPr>
        <w:numPr>
          <w:ilvl w:val="0"/>
          <w:numId w:val="45"/>
        </w:numPr>
        <w:spacing w:before="100" w:beforeAutospacing="1" w:after="100" w:afterAutospacing="1"/>
        <w:rPr>
          <w:rFonts w:asciiTheme="minorHAnsi" w:hAnsiTheme="minorHAnsi" w:cstheme="minorHAnsi"/>
          <w:sz w:val="24"/>
        </w:rPr>
      </w:pPr>
      <w:r w:rsidRPr="004E6C8C">
        <w:rPr>
          <w:rFonts w:asciiTheme="minorHAnsi" w:hAnsiTheme="minorHAnsi" w:cstheme="minorHAnsi"/>
          <w:sz w:val="24"/>
        </w:rPr>
        <w:t>zorgen voor een aangepaste begeleiding van kinderen met problemen;</w:t>
      </w:r>
    </w:p>
    <w:p w14:paraId="22EC1453" w14:textId="77777777" w:rsidR="004E6C8C" w:rsidRPr="004E6C8C" w:rsidRDefault="004E6C8C" w:rsidP="001548D4">
      <w:pPr>
        <w:numPr>
          <w:ilvl w:val="0"/>
          <w:numId w:val="45"/>
        </w:numPr>
        <w:spacing w:before="100" w:beforeAutospacing="1" w:after="100" w:afterAutospacing="1"/>
        <w:rPr>
          <w:rFonts w:asciiTheme="minorHAnsi" w:hAnsiTheme="minorHAnsi" w:cstheme="minorHAnsi"/>
          <w:sz w:val="24"/>
        </w:rPr>
      </w:pPr>
      <w:r w:rsidRPr="004E6C8C">
        <w:rPr>
          <w:rFonts w:asciiTheme="minorHAnsi" w:hAnsiTheme="minorHAnsi" w:cstheme="minorHAnsi"/>
          <w:sz w:val="24"/>
        </w:rPr>
        <w:t>het ondersteunen van leerkrachten bij het werken in hun klas;</w:t>
      </w:r>
    </w:p>
    <w:p w14:paraId="55D47FD4" w14:textId="77777777" w:rsidR="004E6C8C" w:rsidRPr="004E6C8C" w:rsidRDefault="004E6C8C" w:rsidP="001548D4">
      <w:pPr>
        <w:numPr>
          <w:ilvl w:val="0"/>
          <w:numId w:val="45"/>
        </w:numPr>
        <w:spacing w:before="100" w:beforeAutospacing="1" w:after="100" w:afterAutospacing="1"/>
        <w:rPr>
          <w:rFonts w:asciiTheme="minorHAnsi" w:hAnsiTheme="minorHAnsi" w:cstheme="minorHAnsi"/>
          <w:sz w:val="24"/>
        </w:rPr>
      </w:pPr>
      <w:r w:rsidRPr="004E6C8C">
        <w:rPr>
          <w:rFonts w:asciiTheme="minorHAnsi" w:hAnsiTheme="minorHAnsi" w:cstheme="minorHAnsi"/>
          <w:sz w:val="24"/>
        </w:rPr>
        <w:t>het uitwerken van een weloverwogen zorgbeleid voor onze school.</w:t>
      </w:r>
    </w:p>
    <w:p w14:paraId="5438D363" w14:textId="77777777" w:rsidR="004E6C8C" w:rsidRPr="004E6C8C" w:rsidRDefault="004E6C8C" w:rsidP="004E6C8C">
      <w:pPr>
        <w:spacing w:before="100" w:beforeAutospacing="1" w:after="100" w:afterAutospacing="1"/>
        <w:rPr>
          <w:rFonts w:asciiTheme="minorHAnsi" w:hAnsiTheme="minorHAnsi" w:cstheme="minorHAnsi"/>
          <w:sz w:val="24"/>
        </w:rPr>
      </w:pPr>
      <w:r w:rsidRPr="004E6C8C">
        <w:rPr>
          <w:rFonts w:asciiTheme="minorHAnsi" w:hAnsiTheme="minorHAnsi" w:cstheme="minorHAnsi"/>
          <w:sz w:val="24"/>
        </w:rPr>
        <w:t>In haar opdracht staat de zoco niet alleen. Ze maakt deel uit van een zorgteam  met nog 3 deeltijdse zorgleerkrachten. Dit zorgteam staat samen in voor de begeleiding van de leerlingen.</w:t>
      </w:r>
    </w:p>
    <w:p w14:paraId="231261F8" w14:textId="77777777" w:rsidR="004E6C8C" w:rsidRPr="004E6C8C" w:rsidRDefault="004E6C8C" w:rsidP="004E6C8C">
      <w:pPr>
        <w:spacing w:before="100" w:beforeAutospacing="1" w:after="100" w:afterAutospacing="1"/>
        <w:rPr>
          <w:rFonts w:asciiTheme="minorHAnsi" w:hAnsiTheme="minorHAnsi" w:cstheme="minorHAnsi"/>
          <w:sz w:val="24"/>
        </w:rPr>
      </w:pPr>
      <w:r w:rsidRPr="004E6C8C">
        <w:rPr>
          <w:rFonts w:asciiTheme="minorHAnsi" w:hAnsiTheme="minorHAnsi" w:cstheme="minorHAnsi"/>
          <w:sz w:val="24"/>
        </w:rPr>
        <w:t>Gedurende het schooljaar houden we op drie vooraf afgesproken tijdstippen kindbesprekingen, namelijk de klasgesprekken en het Multi-Disciplinair-Overleg (MDO).</w:t>
      </w:r>
    </w:p>
    <w:p w14:paraId="13453B3E" w14:textId="77777777" w:rsidR="004E6C8C" w:rsidRPr="004E6C8C" w:rsidRDefault="004E6C8C" w:rsidP="001548D4">
      <w:pPr>
        <w:numPr>
          <w:ilvl w:val="0"/>
          <w:numId w:val="46"/>
        </w:numPr>
        <w:spacing w:before="100" w:beforeAutospacing="1" w:after="100" w:afterAutospacing="1"/>
        <w:rPr>
          <w:rFonts w:asciiTheme="minorHAnsi" w:hAnsiTheme="minorHAnsi" w:cstheme="minorHAnsi"/>
          <w:sz w:val="24"/>
        </w:rPr>
      </w:pPr>
      <w:r w:rsidRPr="004E6C8C">
        <w:rPr>
          <w:rFonts w:asciiTheme="minorHAnsi" w:hAnsiTheme="minorHAnsi" w:cstheme="minorHAnsi"/>
          <w:sz w:val="24"/>
        </w:rPr>
        <w:t>De klasgesprekken: aan de klasgesprekken nemen de klasleerkracht, zorgcoördinator, zorgjuf en directie deel. Tijdens de klasgesprekken bespreken we de klasgroep als geheel en alle leerlingen uit deze groep. Zo behouden we het algemene overzicht. Hier bepalen we ook welke leerlingen verder besproken worden tijdens het Multi-Disciplinair-Overleg (MDO).</w:t>
      </w:r>
    </w:p>
    <w:p w14:paraId="61FE6C53" w14:textId="77777777" w:rsidR="004E6C8C" w:rsidRPr="004E6C8C" w:rsidRDefault="004E6C8C" w:rsidP="001548D4">
      <w:pPr>
        <w:numPr>
          <w:ilvl w:val="0"/>
          <w:numId w:val="46"/>
        </w:numPr>
        <w:spacing w:before="100" w:beforeAutospacing="1" w:after="100" w:afterAutospacing="1"/>
        <w:rPr>
          <w:rFonts w:asciiTheme="minorHAnsi" w:hAnsiTheme="minorHAnsi" w:cstheme="minorHAnsi"/>
          <w:sz w:val="24"/>
        </w:rPr>
      </w:pPr>
      <w:r w:rsidRPr="004E6C8C">
        <w:rPr>
          <w:rFonts w:asciiTheme="minorHAnsi" w:hAnsiTheme="minorHAnsi" w:cstheme="minorHAnsi"/>
          <w:sz w:val="24"/>
        </w:rPr>
        <w:t>Het Multi-Disciplinair-Overleg (MDO): aan het MDO nemen de klasleerkracht, zorgcoördinator, zorgjuf, CLB-medewerker en directeur deel. Dit gesprek richt zich eerder op de kinderen met een probleem. Dit kan zich situeren op een leergebied, alsook op vlak van gedragingen en de sociaal-emotionele ontwikkeling. Meestal is er trouwens een vermenging van verschillende oorzaaksfactoren.</w:t>
      </w:r>
    </w:p>
    <w:p w14:paraId="0D3C71A8" w14:textId="7936E932" w:rsidR="00DC1E62" w:rsidRPr="001548D4" w:rsidRDefault="00552C79" w:rsidP="00633801">
      <w:pPr>
        <w:jc w:val="both"/>
        <w:rPr>
          <w:rFonts w:asciiTheme="minorHAnsi" w:hAnsiTheme="minorHAnsi" w:cstheme="minorHAnsi"/>
          <w:sz w:val="24"/>
        </w:rPr>
      </w:pPr>
      <w:r w:rsidRPr="001548D4">
        <w:rPr>
          <w:rFonts w:asciiTheme="minorHAnsi" w:hAnsiTheme="minorHAnsi" w:cstheme="minorHAnsi"/>
          <w:sz w:val="24"/>
        </w:rPr>
        <w:t>Als</w:t>
      </w:r>
      <w:r w:rsidR="00DC1E62" w:rsidRPr="001548D4">
        <w:rPr>
          <w:rFonts w:asciiTheme="minorHAnsi" w:hAnsiTheme="minorHAnsi" w:cstheme="minorHAnsi"/>
          <w:sz w:val="24"/>
        </w:rPr>
        <w:t xml:space="preserve"> er ontwikkeling- of leerachterstanden worden opgemerkt, dan worden de ouders daar na zo’n bespreking van op de hoogte gebracht. Samen wordt dan beslist welke wegen </w:t>
      </w:r>
      <w:r w:rsidRPr="001548D4">
        <w:rPr>
          <w:rFonts w:asciiTheme="minorHAnsi" w:hAnsiTheme="minorHAnsi" w:cstheme="minorHAnsi"/>
          <w:sz w:val="24"/>
        </w:rPr>
        <w:t>we verder zullen volgen</w:t>
      </w:r>
      <w:r w:rsidR="00DC1E62" w:rsidRPr="001548D4">
        <w:rPr>
          <w:rFonts w:asciiTheme="minorHAnsi" w:hAnsiTheme="minorHAnsi" w:cstheme="minorHAnsi"/>
          <w:sz w:val="24"/>
        </w:rPr>
        <w:t xml:space="preserve">. </w:t>
      </w:r>
    </w:p>
    <w:p w14:paraId="62E0E484" w14:textId="68189870" w:rsidR="00DC1E62" w:rsidRPr="001548D4" w:rsidRDefault="00DC1E62" w:rsidP="00633801">
      <w:pPr>
        <w:jc w:val="both"/>
        <w:rPr>
          <w:rFonts w:asciiTheme="minorHAnsi" w:hAnsiTheme="minorHAnsi" w:cstheme="minorHAnsi"/>
          <w:sz w:val="24"/>
        </w:rPr>
      </w:pPr>
      <w:r w:rsidRPr="001548D4">
        <w:rPr>
          <w:rFonts w:asciiTheme="minorHAnsi" w:hAnsiTheme="minorHAnsi" w:cstheme="minorHAnsi"/>
          <w:sz w:val="24"/>
        </w:rPr>
        <w:t>De bevindingen, opmerkingen en afspraken di</w:t>
      </w:r>
      <w:r w:rsidR="000C2C5C" w:rsidRPr="001548D4">
        <w:rPr>
          <w:rFonts w:asciiTheme="minorHAnsi" w:hAnsiTheme="minorHAnsi" w:cstheme="minorHAnsi"/>
          <w:sz w:val="24"/>
        </w:rPr>
        <w:t xml:space="preserve">e gemaakt worden tijdens een </w:t>
      </w:r>
      <w:r w:rsidR="0063542F" w:rsidRPr="001548D4">
        <w:rPr>
          <w:rFonts w:asciiTheme="minorHAnsi" w:hAnsiTheme="minorHAnsi" w:cstheme="minorHAnsi"/>
          <w:sz w:val="24"/>
        </w:rPr>
        <w:t>MDO</w:t>
      </w:r>
      <w:r w:rsidRPr="001548D4">
        <w:rPr>
          <w:rFonts w:asciiTheme="minorHAnsi" w:hAnsiTheme="minorHAnsi" w:cstheme="minorHAnsi"/>
          <w:sz w:val="24"/>
        </w:rPr>
        <w:t xml:space="preserve"> of een oudergesprek blijven bewaard in het </w:t>
      </w:r>
      <w:r w:rsidR="000A202D" w:rsidRPr="001548D4">
        <w:rPr>
          <w:rFonts w:asciiTheme="minorHAnsi" w:hAnsiTheme="minorHAnsi" w:cstheme="minorHAnsi"/>
          <w:b/>
          <w:sz w:val="24"/>
          <w:u w:val="single"/>
        </w:rPr>
        <w:t>leerlingvolgsysteem (LVS)</w:t>
      </w:r>
      <w:r w:rsidRPr="001548D4">
        <w:rPr>
          <w:rFonts w:asciiTheme="minorHAnsi" w:hAnsiTheme="minorHAnsi" w:cstheme="minorHAnsi"/>
          <w:sz w:val="24"/>
        </w:rPr>
        <w:t xml:space="preserve"> dat gedurende de schoolloopbaan van het kind </w:t>
      </w:r>
      <w:r w:rsidR="00552C79" w:rsidRPr="001548D4">
        <w:rPr>
          <w:rFonts w:asciiTheme="minorHAnsi" w:hAnsiTheme="minorHAnsi" w:cstheme="minorHAnsi"/>
          <w:sz w:val="24"/>
        </w:rPr>
        <w:t>altijd</w:t>
      </w:r>
      <w:r w:rsidRPr="001548D4">
        <w:rPr>
          <w:rFonts w:asciiTheme="minorHAnsi" w:hAnsiTheme="minorHAnsi" w:cstheme="minorHAnsi"/>
          <w:sz w:val="24"/>
        </w:rPr>
        <w:t xml:space="preserve"> wordt aangevuld. Daardoor groeit het inzicht in het kind</w:t>
      </w:r>
      <w:r w:rsidR="00552C79" w:rsidRPr="001548D4">
        <w:rPr>
          <w:rFonts w:asciiTheme="minorHAnsi" w:hAnsiTheme="minorHAnsi" w:cstheme="minorHAnsi"/>
          <w:sz w:val="24"/>
        </w:rPr>
        <w:t xml:space="preserve">, in zijn talenten </w:t>
      </w:r>
      <w:r w:rsidRPr="001548D4">
        <w:rPr>
          <w:rFonts w:asciiTheme="minorHAnsi" w:hAnsiTheme="minorHAnsi" w:cstheme="minorHAnsi"/>
          <w:sz w:val="24"/>
        </w:rPr>
        <w:t xml:space="preserve">én </w:t>
      </w:r>
      <w:r w:rsidR="00552C79" w:rsidRPr="001548D4">
        <w:rPr>
          <w:rFonts w:asciiTheme="minorHAnsi" w:hAnsiTheme="minorHAnsi" w:cstheme="minorHAnsi"/>
          <w:sz w:val="24"/>
        </w:rPr>
        <w:t xml:space="preserve">in </w:t>
      </w:r>
      <w:r w:rsidRPr="001548D4">
        <w:rPr>
          <w:rFonts w:asciiTheme="minorHAnsi" w:hAnsiTheme="minorHAnsi" w:cstheme="minorHAnsi"/>
          <w:sz w:val="24"/>
        </w:rPr>
        <w:t xml:space="preserve">de eventuele moeilijkheden, wat de aanpak ervan zeker ten goede komt. </w:t>
      </w:r>
    </w:p>
    <w:p w14:paraId="7F75626B" w14:textId="20D3D730" w:rsidR="00BF7068" w:rsidRPr="00464588" w:rsidRDefault="00DC1E62" w:rsidP="001548D4">
      <w:pPr>
        <w:jc w:val="both"/>
        <w:rPr>
          <w:rFonts w:asciiTheme="minorHAnsi" w:hAnsiTheme="minorHAnsi" w:cstheme="minorHAnsi"/>
          <w:szCs w:val="22"/>
        </w:rPr>
      </w:pPr>
      <w:r w:rsidRPr="001548D4">
        <w:rPr>
          <w:rFonts w:asciiTheme="minorHAnsi" w:hAnsiTheme="minorHAnsi" w:cstheme="minorHAnsi"/>
          <w:b/>
          <w:sz w:val="24"/>
          <w:u w:val="single"/>
        </w:rPr>
        <w:t>Ook als ouder</w:t>
      </w:r>
      <w:r w:rsidRPr="001548D4">
        <w:rPr>
          <w:rFonts w:asciiTheme="minorHAnsi" w:hAnsiTheme="minorHAnsi" w:cstheme="minorHAnsi"/>
          <w:sz w:val="24"/>
        </w:rPr>
        <w:t xml:space="preserve"> kunt u zich wel eens zorgen maken over de ontwikkeling van uw kind. Aarzel dan niet om dit aan de school te </w:t>
      </w:r>
      <w:r w:rsidRPr="001548D4">
        <w:rPr>
          <w:rFonts w:asciiTheme="minorHAnsi" w:hAnsiTheme="minorHAnsi" w:cstheme="minorHAnsi"/>
          <w:b/>
          <w:sz w:val="24"/>
          <w:u w:val="single"/>
        </w:rPr>
        <w:t>signaleren</w:t>
      </w:r>
      <w:r w:rsidRPr="001548D4">
        <w:rPr>
          <w:rFonts w:asciiTheme="minorHAnsi" w:hAnsiTheme="minorHAnsi" w:cstheme="minorHAnsi"/>
          <w:sz w:val="24"/>
        </w:rPr>
        <w:t xml:space="preserve">.  Door die opmerking zullen wij uw kind dan met een andere bril bekijken en wordt ons inzicht vergroot. </w:t>
      </w:r>
      <w:r w:rsidR="00530C1A" w:rsidRPr="00464588">
        <w:rPr>
          <w:rFonts w:asciiTheme="minorHAnsi" w:hAnsiTheme="minorHAnsi" w:cstheme="minorHAnsi"/>
          <w:szCs w:val="22"/>
        </w:rP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BF7068" w:rsidRPr="00464588" w14:paraId="75BC56EC" w14:textId="77777777" w:rsidTr="007609EF">
        <w:tc>
          <w:tcPr>
            <w:tcW w:w="9776" w:type="dxa"/>
            <w:shd w:val="clear" w:color="auto" w:fill="BFBFBF" w:themeFill="background1" w:themeFillShade="BF"/>
          </w:tcPr>
          <w:p w14:paraId="554D8F24" w14:textId="77777777" w:rsidR="00BF7068" w:rsidRPr="00464588" w:rsidRDefault="00BF7068" w:rsidP="00633801">
            <w:pPr>
              <w:pStyle w:val="Default"/>
              <w:ind w:right="160"/>
              <w:jc w:val="both"/>
              <w:rPr>
                <w:rFonts w:asciiTheme="minorHAnsi" w:hAnsiTheme="minorHAnsi" w:cstheme="minorHAnsi"/>
                <w:color w:val="auto"/>
                <w:sz w:val="22"/>
                <w:szCs w:val="22"/>
              </w:rPr>
            </w:pPr>
          </w:p>
          <w:p w14:paraId="1B79440D" w14:textId="3BF5162A" w:rsidR="00BF7068" w:rsidRPr="00464588" w:rsidRDefault="00BF7068" w:rsidP="001548D4">
            <w:pPr>
              <w:pStyle w:val="Default"/>
              <w:numPr>
                <w:ilvl w:val="1"/>
                <w:numId w:val="41"/>
              </w:numPr>
              <w:ind w:right="160"/>
              <w:jc w:val="both"/>
              <w:rPr>
                <w:rFonts w:asciiTheme="minorHAnsi" w:hAnsiTheme="minorHAnsi" w:cstheme="minorHAnsi"/>
                <w:color w:val="auto"/>
                <w:sz w:val="22"/>
                <w:szCs w:val="22"/>
              </w:rPr>
            </w:pPr>
            <w:r w:rsidRPr="00464588">
              <w:rPr>
                <w:rFonts w:asciiTheme="minorHAnsi" w:hAnsiTheme="minorHAnsi" w:cstheme="minorHAnsi"/>
                <w:color w:val="auto"/>
                <w:sz w:val="22"/>
                <w:szCs w:val="22"/>
              </w:rPr>
              <w:t xml:space="preserve">Aanpak pestgedrag op school </w:t>
            </w:r>
          </w:p>
          <w:p w14:paraId="163476C0" w14:textId="77777777" w:rsidR="00BF7068" w:rsidRPr="00464588" w:rsidRDefault="00BF7068" w:rsidP="00633801">
            <w:pPr>
              <w:pStyle w:val="Default"/>
              <w:ind w:left="720" w:right="160"/>
              <w:jc w:val="both"/>
              <w:rPr>
                <w:rFonts w:asciiTheme="minorHAnsi" w:hAnsiTheme="minorHAnsi" w:cstheme="minorHAnsi"/>
                <w:color w:val="auto"/>
                <w:sz w:val="22"/>
                <w:szCs w:val="22"/>
              </w:rPr>
            </w:pPr>
          </w:p>
        </w:tc>
      </w:tr>
    </w:tbl>
    <w:p w14:paraId="555F9E42" w14:textId="77777777" w:rsidR="00BF7068" w:rsidRPr="00464588" w:rsidRDefault="00BF7068" w:rsidP="00633801">
      <w:pPr>
        <w:jc w:val="both"/>
        <w:rPr>
          <w:rFonts w:asciiTheme="minorHAnsi" w:hAnsiTheme="minorHAnsi" w:cstheme="minorHAnsi"/>
          <w:color w:val="548DD4"/>
          <w:szCs w:val="22"/>
          <w:lang w:val="nl-NL"/>
        </w:rPr>
      </w:pPr>
    </w:p>
    <w:p w14:paraId="56A2BEAA" w14:textId="5C9D8E14" w:rsidR="00BF7068" w:rsidRPr="00464588" w:rsidRDefault="00AF78A7" w:rsidP="00633801">
      <w:pPr>
        <w:jc w:val="both"/>
        <w:rPr>
          <w:rFonts w:asciiTheme="minorHAnsi" w:hAnsiTheme="minorHAnsi" w:cstheme="minorHAnsi"/>
          <w:color w:val="548DD4"/>
          <w:szCs w:val="22"/>
          <w:lang w:val="nl-NL"/>
        </w:rPr>
      </w:pPr>
      <w:r>
        <w:rPr>
          <w:noProof/>
        </w:rPr>
        <mc:AlternateContent>
          <mc:Choice Requires="wps">
            <w:drawing>
              <wp:anchor distT="4294967295" distB="4294967295" distL="114300" distR="114300" simplePos="0" relativeHeight="251659264" behindDoc="0" locked="0" layoutInCell="1" allowOverlap="1" wp14:anchorId="504A9168" wp14:editId="000861D3">
                <wp:simplePos x="0" y="0"/>
                <wp:positionH relativeFrom="column">
                  <wp:posOffset>2157095</wp:posOffset>
                </wp:positionH>
                <wp:positionV relativeFrom="paragraph">
                  <wp:posOffset>113029</wp:posOffset>
                </wp:positionV>
                <wp:extent cx="229235" cy="0"/>
                <wp:effectExtent l="0" t="76200" r="0" b="76200"/>
                <wp:wrapNone/>
                <wp:docPr id="9385" name="Rechte verbindingslijn met pijl 9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235" cy="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type w14:anchorId="148E4B1E" id="_x0000_t32" coordsize="21600,21600" o:spt="32" o:oned="t" path="m,l21600,21600e" filled="f">
                <v:path arrowok="t" fillok="f" o:connecttype="none"/>
                <o:lock v:ext="edit" shapetype="t"/>
              </v:shapetype>
              <v:shape id="Rechte verbindingslijn met pijl 9385" o:spid="_x0000_s1026" type="#_x0000_t32" style="position:absolute;margin-left:169.85pt;margin-top:8.9pt;width:18.0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">
                <v:stroke endarrow="block"/>
              </v:shape>
            </w:pict>
          </mc:Fallback>
        </mc:AlternateContent>
      </w:r>
      <w:r w:rsidR="00BF7068" w:rsidRPr="00464588">
        <w:rPr>
          <w:rFonts w:asciiTheme="minorHAnsi" w:hAnsiTheme="minorHAnsi" w:cstheme="minorHAnsi"/>
          <w:b/>
          <w:bCs/>
          <w:szCs w:val="22"/>
          <w:lang w:val="nl-NL"/>
        </w:rPr>
        <w:t xml:space="preserve">STAP 1       </w:t>
      </w:r>
      <w:r w:rsidR="008A5B75">
        <w:rPr>
          <w:rFonts w:asciiTheme="minorHAnsi" w:hAnsiTheme="minorHAnsi" w:cstheme="minorHAnsi"/>
          <w:b/>
          <w:bCs/>
          <w:szCs w:val="22"/>
          <w:lang w:val="nl-NL"/>
        </w:rPr>
        <w:tab/>
      </w:r>
      <w:r w:rsidR="00BF7068" w:rsidRPr="00464588">
        <w:rPr>
          <w:rFonts w:asciiTheme="minorHAnsi" w:hAnsiTheme="minorHAnsi" w:cstheme="minorHAnsi"/>
          <w:b/>
          <w:bCs/>
          <w:szCs w:val="22"/>
          <w:bdr w:val="single" w:sz="18" w:space="0" w:color="7030A0"/>
          <w:lang w:val="nl-NL"/>
        </w:rPr>
        <w:t>MELDING PROBLEEM</w:t>
      </w:r>
      <w:r w:rsidR="00BF7068" w:rsidRPr="00464588">
        <w:rPr>
          <w:rFonts w:asciiTheme="minorHAnsi" w:hAnsiTheme="minorHAnsi" w:cstheme="minorHAnsi"/>
          <w:b/>
          <w:bCs/>
          <w:color w:val="365F91"/>
          <w:szCs w:val="22"/>
          <w:lang w:val="nl-NL"/>
        </w:rPr>
        <w:t xml:space="preserve"> </w:t>
      </w:r>
      <w:r w:rsidR="00B26F43" w:rsidRPr="00464588">
        <w:rPr>
          <w:rFonts w:asciiTheme="minorHAnsi" w:hAnsiTheme="minorHAnsi" w:cstheme="minorHAnsi"/>
          <w:b/>
          <w:bCs/>
          <w:color w:val="365F91"/>
          <w:szCs w:val="22"/>
          <w:lang w:val="nl-NL"/>
        </w:rPr>
        <w:t xml:space="preserve">                 </w:t>
      </w:r>
      <w:r w:rsidR="00BF7068" w:rsidRPr="00464588">
        <w:rPr>
          <w:rFonts w:asciiTheme="minorHAnsi" w:hAnsiTheme="minorHAnsi" w:cstheme="minorHAnsi"/>
          <w:szCs w:val="22"/>
          <w:lang w:val="nl-NL"/>
        </w:rPr>
        <w:t xml:space="preserve">(bij de </w:t>
      </w:r>
      <w:r w:rsidR="00B26F43" w:rsidRPr="00464588">
        <w:rPr>
          <w:rFonts w:asciiTheme="minorHAnsi" w:hAnsiTheme="minorHAnsi" w:cstheme="minorHAnsi"/>
          <w:szCs w:val="22"/>
          <w:lang w:val="nl-NL"/>
        </w:rPr>
        <w:t>klas</w:t>
      </w:r>
      <w:r w:rsidR="00BF7068" w:rsidRPr="00464588">
        <w:rPr>
          <w:rFonts w:asciiTheme="minorHAnsi" w:hAnsiTheme="minorHAnsi" w:cstheme="minorHAnsi"/>
          <w:szCs w:val="22"/>
          <w:lang w:val="nl-NL"/>
        </w:rPr>
        <w:t>leerkracht, zorgjuf, directie</w:t>
      </w:r>
      <w:r w:rsidR="00B26F43" w:rsidRPr="00464588">
        <w:rPr>
          <w:rFonts w:asciiTheme="minorHAnsi" w:hAnsiTheme="minorHAnsi" w:cstheme="minorHAnsi"/>
          <w:szCs w:val="22"/>
          <w:lang w:val="nl-NL"/>
        </w:rPr>
        <w:t>, …</w:t>
      </w:r>
      <w:r w:rsidR="00BF7068" w:rsidRPr="00464588">
        <w:rPr>
          <w:rFonts w:asciiTheme="minorHAnsi" w:hAnsiTheme="minorHAnsi" w:cstheme="minorHAnsi"/>
          <w:szCs w:val="22"/>
          <w:lang w:val="nl-NL"/>
        </w:rPr>
        <w:t>)</w:t>
      </w:r>
    </w:p>
    <w:p w14:paraId="3C79515B" w14:textId="1DB8138D" w:rsidR="00962C70" w:rsidRPr="00464588" w:rsidRDefault="00AF78A7" w:rsidP="00633801">
      <w:pPr>
        <w:jc w:val="both"/>
        <w:rPr>
          <w:rFonts w:asciiTheme="minorHAnsi" w:hAnsiTheme="minorHAnsi" w:cstheme="minorHAnsi"/>
          <w:b/>
          <w:bCs/>
          <w:szCs w:val="22"/>
          <w:lang w:val="nl-NL"/>
        </w:rPr>
      </w:pPr>
      <w:r>
        <w:rPr>
          <w:noProof/>
        </w:rPr>
        <mc:AlternateContent>
          <mc:Choice Requires="wps">
            <w:drawing>
              <wp:anchor distT="0" distB="0" distL="114300" distR="114300" simplePos="0" relativeHeight="251658240" behindDoc="0" locked="0" layoutInCell="1" allowOverlap="1" wp14:anchorId="0A6C9967" wp14:editId="7C2E77D5">
                <wp:simplePos x="0" y="0"/>
                <wp:positionH relativeFrom="column">
                  <wp:posOffset>1158875</wp:posOffset>
                </wp:positionH>
                <wp:positionV relativeFrom="paragraph">
                  <wp:posOffset>124460</wp:posOffset>
                </wp:positionV>
                <wp:extent cx="179070" cy="372110"/>
                <wp:effectExtent l="19050" t="0" r="11430" b="27940"/>
                <wp:wrapNone/>
                <wp:docPr id="9384" name="Pijl: omlaag 9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372110"/>
                        </a:xfrm>
                        <a:prstGeom prst="downArrow">
                          <a:avLst>
                            <a:gd name="adj1" fmla="val 50000"/>
                            <a:gd name="adj2" fmla="val 8928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3238A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 omlaag 9384" o:spid="_x0000_s1026" type="#_x0000_t67" style="position:absolute;margin-left:91.25pt;margin-top:9.8pt;width:14.1pt;height:2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" adj="12319"/>
            </w:pict>
          </mc:Fallback>
        </mc:AlternateContent>
      </w:r>
      <w:r w:rsidR="00BF7068" w:rsidRPr="00464588">
        <w:rPr>
          <w:rFonts w:asciiTheme="minorHAnsi" w:hAnsiTheme="minorHAnsi" w:cstheme="minorHAnsi"/>
          <w:b/>
          <w:bCs/>
          <w:szCs w:val="22"/>
          <w:lang w:val="nl-NL"/>
        </w:rPr>
        <w:t xml:space="preserve">                                                                            </w:t>
      </w:r>
      <w:r w:rsidR="00BF7068" w:rsidRPr="00464588">
        <w:rPr>
          <w:rFonts w:asciiTheme="minorHAnsi" w:hAnsiTheme="minorHAnsi" w:cstheme="minorHAnsi"/>
          <w:b/>
          <w:bCs/>
          <w:szCs w:val="22"/>
          <w:lang w:val="nl-NL"/>
        </w:rPr>
        <w:br/>
        <w:t xml:space="preserve">                                                </w:t>
      </w:r>
    </w:p>
    <w:p w14:paraId="182C4C5B" w14:textId="77777777" w:rsidR="00AA2B0F" w:rsidRDefault="00AA2B0F" w:rsidP="00633801">
      <w:pPr>
        <w:jc w:val="both"/>
        <w:rPr>
          <w:rFonts w:asciiTheme="minorHAnsi" w:hAnsiTheme="minorHAnsi" w:cstheme="minorHAnsi"/>
          <w:b/>
          <w:bCs/>
          <w:szCs w:val="22"/>
          <w:lang w:val="nl-NL"/>
        </w:rPr>
      </w:pPr>
    </w:p>
    <w:p w14:paraId="1532E27C" w14:textId="6BE18DAA" w:rsidR="00BF7068" w:rsidRPr="00464588" w:rsidRDefault="00AF78A7" w:rsidP="00633801">
      <w:pPr>
        <w:jc w:val="both"/>
        <w:rPr>
          <w:rFonts w:asciiTheme="minorHAnsi" w:hAnsiTheme="minorHAnsi" w:cstheme="minorHAnsi"/>
          <w:szCs w:val="22"/>
          <w:lang w:val="nl-NL"/>
        </w:rPr>
      </w:pPr>
      <w:r>
        <w:rPr>
          <w:noProof/>
        </w:rPr>
        <mc:AlternateContent>
          <mc:Choice Requires="wps">
            <w:drawing>
              <wp:anchor distT="0" distB="0" distL="114300" distR="114300" simplePos="0" relativeHeight="251665408" behindDoc="0" locked="0" layoutInCell="1" allowOverlap="1" wp14:anchorId="71C1B283" wp14:editId="771E9907">
                <wp:simplePos x="0" y="0"/>
                <wp:positionH relativeFrom="column">
                  <wp:posOffset>1901190</wp:posOffset>
                </wp:positionH>
                <wp:positionV relativeFrom="paragraph">
                  <wp:posOffset>170815</wp:posOffset>
                </wp:positionV>
                <wp:extent cx="174625" cy="374650"/>
                <wp:effectExtent l="133350" t="0" r="0" b="0"/>
                <wp:wrapNone/>
                <wp:docPr id="9383" name="Pijl: omlaag 9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060439">
                          <a:off x="0" y="0"/>
                          <a:ext cx="174625" cy="374650"/>
                        </a:xfrm>
                        <a:prstGeom prst="downArrow">
                          <a:avLst>
                            <a:gd name="adj1" fmla="val 50000"/>
                            <a:gd name="adj2" fmla="val 8928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C5E64" id="Pijl: omlaag 9383" o:spid="_x0000_s1026" type="#_x0000_t67" style="position:absolute;margin-left:149.7pt;margin-top:13.45pt;width:13.75pt;height:29.5pt;rotation:-4958411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" adj="12611"/>
            </w:pict>
          </mc:Fallback>
        </mc:AlternateContent>
      </w:r>
      <w:r w:rsidR="00BF7068" w:rsidRPr="00464588">
        <w:rPr>
          <w:rFonts w:asciiTheme="minorHAnsi" w:hAnsiTheme="minorHAnsi" w:cstheme="minorHAnsi"/>
          <w:b/>
          <w:bCs/>
          <w:szCs w:val="22"/>
          <w:lang w:val="nl-NL"/>
        </w:rPr>
        <w:t xml:space="preserve">                     </w:t>
      </w:r>
      <w:r w:rsidR="00BF7068" w:rsidRPr="00464588">
        <w:rPr>
          <w:rFonts w:asciiTheme="minorHAnsi" w:hAnsiTheme="minorHAnsi" w:cstheme="minorHAnsi"/>
          <w:b/>
          <w:bCs/>
          <w:szCs w:val="22"/>
          <w:u w:val="single"/>
          <w:lang w:val="nl-NL"/>
        </w:rPr>
        <w:t>1</w:t>
      </w:r>
      <w:r w:rsidR="00BF7068" w:rsidRPr="00464588">
        <w:rPr>
          <w:rFonts w:asciiTheme="minorHAnsi" w:hAnsiTheme="minorHAnsi" w:cstheme="minorHAnsi"/>
          <w:b/>
          <w:bCs/>
          <w:szCs w:val="22"/>
          <w:u w:val="single"/>
          <w:vertAlign w:val="superscript"/>
          <w:lang w:val="nl-NL"/>
        </w:rPr>
        <w:t xml:space="preserve">ste </w:t>
      </w:r>
      <w:r w:rsidR="00BF7068" w:rsidRPr="00464588">
        <w:rPr>
          <w:rFonts w:asciiTheme="minorHAnsi" w:hAnsiTheme="minorHAnsi" w:cstheme="minorHAnsi"/>
          <w:b/>
          <w:bCs/>
          <w:szCs w:val="22"/>
          <w:u w:val="single"/>
          <w:lang w:val="nl-NL"/>
        </w:rPr>
        <w:t>Verkennend gesprek plannen</w:t>
      </w:r>
      <w:r w:rsidR="00BF7068" w:rsidRPr="00464588">
        <w:rPr>
          <w:rFonts w:asciiTheme="minorHAnsi" w:hAnsiTheme="minorHAnsi" w:cstheme="minorHAnsi"/>
          <w:szCs w:val="22"/>
          <w:lang w:val="nl-NL"/>
        </w:rPr>
        <w:t xml:space="preserve"> </w:t>
      </w:r>
    </w:p>
    <w:p w14:paraId="5C275B07" w14:textId="2E81DB1E" w:rsidR="00BF7068" w:rsidRPr="00464588" w:rsidRDefault="00BF7068" w:rsidP="00633801">
      <w:pPr>
        <w:jc w:val="both"/>
        <w:rPr>
          <w:rFonts w:asciiTheme="minorHAnsi" w:hAnsiTheme="minorHAnsi" w:cstheme="minorHAnsi"/>
          <w:szCs w:val="22"/>
          <w:lang w:val="nl-NL"/>
        </w:rPr>
      </w:pPr>
    </w:p>
    <w:p w14:paraId="6CDC0D48" w14:textId="797D37CB" w:rsidR="00BF7068" w:rsidRPr="00464588" w:rsidRDefault="00BF7068" w:rsidP="00633801">
      <w:pPr>
        <w:jc w:val="both"/>
        <w:rPr>
          <w:rFonts w:asciiTheme="minorHAnsi" w:hAnsiTheme="minorHAnsi" w:cstheme="minorHAnsi"/>
          <w:szCs w:val="22"/>
          <w:lang w:val="nl-NL"/>
        </w:rPr>
      </w:pPr>
      <w:r w:rsidRPr="00464588">
        <w:rPr>
          <w:rFonts w:asciiTheme="minorHAnsi" w:hAnsiTheme="minorHAnsi" w:cstheme="minorHAnsi"/>
          <w:szCs w:val="22"/>
          <w:lang w:val="nl-NL"/>
        </w:rPr>
        <w:t xml:space="preserve">                                                            </w:t>
      </w:r>
      <w:r w:rsidR="00962C70" w:rsidRPr="00464588">
        <w:rPr>
          <w:rFonts w:asciiTheme="minorHAnsi" w:hAnsiTheme="minorHAnsi" w:cstheme="minorHAnsi"/>
          <w:szCs w:val="22"/>
          <w:lang w:val="nl-NL"/>
        </w:rPr>
        <w:tab/>
      </w:r>
      <w:r w:rsidR="00B26F43" w:rsidRPr="00464588">
        <w:rPr>
          <w:rFonts w:asciiTheme="minorHAnsi" w:hAnsiTheme="minorHAnsi" w:cstheme="minorHAnsi"/>
          <w:szCs w:val="22"/>
          <w:lang w:val="nl-NL"/>
        </w:rPr>
        <w:t>Aan d</w:t>
      </w:r>
      <w:r w:rsidRPr="00464588">
        <w:rPr>
          <w:rFonts w:asciiTheme="minorHAnsi" w:hAnsiTheme="minorHAnsi" w:cstheme="minorHAnsi"/>
          <w:szCs w:val="22"/>
          <w:lang w:val="nl-NL"/>
        </w:rPr>
        <w:t>irectie melden</w:t>
      </w:r>
    </w:p>
    <w:p w14:paraId="321094F4" w14:textId="2492159C" w:rsidR="008A5B75" w:rsidRDefault="00AF78A7" w:rsidP="00633801">
      <w:pPr>
        <w:jc w:val="both"/>
        <w:rPr>
          <w:rFonts w:asciiTheme="minorHAnsi" w:hAnsiTheme="minorHAnsi" w:cstheme="minorHAnsi"/>
          <w:szCs w:val="22"/>
          <w:lang w:val="nl-NL"/>
        </w:rPr>
      </w:pPr>
      <w:r>
        <w:rPr>
          <w:noProof/>
        </w:rPr>
        <mc:AlternateContent>
          <mc:Choice Requires="wps">
            <w:drawing>
              <wp:anchor distT="0" distB="0" distL="114300" distR="114300" simplePos="0" relativeHeight="251653120" behindDoc="0" locked="0" layoutInCell="1" allowOverlap="1" wp14:anchorId="08C44F4D" wp14:editId="5A0FA0A1">
                <wp:simplePos x="0" y="0"/>
                <wp:positionH relativeFrom="column">
                  <wp:posOffset>1151255</wp:posOffset>
                </wp:positionH>
                <wp:positionV relativeFrom="paragraph">
                  <wp:posOffset>2540</wp:posOffset>
                </wp:positionV>
                <wp:extent cx="172720" cy="365760"/>
                <wp:effectExtent l="19050" t="0" r="0" b="15240"/>
                <wp:wrapNone/>
                <wp:docPr id="9382" name="Pijl: omlaag 9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365760"/>
                        </a:xfrm>
                        <a:prstGeom prst="downArrow">
                          <a:avLst>
                            <a:gd name="adj1" fmla="val 50000"/>
                            <a:gd name="adj2" fmla="val 8928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DC10B" id="Pijl: omlaag 9382" o:spid="_x0000_s1026" type="#_x0000_t67" style="position:absolute;margin-left:90.65pt;margin-top:.2pt;width:13.6pt;height:28.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" adj="12493"/>
            </w:pict>
          </mc:Fallback>
        </mc:AlternateContent>
      </w:r>
      <w:r w:rsidR="00BF7068" w:rsidRPr="00464588">
        <w:rPr>
          <w:rFonts w:asciiTheme="minorHAnsi" w:hAnsiTheme="minorHAnsi" w:cstheme="minorHAnsi"/>
          <w:szCs w:val="22"/>
          <w:lang w:val="nl-NL"/>
        </w:rPr>
        <w:br/>
        <w:t xml:space="preserve">                           </w:t>
      </w:r>
    </w:p>
    <w:p w14:paraId="50F67905" w14:textId="0EE95D35" w:rsidR="00BF7068" w:rsidRPr="00464588" w:rsidRDefault="00BF7068" w:rsidP="00633801">
      <w:pPr>
        <w:jc w:val="both"/>
        <w:rPr>
          <w:rFonts w:asciiTheme="minorHAnsi" w:hAnsiTheme="minorHAnsi" w:cstheme="minorHAnsi"/>
          <w:color w:val="7030A0"/>
          <w:szCs w:val="22"/>
          <w:lang w:val="nl-NL"/>
        </w:rPr>
      </w:pPr>
      <w:r w:rsidRPr="00464588">
        <w:rPr>
          <w:rFonts w:asciiTheme="minorHAnsi" w:hAnsiTheme="minorHAnsi" w:cstheme="minorHAnsi"/>
          <w:szCs w:val="22"/>
          <w:lang w:val="nl-NL"/>
        </w:rPr>
        <w:t xml:space="preserve">                                                               </w:t>
      </w:r>
      <w:r w:rsidRPr="00464588">
        <w:rPr>
          <w:rFonts w:asciiTheme="minorHAnsi" w:hAnsiTheme="minorHAnsi" w:cstheme="minorHAnsi"/>
          <w:szCs w:val="22"/>
          <w:lang w:val="nl-NL"/>
        </w:rPr>
        <w:br/>
        <w:t xml:space="preserve">          </w:t>
      </w:r>
      <w:r w:rsidR="008A5B75">
        <w:rPr>
          <w:rFonts w:asciiTheme="minorHAnsi" w:hAnsiTheme="minorHAnsi" w:cstheme="minorHAnsi"/>
          <w:szCs w:val="22"/>
          <w:lang w:val="nl-NL"/>
        </w:rPr>
        <w:tab/>
      </w:r>
      <w:r w:rsidR="008A5B75">
        <w:rPr>
          <w:rFonts w:asciiTheme="minorHAnsi" w:hAnsiTheme="minorHAnsi" w:cstheme="minorHAnsi"/>
          <w:szCs w:val="22"/>
          <w:lang w:val="nl-NL"/>
        </w:rPr>
        <w:tab/>
      </w:r>
      <w:r w:rsidRPr="00464588">
        <w:rPr>
          <w:rFonts w:asciiTheme="minorHAnsi" w:hAnsiTheme="minorHAnsi" w:cstheme="minorHAnsi"/>
          <w:b/>
          <w:bCs/>
          <w:szCs w:val="22"/>
          <w:bdr w:val="single" w:sz="18" w:space="0" w:color="7030A0"/>
          <w:lang w:val="nl-NL"/>
        </w:rPr>
        <w:t>Gesprek gepeste</w:t>
      </w:r>
      <w:r w:rsidR="008A5B75">
        <w:rPr>
          <w:rFonts w:asciiTheme="minorHAnsi" w:hAnsiTheme="minorHAnsi" w:cstheme="minorHAnsi"/>
          <w:b/>
          <w:bCs/>
          <w:szCs w:val="22"/>
          <w:bdr w:val="single" w:sz="18" w:space="0" w:color="7030A0"/>
          <w:lang w:val="nl-NL"/>
        </w:rPr>
        <w:t xml:space="preserve">  </w:t>
      </w:r>
      <w:r w:rsidRPr="00464588">
        <w:rPr>
          <w:rFonts w:asciiTheme="minorHAnsi" w:hAnsiTheme="minorHAnsi" w:cstheme="minorHAnsi"/>
          <w:color w:val="7030A0"/>
          <w:szCs w:val="22"/>
          <w:lang w:val="nl-NL"/>
        </w:rPr>
        <w:t xml:space="preserve">   </w:t>
      </w:r>
    </w:p>
    <w:p w14:paraId="1A8D8405" w14:textId="77777777" w:rsidR="00962C70" w:rsidRPr="00464588" w:rsidRDefault="00962C70" w:rsidP="00633801">
      <w:pPr>
        <w:jc w:val="both"/>
        <w:rPr>
          <w:rFonts w:asciiTheme="minorHAnsi" w:hAnsiTheme="minorHAnsi" w:cstheme="minorHAnsi"/>
          <w:b/>
          <w:bCs/>
          <w:szCs w:val="22"/>
          <w:lang w:val="nl-NL"/>
        </w:rPr>
      </w:pPr>
    </w:p>
    <w:p w14:paraId="420E6711" w14:textId="77777777" w:rsidR="00BF7068" w:rsidRPr="00464588" w:rsidRDefault="00BF7068" w:rsidP="008A5B75">
      <w:pPr>
        <w:ind w:left="708" w:firstLine="708"/>
        <w:jc w:val="both"/>
        <w:rPr>
          <w:rFonts w:asciiTheme="minorHAnsi" w:hAnsiTheme="minorHAnsi" w:cstheme="minorHAnsi"/>
          <w:szCs w:val="22"/>
          <w:lang w:val="nl-NL"/>
        </w:rPr>
      </w:pPr>
      <w:r w:rsidRPr="00464588">
        <w:rPr>
          <w:rFonts w:asciiTheme="minorHAnsi" w:hAnsiTheme="minorHAnsi" w:cstheme="minorHAnsi"/>
          <w:b/>
          <w:bCs/>
          <w:szCs w:val="22"/>
          <w:lang w:val="nl-NL"/>
        </w:rPr>
        <w:t xml:space="preserve">Leidraad </w:t>
      </w:r>
      <w:r w:rsidRPr="00464588">
        <w:rPr>
          <w:rFonts w:asciiTheme="minorHAnsi" w:hAnsiTheme="minorHAnsi" w:cstheme="minorHAnsi"/>
          <w:b/>
          <w:bCs/>
          <w:szCs w:val="22"/>
          <w:u w:val="single"/>
          <w:lang w:val="nl-NL"/>
        </w:rPr>
        <w:t>vraagverheldering</w:t>
      </w:r>
      <w:r w:rsidRPr="00464588">
        <w:rPr>
          <w:rFonts w:asciiTheme="minorHAnsi" w:hAnsiTheme="minorHAnsi" w:cstheme="minorHAnsi"/>
          <w:szCs w:val="22"/>
          <w:lang w:val="nl-NL"/>
        </w:rPr>
        <w:t xml:space="preserve"> : wie – wat – waar – wanneer ?      </w:t>
      </w:r>
    </w:p>
    <w:p w14:paraId="3D94DA4E" w14:textId="77777777" w:rsidR="00962C70" w:rsidRPr="00464588" w:rsidRDefault="00BF7068" w:rsidP="00633801">
      <w:pPr>
        <w:jc w:val="both"/>
        <w:rPr>
          <w:rFonts w:asciiTheme="minorHAnsi" w:hAnsiTheme="minorHAnsi" w:cstheme="minorHAnsi"/>
          <w:color w:val="FF0000"/>
          <w:szCs w:val="22"/>
          <w:lang w:val="nl-NL"/>
        </w:rPr>
      </w:pPr>
      <w:r w:rsidRPr="00464588">
        <w:rPr>
          <w:rFonts w:asciiTheme="minorHAnsi" w:hAnsiTheme="minorHAnsi" w:cstheme="minorHAnsi"/>
          <w:color w:val="FF0000"/>
          <w:szCs w:val="22"/>
          <w:lang w:val="nl-NL"/>
        </w:rPr>
        <w:t xml:space="preserve">                      </w:t>
      </w:r>
    </w:p>
    <w:p w14:paraId="1287C817" w14:textId="1A7EE232" w:rsidR="00962C70" w:rsidRPr="00464588" w:rsidRDefault="00962C70" w:rsidP="00633801">
      <w:pPr>
        <w:ind w:left="708" w:firstLine="708"/>
        <w:jc w:val="both"/>
        <w:rPr>
          <w:rFonts w:asciiTheme="minorHAnsi" w:hAnsiTheme="minorHAnsi" w:cstheme="minorHAnsi"/>
          <w:b/>
          <w:szCs w:val="22"/>
          <w:lang w:val="nl-NL"/>
        </w:rPr>
      </w:pPr>
      <w:r w:rsidRPr="00464588">
        <w:rPr>
          <w:rFonts w:asciiTheme="minorHAnsi" w:hAnsiTheme="minorHAnsi" w:cstheme="minorHAnsi"/>
          <w:color w:val="FF0000"/>
          <w:szCs w:val="22"/>
          <w:lang w:val="nl-NL"/>
        </w:rPr>
        <w:t xml:space="preserve">                </w:t>
      </w:r>
      <w:r w:rsidR="008A5B75">
        <w:rPr>
          <w:rFonts w:asciiTheme="minorHAnsi" w:hAnsiTheme="minorHAnsi" w:cstheme="minorHAnsi"/>
          <w:color w:val="FF0000"/>
          <w:szCs w:val="22"/>
          <w:lang w:val="nl-NL"/>
        </w:rPr>
        <w:tab/>
      </w:r>
      <w:r w:rsidR="00BF7068" w:rsidRPr="00464588">
        <w:rPr>
          <w:rFonts w:asciiTheme="minorHAnsi" w:hAnsiTheme="minorHAnsi" w:cstheme="minorHAnsi"/>
          <w:b/>
          <w:color w:val="FF0000"/>
          <w:szCs w:val="22"/>
          <w:lang w:val="nl-NL"/>
        </w:rPr>
        <w:t>verder aanpakken</w:t>
      </w:r>
      <w:r w:rsidR="00BF7068" w:rsidRPr="00464588">
        <w:rPr>
          <w:rFonts w:asciiTheme="minorHAnsi" w:hAnsiTheme="minorHAnsi" w:cstheme="minorHAnsi"/>
          <w:b/>
          <w:szCs w:val="22"/>
          <w:lang w:val="nl-NL"/>
        </w:rPr>
        <w:t xml:space="preserve"> </w:t>
      </w:r>
      <w:r w:rsidR="00BF7068" w:rsidRPr="00464588">
        <w:rPr>
          <w:rFonts w:asciiTheme="minorHAnsi" w:hAnsiTheme="minorHAnsi" w:cstheme="minorHAnsi"/>
          <w:b/>
          <w:color w:val="FF0000"/>
          <w:szCs w:val="22"/>
          <w:lang w:val="nl-NL"/>
        </w:rPr>
        <w:t xml:space="preserve">? </w:t>
      </w:r>
      <w:r w:rsidR="00BF7068" w:rsidRPr="00464588">
        <w:rPr>
          <w:rFonts w:asciiTheme="minorHAnsi" w:hAnsiTheme="minorHAnsi" w:cstheme="minorHAnsi"/>
          <w:b/>
          <w:szCs w:val="22"/>
          <w:lang w:val="nl-NL"/>
        </w:rPr>
        <w:t xml:space="preserve">        </w:t>
      </w:r>
    </w:p>
    <w:p w14:paraId="7E13E774" w14:textId="6DFBDA63" w:rsidR="00962C70" w:rsidRPr="00464588" w:rsidRDefault="00AF78A7" w:rsidP="00633801">
      <w:pPr>
        <w:ind w:left="708" w:firstLine="708"/>
        <w:jc w:val="both"/>
        <w:rPr>
          <w:rFonts w:asciiTheme="minorHAnsi" w:hAnsiTheme="minorHAnsi" w:cstheme="minorHAnsi"/>
          <w:szCs w:val="22"/>
          <w:lang w:val="nl-NL"/>
        </w:rPr>
      </w:pPr>
      <w:r>
        <w:rPr>
          <w:noProof/>
        </w:rPr>
        <mc:AlternateContent>
          <mc:Choice Requires="wps">
            <w:drawing>
              <wp:anchor distT="0" distB="0" distL="114300" distR="114300" simplePos="0" relativeHeight="251662336" behindDoc="0" locked="0" layoutInCell="1" allowOverlap="1" wp14:anchorId="01A4A7D1" wp14:editId="5FB64181">
                <wp:simplePos x="0" y="0"/>
                <wp:positionH relativeFrom="column">
                  <wp:posOffset>2986405</wp:posOffset>
                </wp:positionH>
                <wp:positionV relativeFrom="paragraph">
                  <wp:posOffset>130175</wp:posOffset>
                </wp:positionV>
                <wp:extent cx="353060" cy="157480"/>
                <wp:effectExtent l="19050" t="76200" r="0" b="13970"/>
                <wp:wrapNone/>
                <wp:docPr id="9381" name="Pijl: links 9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768264">
                          <a:off x="0" y="0"/>
                          <a:ext cx="353060" cy="157480"/>
                        </a:xfrm>
                        <a:prstGeom prst="leftArrow">
                          <a:avLst>
                            <a:gd name="adj1" fmla="val 50000"/>
                            <a:gd name="adj2" fmla="val 10585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F4E0A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Pijl: links 9381" o:spid="_x0000_s1026" type="#_x0000_t66" style="position:absolute;margin-left:235.15pt;margin-top:10.25pt;width:27.8pt;height:12.4pt;rotation:-9646611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" adj="10199"/>
            </w:pict>
          </mc:Fallback>
        </mc:AlternateContent>
      </w:r>
      <w:r>
        <w:rPr>
          <w:noProof/>
        </w:rPr>
        <mc:AlternateContent>
          <mc:Choice Requires="wps">
            <w:drawing>
              <wp:anchor distT="0" distB="0" distL="114300" distR="114300" simplePos="0" relativeHeight="251661312" behindDoc="0" locked="0" layoutInCell="1" allowOverlap="1" wp14:anchorId="75E47C96" wp14:editId="3BFD5090">
                <wp:simplePos x="0" y="0"/>
                <wp:positionH relativeFrom="column">
                  <wp:posOffset>1353185</wp:posOffset>
                </wp:positionH>
                <wp:positionV relativeFrom="paragraph">
                  <wp:posOffset>132080</wp:posOffset>
                </wp:positionV>
                <wp:extent cx="346075" cy="164465"/>
                <wp:effectExtent l="0" t="76200" r="0" b="6985"/>
                <wp:wrapNone/>
                <wp:docPr id="9380" name="Pijl: links 9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615466">
                          <a:off x="0" y="0"/>
                          <a:ext cx="346075" cy="164465"/>
                        </a:xfrm>
                        <a:prstGeom prst="leftArrow">
                          <a:avLst>
                            <a:gd name="adj1" fmla="val 50000"/>
                            <a:gd name="adj2" fmla="val 10585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36B65" id="Pijl: links 9380" o:spid="_x0000_s1026" type="#_x0000_t66" style="position:absolute;margin-left:106.55pt;margin-top:10.4pt;width:27.25pt;height:12.95pt;rotation:-2167640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" adj="10866"/>
            </w:pict>
          </mc:Fallback>
        </mc:AlternateContent>
      </w:r>
    </w:p>
    <w:p w14:paraId="5CA349D2" w14:textId="34F9F4CE" w:rsidR="00BF7068" w:rsidRPr="00464588" w:rsidRDefault="00BF7068" w:rsidP="00633801">
      <w:pPr>
        <w:ind w:left="708" w:firstLine="708"/>
        <w:jc w:val="both"/>
        <w:rPr>
          <w:rFonts w:asciiTheme="minorHAnsi" w:hAnsiTheme="minorHAnsi" w:cstheme="minorHAnsi"/>
          <w:color w:val="FF0000"/>
          <w:szCs w:val="22"/>
          <w:lang w:val="nl-NL"/>
        </w:rPr>
      </w:pPr>
      <w:r w:rsidRPr="00464588">
        <w:rPr>
          <w:rFonts w:asciiTheme="minorHAnsi" w:hAnsiTheme="minorHAnsi" w:cstheme="minorHAnsi"/>
          <w:szCs w:val="22"/>
          <w:lang w:val="nl-NL"/>
        </w:rPr>
        <w:t xml:space="preserve">                                                                                </w:t>
      </w:r>
      <w:r w:rsidRPr="00464588">
        <w:rPr>
          <w:rFonts w:asciiTheme="minorHAnsi" w:hAnsiTheme="minorHAnsi" w:cstheme="minorHAnsi"/>
          <w:szCs w:val="22"/>
          <w:lang w:val="nl-NL"/>
        </w:rPr>
        <w:br/>
      </w:r>
      <w:r w:rsidRPr="00464588">
        <w:rPr>
          <w:rFonts w:asciiTheme="minorHAnsi" w:hAnsiTheme="minorHAnsi" w:cstheme="minorHAnsi"/>
          <w:color w:val="FF0000"/>
          <w:szCs w:val="22"/>
          <w:lang w:val="nl-NL"/>
        </w:rPr>
        <w:t xml:space="preserve">                  </w:t>
      </w:r>
      <w:r w:rsidRPr="00464588">
        <w:rPr>
          <w:rFonts w:asciiTheme="minorHAnsi" w:hAnsiTheme="minorHAnsi" w:cstheme="minorHAnsi"/>
          <w:b/>
          <w:bCs/>
          <w:color w:val="FF0000"/>
          <w:szCs w:val="22"/>
          <w:lang w:val="nl-NL"/>
        </w:rPr>
        <w:t xml:space="preserve">JA                             </w:t>
      </w:r>
      <w:r w:rsidRPr="00464588">
        <w:rPr>
          <w:rFonts w:asciiTheme="minorHAnsi" w:hAnsiTheme="minorHAnsi" w:cstheme="minorHAnsi"/>
          <w:b/>
          <w:bCs/>
          <w:color w:val="FF0000"/>
          <w:szCs w:val="22"/>
          <w:lang w:val="nl-NL"/>
        </w:rPr>
        <w:tab/>
      </w:r>
      <w:r w:rsidRPr="00464588">
        <w:rPr>
          <w:rFonts w:asciiTheme="minorHAnsi" w:hAnsiTheme="minorHAnsi" w:cstheme="minorHAnsi"/>
          <w:b/>
          <w:bCs/>
          <w:color w:val="FF0000"/>
          <w:szCs w:val="22"/>
          <w:lang w:val="nl-NL"/>
        </w:rPr>
        <w:tab/>
      </w:r>
      <w:r w:rsidR="004745A9" w:rsidRPr="00464588">
        <w:rPr>
          <w:rFonts w:asciiTheme="minorHAnsi" w:hAnsiTheme="minorHAnsi" w:cstheme="minorHAnsi"/>
          <w:b/>
          <w:bCs/>
          <w:color w:val="FF0000"/>
          <w:szCs w:val="22"/>
          <w:lang w:val="nl-NL"/>
        </w:rPr>
        <w:tab/>
      </w:r>
      <w:r w:rsidR="004745A9" w:rsidRPr="00464588">
        <w:rPr>
          <w:rFonts w:asciiTheme="minorHAnsi" w:hAnsiTheme="minorHAnsi" w:cstheme="minorHAnsi"/>
          <w:b/>
          <w:bCs/>
          <w:color w:val="FF0000"/>
          <w:szCs w:val="22"/>
          <w:lang w:val="nl-NL"/>
        </w:rPr>
        <w:tab/>
      </w:r>
      <w:r w:rsidRPr="00464588">
        <w:rPr>
          <w:rFonts w:asciiTheme="minorHAnsi" w:hAnsiTheme="minorHAnsi" w:cstheme="minorHAnsi"/>
          <w:b/>
          <w:bCs/>
          <w:color w:val="FF0000"/>
          <w:szCs w:val="22"/>
          <w:lang w:val="nl-NL"/>
        </w:rPr>
        <w:t>NEE</w:t>
      </w:r>
      <w:r w:rsidRPr="00464588">
        <w:rPr>
          <w:rFonts w:asciiTheme="minorHAnsi" w:hAnsiTheme="minorHAnsi" w:cstheme="minorHAnsi"/>
          <w:b/>
          <w:bCs/>
          <w:color w:val="FF0000"/>
          <w:szCs w:val="22"/>
          <w:lang w:val="nl-NL"/>
        </w:rPr>
        <w:tab/>
      </w:r>
      <w:r w:rsidR="004956A0" w:rsidRPr="00464588">
        <w:rPr>
          <w:rFonts w:asciiTheme="minorHAnsi" w:hAnsiTheme="minorHAnsi" w:cstheme="minorHAnsi"/>
          <w:b/>
          <w:bCs/>
          <w:color w:val="FF0000"/>
          <w:szCs w:val="22"/>
          <w:lang w:val="nl-NL"/>
        </w:rPr>
        <w:t xml:space="preserve"> = </w:t>
      </w:r>
      <w:r w:rsidRPr="00464588">
        <w:rPr>
          <w:rFonts w:asciiTheme="minorHAnsi" w:hAnsiTheme="minorHAnsi" w:cstheme="minorHAnsi"/>
          <w:color w:val="FF0000"/>
          <w:szCs w:val="22"/>
          <w:lang w:val="nl-NL"/>
        </w:rPr>
        <w:t>enkel melding</w:t>
      </w:r>
    </w:p>
    <w:p w14:paraId="7F53E0B7" w14:textId="2A7ADF64" w:rsidR="00962C70" w:rsidRPr="00464588" w:rsidRDefault="00BF7068" w:rsidP="008A5B75">
      <w:pPr>
        <w:tabs>
          <w:tab w:val="center" w:pos="7002"/>
          <w:tab w:val="left" w:pos="9705"/>
        </w:tabs>
        <w:ind w:left="708"/>
        <w:jc w:val="both"/>
        <w:rPr>
          <w:rFonts w:asciiTheme="minorHAnsi" w:hAnsiTheme="minorHAnsi" w:cstheme="minorHAnsi"/>
          <w:b/>
          <w:bCs/>
          <w:szCs w:val="22"/>
          <w:lang w:val="nl-NL"/>
        </w:rPr>
      </w:pPr>
      <w:r w:rsidRPr="00464588">
        <w:rPr>
          <w:rFonts w:asciiTheme="minorHAnsi" w:hAnsiTheme="minorHAnsi" w:cstheme="minorHAnsi"/>
          <w:color w:val="FF0000"/>
          <w:szCs w:val="22"/>
          <w:lang w:val="nl-NL"/>
        </w:rPr>
        <w:br/>
        <w:t xml:space="preserve"> </w:t>
      </w:r>
      <w:r w:rsidRPr="00464588">
        <w:rPr>
          <w:rFonts w:asciiTheme="minorHAnsi" w:hAnsiTheme="minorHAnsi" w:cstheme="minorHAnsi"/>
          <w:b/>
          <w:bCs/>
          <w:szCs w:val="22"/>
          <w:bdr w:val="single" w:sz="18" w:space="0" w:color="7030A0"/>
          <w:lang w:val="nl-NL"/>
        </w:rPr>
        <w:t xml:space="preserve">Gesprek pester </w:t>
      </w:r>
      <w:r w:rsidRPr="00464588">
        <w:rPr>
          <w:rFonts w:asciiTheme="minorHAnsi" w:hAnsiTheme="minorHAnsi" w:cstheme="minorHAnsi"/>
          <w:b/>
          <w:bCs/>
          <w:szCs w:val="22"/>
          <w:lang w:val="nl-NL"/>
        </w:rPr>
        <w:t xml:space="preserve">      </w:t>
      </w:r>
      <w:r w:rsidRPr="00464588">
        <w:rPr>
          <w:rFonts w:asciiTheme="minorHAnsi" w:hAnsiTheme="minorHAnsi" w:cstheme="minorHAnsi"/>
          <w:b/>
          <w:bCs/>
          <w:szCs w:val="22"/>
          <w:lang w:val="nl-NL"/>
        </w:rPr>
        <w:tab/>
      </w:r>
      <w:r w:rsidRPr="00464588">
        <w:rPr>
          <w:rFonts w:asciiTheme="minorHAnsi" w:hAnsiTheme="minorHAnsi" w:cstheme="minorHAnsi"/>
          <w:b/>
          <w:bCs/>
          <w:szCs w:val="22"/>
          <w:bdr w:val="single" w:sz="18" w:space="0" w:color="7030A0"/>
          <w:lang w:val="nl-NL"/>
        </w:rPr>
        <w:t xml:space="preserve">Klasleerkracht op de hoogte brengen  </w:t>
      </w:r>
      <w:r w:rsidRPr="00464588">
        <w:rPr>
          <w:rFonts w:asciiTheme="minorHAnsi" w:hAnsiTheme="minorHAnsi" w:cstheme="minorHAnsi"/>
          <w:b/>
          <w:bCs/>
          <w:szCs w:val="22"/>
          <w:lang w:val="nl-NL"/>
        </w:rPr>
        <w:br/>
        <w:t xml:space="preserve">         </w:t>
      </w:r>
    </w:p>
    <w:p w14:paraId="4FE0CE1B" w14:textId="4A61CD91" w:rsidR="00C30530" w:rsidRPr="008A5B75" w:rsidRDefault="00AF78A7" w:rsidP="007609EF">
      <w:pPr>
        <w:tabs>
          <w:tab w:val="left" w:pos="9705"/>
        </w:tabs>
        <w:rPr>
          <w:rFonts w:asciiTheme="minorHAnsi" w:hAnsiTheme="minorHAnsi" w:cstheme="minorHAnsi"/>
          <w:szCs w:val="22"/>
          <w:bdr w:val="single" w:sz="18" w:space="0" w:color="548DD4"/>
          <w:lang w:val="nl-NL"/>
        </w:rPr>
      </w:pPr>
      <w:r>
        <w:rPr>
          <w:noProof/>
        </w:rPr>
        <mc:AlternateContent>
          <mc:Choice Requires="wps">
            <w:drawing>
              <wp:anchor distT="0" distB="0" distL="114300" distR="114300" simplePos="0" relativeHeight="251656192" behindDoc="0" locked="0" layoutInCell="1" allowOverlap="1" wp14:anchorId="2756000A" wp14:editId="624D4BCC">
                <wp:simplePos x="0" y="0"/>
                <wp:positionH relativeFrom="column">
                  <wp:posOffset>2933700</wp:posOffset>
                </wp:positionH>
                <wp:positionV relativeFrom="paragraph">
                  <wp:posOffset>743585</wp:posOffset>
                </wp:positionV>
                <wp:extent cx="2294890" cy="297180"/>
                <wp:effectExtent l="0" t="876300" r="0" b="807720"/>
                <wp:wrapNone/>
                <wp:docPr id="9379" name="Pijl: links 9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220486" flipV="1">
                          <a:off x="0" y="0"/>
                          <a:ext cx="2294890" cy="297180"/>
                        </a:xfrm>
                        <a:prstGeom prst="leftArrow">
                          <a:avLst>
                            <a:gd name="adj1" fmla="val 50000"/>
                            <a:gd name="adj2" fmla="val 6586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643B1" id="Pijl: links 9379" o:spid="_x0000_s1026" type="#_x0000_t66" style="position:absolute;margin-left:231pt;margin-top:58.55pt;width:180.7pt;height:23.4pt;rotation:3691330fd;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" adj="1842"/>
            </w:pict>
          </mc:Fallback>
        </mc:AlternateContent>
      </w:r>
      <w:r>
        <w:rPr>
          <w:noProof/>
        </w:rPr>
        <mc:AlternateContent>
          <mc:Choice Requires="wps">
            <w:drawing>
              <wp:anchor distT="0" distB="0" distL="114300" distR="114300" simplePos="0" relativeHeight="251654144" behindDoc="0" locked="0" layoutInCell="1" allowOverlap="1" wp14:anchorId="32798A04" wp14:editId="2C1882F7">
                <wp:simplePos x="0" y="0"/>
                <wp:positionH relativeFrom="column">
                  <wp:posOffset>59055</wp:posOffset>
                </wp:positionH>
                <wp:positionV relativeFrom="paragraph">
                  <wp:posOffset>19685</wp:posOffset>
                </wp:positionV>
                <wp:extent cx="140970" cy="628650"/>
                <wp:effectExtent l="19050" t="0" r="11430" b="19050"/>
                <wp:wrapNone/>
                <wp:docPr id="9378" name="Pijl: omlaag 9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628650"/>
                        </a:xfrm>
                        <a:prstGeom prst="downArrow">
                          <a:avLst>
                            <a:gd name="adj1" fmla="val 50000"/>
                            <a:gd name="adj2" fmla="val 11911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3F4A8" id="Pijl: omlaag 9378" o:spid="_x0000_s1026" type="#_x0000_t67" style="position:absolute;margin-left:4.65pt;margin-top:1.55pt;width:11.1pt;height:4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" adj="15830"/>
            </w:pict>
          </mc:Fallback>
        </mc:AlternateContent>
      </w:r>
      <w:r w:rsidR="00962C70" w:rsidRPr="00464588">
        <w:rPr>
          <w:rFonts w:asciiTheme="minorHAnsi" w:hAnsiTheme="minorHAnsi" w:cstheme="minorHAnsi"/>
          <w:b/>
          <w:bCs/>
          <w:szCs w:val="22"/>
          <w:lang w:val="nl-NL"/>
        </w:rPr>
        <w:t xml:space="preserve">        </w:t>
      </w:r>
      <w:r w:rsidR="00BF7068" w:rsidRPr="00464588">
        <w:rPr>
          <w:rFonts w:asciiTheme="minorHAnsi" w:hAnsiTheme="minorHAnsi" w:cstheme="minorHAnsi"/>
          <w:b/>
          <w:bCs/>
          <w:szCs w:val="22"/>
          <w:u w:val="single"/>
          <w:lang w:val="nl-NL"/>
        </w:rPr>
        <w:t xml:space="preserve">Probleemverheldering </w:t>
      </w:r>
      <w:r w:rsidR="00BF7068" w:rsidRPr="00464588">
        <w:rPr>
          <w:rFonts w:asciiTheme="minorHAnsi" w:hAnsiTheme="minorHAnsi" w:cstheme="minorHAnsi"/>
          <w:b/>
          <w:bCs/>
          <w:szCs w:val="22"/>
          <w:lang w:val="nl-NL"/>
        </w:rPr>
        <w:t xml:space="preserve">                                         </w:t>
      </w:r>
      <w:r w:rsidR="00BF7068" w:rsidRPr="00464588">
        <w:rPr>
          <w:rFonts w:asciiTheme="minorHAnsi" w:hAnsiTheme="minorHAnsi" w:cstheme="minorHAnsi"/>
          <w:b/>
          <w:bCs/>
          <w:szCs w:val="22"/>
          <w:lang w:val="nl-NL"/>
        </w:rPr>
        <w:br/>
        <w:t xml:space="preserve">          </w:t>
      </w:r>
      <w:r w:rsidR="00BF7068" w:rsidRPr="008A5B75">
        <w:rPr>
          <w:rFonts w:asciiTheme="minorHAnsi" w:hAnsiTheme="minorHAnsi" w:cstheme="minorHAnsi"/>
          <w:szCs w:val="22"/>
          <w:lang w:val="nl-NL"/>
        </w:rPr>
        <w:t>→</w:t>
      </w:r>
      <w:r w:rsidR="007609EF">
        <w:rPr>
          <w:rFonts w:asciiTheme="minorHAnsi" w:hAnsiTheme="minorHAnsi" w:cstheme="minorHAnsi"/>
          <w:szCs w:val="22"/>
          <w:lang w:val="nl-NL"/>
        </w:rPr>
        <w:t xml:space="preserve"> </w:t>
      </w:r>
      <w:r w:rsidR="00BF7068" w:rsidRPr="008A5B75">
        <w:rPr>
          <w:rFonts w:asciiTheme="minorHAnsi" w:hAnsiTheme="minorHAnsi" w:cstheme="minorHAnsi"/>
          <w:szCs w:val="22"/>
          <w:lang w:val="nl-NL"/>
        </w:rPr>
        <w:t>Hoe</w:t>
      </w:r>
      <w:r w:rsidR="008A5B75" w:rsidRPr="008A5B75">
        <w:rPr>
          <w:rFonts w:asciiTheme="minorHAnsi" w:hAnsiTheme="minorHAnsi" w:cstheme="minorHAnsi"/>
          <w:szCs w:val="22"/>
          <w:lang w:val="nl-NL"/>
        </w:rPr>
        <w:t xml:space="preserve"> </w:t>
      </w:r>
      <w:r w:rsidR="00BF7068" w:rsidRPr="008A5B75">
        <w:rPr>
          <w:rFonts w:asciiTheme="minorHAnsi" w:hAnsiTheme="minorHAnsi" w:cstheme="minorHAnsi"/>
          <w:szCs w:val="22"/>
          <w:lang w:val="nl-NL"/>
        </w:rPr>
        <w:t xml:space="preserve">oplossen ?                                                         </w:t>
      </w:r>
      <w:r w:rsidR="00BF7068" w:rsidRPr="008A5B75">
        <w:rPr>
          <w:rFonts w:asciiTheme="minorHAnsi" w:hAnsiTheme="minorHAnsi" w:cstheme="minorHAnsi"/>
          <w:szCs w:val="22"/>
          <w:lang w:val="nl-NL"/>
        </w:rPr>
        <w:br/>
        <w:t xml:space="preserve">         </w:t>
      </w:r>
      <w:r w:rsidR="007609EF">
        <w:rPr>
          <w:rFonts w:asciiTheme="minorHAnsi" w:hAnsiTheme="minorHAnsi" w:cstheme="minorHAnsi"/>
          <w:szCs w:val="22"/>
          <w:lang w:val="nl-NL"/>
        </w:rPr>
        <w:t xml:space="preserve"> </w:t>
      </w:r>
      <w:r w:rsidR="00BF7068" w:rsidRPr="008A5B75">
        <w:rPr>
          <w:rFonts w:asciiTheme="minorHAnsi" w:hAnsiTheme="minorHAnsi" w:cstheme="minorHAnsi"/>
          <w:szCs w:val="22"/>
          <w:lang w:val="nl-NL"/>
        </w:rPr>
        <w:t xml:space="preserve">→ Hoe goedmaken ?           </w:t>
      </w:r>
      <w:r w:rsidR="00BF7068" w:rsidRPr="008A5B75">
        <w:rPr>
          <w:rFonts w:asciiTheme="minorHAnsi" w:hAnsiTheme="minorHAnsi" w:cstheme="minorHAnsi"/>
          <w:szCs w:val="22"/>
          <w:lang w:val="nl-NL"/>
        </w:rPr>
        <w:br/>
        <w:t xml:space="preserve">          → Sanctie duidelijk maken (bij 2</w:t>
      </w:r>
      <w:r w:rsidR="00BF7068" w:rsidRPr="008A5B75">
        <w:rPr>
          <w:rFonts w:asciiTheme="minorHAnsi" w:hAnsiTheme="minorHAnsi" w:cstheme="minorHAnsi"/>
          <w:szCs w:val="22"/>
          <w:vertAlign w:val="superscript"/>
          <w:lang w:val="nl-NL"/>
        </w:rPr>
        <w:t>e</w:t>
      </w:r>
      <w:r w:rsidR="00BF7068" w:rsidRPr="008A5B75">
        <w:rPr>
          <w:rFonts w:asciiTheme="minorHAnsi" w:hAnsiTheme="minorHAnsi" w:cstheme="minorHAnsi"/>
          <w:szCs w:val="22"/>
          <w:lang w:val="nl-NL"/>
        </w:rPr>
        <w:t xml:space="preserve"> melding)                                                                                                  </w:t>
      </w:r>
      <w:r w:rsidR="00BF7068" w:rsidRPr="008A5B75">
        <w:rPr>
          <w:rFonts w:asciiTheme="minorHAnsi" w:hAnsiTheme="minorHAnsi" w:cstheme="minorHAnsi"/>
          <w:szCs w:val="22"/>
          <w:bdr w:val="single" w:sz="18" w:space="0" w:color="548DD4"/>
          <w:lang w:val="nl-NL"/>
        </w:rPr>
        <w:br/>
      </w:r>
    </w:p>
    <w:p w14:paraId="26C66A5F" w14:textId="50C344AE" w:rsidR="007609EF" w:rsidRDefault="00BF7068" w:rsidP="007609EF">
      <w:pPr>
        <w:tabs>
          <w:tab w:val="center" w:pos="7002"/>
          <w:tab w:val="left" w:pos="9705"/>
        </w:tabs>
        <w:ind w:firstLine="708"/>
        <w:rPr>
          <w:rFonts w:asciiTheme="minorHAnsi" w:hAnsiTheme="minorHAnsi" w:cstheme="minorHAnsi"/>
          <w:b/>
          <w:bCs/>
          <w:szCs w:val="22"/>
          <w:lang w:val="nl-NL"/>
        </w:rPr>
      </w:pPr>
      <w:r w:rsidRPr="00464588">
        <w:rPr>
          <w:rFonts w:asciiTheme="minorHAnsi" w:hAnsiTheme="minorHAnsi" w:cstheme="minorHAnsi"/>
          <w:b/>
          <w:bCs/>
          <w:szCs w:val="22"/>
          <w:lang w:val="nl-NL"/>
        </w:rPr>
        <w:t xml:space="preserve"> </w:t>
      </w:r>
      <w:r w:rsidRPr="00464588">
        <w:rPr>
          <w:rFonts w:asciiTheme="minorHAnsi" w:hAnsiTheme="minorHAnsi" w:cstheme="minorHAnsi"/>
          <w:b/>
          <w:bCs/>
          <w:szCs w:val="22"/>
          <w:bdr w:val="single" w:sz="18" w:space="0" w:color="7030A0"/>
          <w:lang w:val="nl-NL"/>
        </w:rPr>
        <w:t>Gesprek gepeste en pester</w:t>
      </w:r>
      <w:r w:rsidRPr="00464588">
        <w:rPr>
          <w:rFonts w:asciiTheme="minorHAnsi" w:hAnsiTheme="minorHAnsi" w:cstheme="minorHAnsi"/>
          <w:b/>
          <w:bCs/>
          <w:szCs w:val="22"/>
          <w:lang w:val="nl-NL"/>
        </w:rPr>
        <w:t xml:space="preserve">                                                                 </w:t>
      </w:r>
      <w:r w:rsidRPr="00464588">
        <w:rPr>
          <w:rFonts w:asciiTheme="minorHAnsi" w:hAnsiTheme="minorHAnsi" w:cstheme="minorHAnsi"/>
          <w:b/>
          <w:bCs/>
          <w:szCs w:val="22"/>
          <w:lang w:val="nl-NL"/>
        </w:rPr>
        <w:br/>
        <w:t xml:space="preserve">        </w:t>
      </w:r>
    </w:p>
    <w:p w14:paraId="69272C41" w14:textId="282A74EA" w:rsidR="007609EF" w:rsidRDefault="00AF78A7" w:rsidP="007609EF">
      <w:pPr>
        <w:tabs>
          <w:tab w:val="center" w:pos="7002"/>
          <w:tab w:val="left" w:pos="9705"/>
        </w:tabs>
        <w:ind w:firstLine="708"/>
        <w:rPr>
          <w:rFonts w:asciiTheme="minorHAnsi" w:hAnsiTheme="minorHAnsi" w:cstheme="minorHAnsi"/>
          <w:szCs w:val="22"/>
          <w:lang w:val="nl-NL"/>
        </w:rPr>
      </w:pPr>
      <w:r>
        <w:rPr>
          <w:noProof/>
        </w:rPr>
        <mc:AlternateContent>
          <mc:Choice Requires="wps">
            <w:drawing>
              <wp:anchor distT="0" distB="0" distL="114300" distR="114300" simplePos="0" relativeHeight="251655168" behindDoc="0" locked="0" layoutInCell="1" allowOverlap="1" wp14:anchorId="1E1CBDC1" wp14:editId="7D790E67">
                <wp:simplePos x="0" y="0"/>
                <wp:positionH relativeFrom="column">
                  <wp:posOffset>1948180</wp:posOffset>
                </wp:positionH>
                <wp:positionV relativeFrom="paragraph">
                  <wp:posOffset>35560</wp:posOffset>
                </wp:positionV>
                <wp:extent cx="166370" cy="590550"/>
                <wp:effectExtent l="19050" t="0" r="5080" b="19050"/>
                <wp:wrapNone/>
                <wp:docPr id="9377" name="Pijl: omlaag 9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590550"/>
                        </a:xfrm>
                        <a:prstGeom prst="downArrow">
                          <a:avLst>
                            <a:gd name="adj1" fmla="val 50000"/>
                            <a:gd name="adj2" fmla="val 8401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276A1" id="Pijl: omlaag 9377" o:spid="_x0000_s1026" type="#_x0000_t67" style="position:absolute;margin-left:153.4pt;margin-top:2.8pt;width:13.1pt;height:4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" adj="16487"/>
            </w:pict>
          </mc:Fallback>
        </mc:AlternateContent>
      </w:r>
      <w:r w:rsidR="00BF7068" w:rsidRPr="00464588">
        <w:rPr>
          <w:rFonts w:asciiTheme="minorHAnsi" w:hAnsiTheme="minorHAnsi" w:cstheme="minorHAnsi"/>
          <w:b/>
          <w:bCs/>
          <w:szCs w:val="22"/>
          <w:lang w:val="nl-NL"/>
        </w:rPr>
        <w:t xml:space="preserve"> </w:t>
      </w:r>
      <w:r w:rsidR="00BF7068" w:rsidRPr="00464588">
        <w:rPr>
          <w:rFonts w:asciiTheme="minorHAnsi" w:hAnsiTheme="minorHAnsi" w:cstheme="minorHAnsi"/>
          <w:b/>
          <w:bCs/>
          <w:szCs w:val="22"/>
          <w:u w:val="single"/>
          <w:lang w:val="nl-NL"/>
        </w:rPr>
        <w:t>Veiligheid</w:t>
      </w:r>
      <w:r w:rsidR="00BF7068" w:rsidRPr="00464588">
        <w:rPr>
          <w:rFonts w:asciiTheme="minorHAnsi" w:hAnsiTheme="minorHAnsi" w:cstheme="minorHAnsi"/>
          <w:b/>
          <w:bCs/>
          <w:szCs w:val="22"/>
          <w:lang w:val="nl-NL"/>
        </w:rPr>
        <w:t xml:space="preserve"> garanderen                                                                   </w:t>
      </w:r>
      <w:r w:rsidR="00BF7068" w:rsidRPr="00464588">
        <w:rPr>
          <w:rFonts w:asciiTheme="minorHAnsi" w:hAnsiTheme="minorHAnsi" w:cstheme="minorHAnsi"/>
          <w:b/>
          <w:bCs/>
          <w:szCs w:val="22"/>
          <w:lang w:val="nl-NL"/>
        </w:rPr>
        <w:br/>
        <w:t xml:space="preserve">     </w:t>
      </w:r>
      <w:r w:rsidR="007609EF">
        <w:rPr>
          <w:rFonts w:asciiTheme="minorHAnsi" w:hAnsiTheme="minorHAnsi" w:cstheme="minorHAnsi"/>
          <w:b/>
          <w:bCs/>
          <w:szCs w:val="22"/>
          <w:lang w:val="nl-NL"/>
        </w:rPr>
        <w:t xml:space="preserve">     </w:t>
      </w:r>
      <w:r w:rsidR="00BF7068" w:rsidRPr="00464588">
        <w:rPr>
          <w:rFonts w:asciiTheme="minorHAnsi" w:hAnsiTheme="minorHAnsi" w:cstheme="minorHAnsi"/>
          <w:szCs w:val="22"/>
          <w:lang w:val="nl-NL"/>
        </w:rPr>
        <w:t xml:space="preserve">→ Afspraken maken </w:t>
      </w:r>
      <w:r w:rsidR="00BF7068" w:rsidRPr="00464588">
        <w:rPr>
          <w:rFonts w:asciiTheme="minorHAnsi" w:hAnsiTheme="minorHAnsi" w:cstheme="minorHAnsi"/>
          <w:szCs w:val="22"/>
          <w:lang w:val="nl-NL"/>
        </w:rPr>
        <w:br/>
        <w:t xml:space="preserve">    </w:t>
      </w:r>
      <w:r w:rsidR="00622B71" w:rsidRPr="00464588">
        <w:rPr>
          <w:rFonts w:asciiTheme="minorHAnsi" w:hAnsiTheme="minorHAnsi" w:cstheme="minorHAnsi"/>
          <w:szCs w:val="22"/>
          <w:lang w:val="nl-NL"/>
        </w:rPr>
        <w:t xml:space="preserve"> </w:t>
      </w:r>
      <w:r w:rsidR="00BF7068" w:rsidRPr="00464588">
        <w:rPr>
          <w:rFonts w:asciiTheme="minorHAnsi" w:hAnsiTheme="minorHAnsi" w:cstheme="minorHAnsi"/>
          <w:szCs w:val="22"/>
          <w:lang w:val="nl-NL"/>
        </w:rPr>
        <w:t xml:space="preserve"> </w:t>
      </w:r>
      <w:r w:rsidR="007609EF">
        <w:rPr>
          <w:rFonts w:asciiTheme="minorHAnsi" w:hAnsiTheme="minorHAnsi" w:cstheme="minorHAnsi"/>
          <w:szCs w:val="22"/>
          <w:lang w:val="nl-NL"/>
        </w:rPr>
        <w:t xml:space="preserve">    </w:t>
      </w:r>
      <w:r w:rsidR="00BF7068" w:rsidRPr="00464588">
        <w:rPr>
          <w:rFonts w:asciiTheme="minorHAnsi" w:hAnsiTheme="minorHAnsi" w:cstheme="minorHAnsi"/>
          <w:szCs w:val="22"/>
          <w:lang w:val="nl-NL"/>
        </w:rPr>
        <w:t>→ Memo maken</w:t>
      </w:r>
    </w:p>
    <w:p w14:paraId="08EDBACE" w14:textId="2E896CFF" w:rsidR="00BF7068" w:rsidRPr="007609EF" w:rsidRDefault="00BF7068" w:rsidP="007609EF">
      <w:pPr>
        <w:tabs>
          <w:tab w:val="center" w:pos="7002"/>
          <w:tab w:val="left" w:pos="9705"/>
        </w:tabs>
        <w:ind w:firstLine="708"/>
        <w:rPr>
          <w:rFonts w:asciiTheme="minorHAnsi" w:hAnsiTheme="minorHAnsi" w:cstheme="minorHAnsi"/>
          <w:szCs w:val="22"/>
          <w:lang w:val="nl-NL"/>
        </w:rPr>
      </w:pPr>
      <w:r w:rsidRPr="00464588">
        <w:rPr>
          <w:rFonts w:asciiTheme="minorHAnsi" w:hAnsiTheme="minorHAnsi" w:cstheme="minorHAnsi"/>
          <w:b/>
          <w:bCs/>
          <w:szCs w:val="22"/>
          <w:lang w:val="nl-NL"/>
        </w:rPr>
        <w:t xml:space="preserve">       </w:t>
      </w:r>
    </w:p>
    <w:p w14:paraId="23242EBB" w14:textId="4DBCB79E" w:rsidR="00BF7068" w:rsidRPr="00464588" w:rsidRDefault="00AF78A7" w:rsidP="007609EF">
      <w:pPr>
        <w:tabs>
          <w:tab w:val="center" w:pos="7002"/>
          <w:tab w:val="left" w:pos="9705"/>
        </w:tabs>
        <w:rPr>
          <w:rFonts w:asciiTheme="minorHAnsi" w:hAnsiTheme="minorHAnsi" w:cstheme="minorHAnsi"/>
          <w:color w:val="FF0000"/>
          <w:szCs w:val="22"/>
          <w:lang w:val="nl-NL"/>
        </w:rPr>
      </w:pPr>
      <w:r>
        <w:rPr>
          <w:noProof/>
        </w:rPr>
        <mc:AlternateContent>
          <mc:Choice Requires="wps">
            <w:drawing>
              <wp:anchor distT="0" distB="0" distL="114300" distR="114300" simplePos="0" relativeHeight="251657216" behindDoc="0" locked="0" layoutInCell="1" allowOverlap="1" wp14:anchorId="0311F58A" wp14:editId="52241815">
                <wp:simplePos x="0" y="0"/>
                <wp:positionH relativeFrom="column">
                  <wp:posOffset>2705100</wp:posOffset>
                </wp:positionH>
                <wp:positionV relativeFrom="paragraph">
                  <wp:posOffset>296545</wp:posOffset>
                </wp:positionV>
                <wp:extent cx="204470" cy="367665"/>
                <wp:effectExtent l="19050" t="0" r="5080" b="13335"/>
                <wp:wrapNone/>
                <wp:docPr id="9376" name="Pijl: omlaag 9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367665"/>
                        </a:xfrm>
                        <a:prstGeom prst="downArrow">
                          <a:avLst>
                            <a:gd name="adj1" fmla="val 50000"/>
                            <a:gd name="adj2" fmla="val 7061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9FA52" id="Pijl: omlaag 9376" o:spid="_x0000_s1026" type="#_x0000_t67" style="position:absolute;margin-left:213pt;margin-top:23.35pt;width:16.1pt;height:2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" adj="13118"/>
            </w:pict>
          </mc:Fallback>
        </mc:AlternateContent>
      </w:r>
      <w:r w:rsidR="00BF7068" w:rsidRPr="00464588">
        <w:rPr>
          <w:rFonts w:asciiTheme="minorHAnsi" w:hAnsiTheme="minorHAnsi" w:cstheme="minorHAnsi"/>
          <w:b/>
          <w:bCs/>
          <w:szCs w:val="22"/>
          <w:lang w:val="nl-NL"/>
        </w:rPr>
        <w:t xml:space="preserve">                    </w:t>
      </w:r>
      <w:r w:rsidR="00BF7068" w:rsidRPr="00464588">
        <w:rPr>
          <w:rFonts w:asciiTheme="minorHAnsi" w:hAnsiTheme="minorHAnsi" w:cstheme="minorHAnsi"/>
          <w:b/>
          <w:bCs/>
          <w:szCs w:val="22"/>
          <w:bdr w:val="single" w:sz="18" w:space="0" w:color="7030A0"/>
          <w:lang w:val="nl-NL"/>
        </w:rPr>
        <w:t>Evaluatie na 1 week + bijsturingen</w:t>
      </w:r>
      <w:r w:rsidR="00962C70" w:rsidRPr="00464588">
        <w:rPr>
          <w:rFonts w:asciiTheme="minorHAnsi" w:hAnsiTheme="minorHAnsi" w:cstheme="minorHAnsi"/>
          <w:b/>
          <w:bCs/>
          <w:szCs w:val="22"/>
          <w:bdr w:val="single" w:sz="18" w:space="0" w:color="7030A0"/>
          <w:lang w:val="nl-NL"/>
        </w:rPr>
        <w:t xml:space="preserve"> indien nodig</w:t>
      </w:r>
      <w:r w:rsidR="00BF7068" w:rsidRPr="00464588">
        <w:rPr>
          <w:rFonts w:asciiTheme="minorHAnsi" w:hAnsiTheme="minorHAnsi" w:cstheme="minorHAnsi"/>
          <w:b/>
          <w:bCs/>
          <w:szCs w:val="22"/>
          <w:bdr w:val="single" w:sz="18" w:space="0" w:color="7030A0"/>
          <w:lang w:val="nl-NL"/>
        </w:rPr>
        <w:t xml:space="preserve"> </w:t>
      </w:r>
      <w:r w:rsidR="00962C70" w:rsidRPr="00464588">
        <w:rPr>
          <w:rFonts w:asciiTheme="minorHAnsi" w:hAnsiTheme="minorHAnsi" w:cstheme="minorHAnsi"/>
          <w:b/>
          <w:bCs/>
          <w:szCs w:val="22"/>
          <w:bdr w:val="single" w:sz="18" w:space="0" w:color="7030A0"/>
          <w:lang w:val="nl-NL"/>
        </w:rPr>
        <w:t xml:space="preserve"> </w:t>
      </w:r>
      <w:r w:rsidR="00BF7068" w:rsidRPr="00464588">
        <w:rPr>
          <w:rFonts w:asciiTheme="minorHAnsi" w:hAnsiTheme="minorHAnsi" w:cstheme="minorHAnsi"/>
          <w:b/>
          <w:bCs/>
          <w:szCs w:val="22"/>
          <w:bdr w:val="single" w:sz="18" w:space="0" w:color="548DD4"/>
          <w:lang w:val="nl-NL"/>
        </w:rPr>
        <w:br/>
      </w:r>
      <w:r w:rsidR="00BF7068" w:rsidRPr="00464588">
        <w:rPr>
          <w:rFonts w:asciiTheme="minorHAnsi" w:hAnsiTheme="minorHAnsi" w:cstheme="minorHAnsi"/>
          <w:b/>
          <w:bCs/>
          <w:szCs w:val="22"/>
          <w:lang w:val="nl-NL"/>
        </w:rPr>
        <w:t xml:space="preserve">                          </w:t>
      </w:r>
      <w:r w:rsidR="004956A0" w:rsidRPr="00464588">
        <w:rPr>
          <w:rFonts w:asciiTheme="minorHAnsi" w:hAnsiTheme="minorHAnsi" w:cstheme="minorHAnsi"/>
          <w:b/>
          <w:color w:val="FF0000"/>
          <w:szCs w:val="22"/>
          <w:lang w:val="nl-NL"/>
        </w:rPr>
        <w:t>p</w:t>
      </w:r>
      <w:r w:rsidR="00BF7068" w:rsidRPr="00464588">
        <w:rPr>
          <w:rFonts w:asciiTheme="minorHAnsi" w:hAnsiTheme="minorHAnsi" w:cstheme="minorHAnsi"/>
          <w:b/>
          <w:color w:val="FF0000"/>
          <w:szCs w:val="22"/>
          <w:lang w:val="nl-NL"/>
        </w:rPr>
        <w:t>robleem niet opgelost ?</w:t>
      </w:r>
    </w:p>
    <w:p w14:paraId="3E2170C2" w14:textId="77777777" w:rsidR="00BF7068" w:rsidRPr="00464588" w:rsidRDefault="00BF7068" w:rsidP="007609EF">
      <w:pPr>
        <w:tabs>
          <w:tab w:val="center" w:pos="7002"/>
          <w:tab w:val="left" w:pos="9705"/>
        </w:tabs>
        <w:rPr>
          <w:rFonts w:asciiTheme="minorHAnsi" w:hAnsiTheme="minorHAnsi" w:cstheme="minorHAnsi"/>
          <w:b/>
          <w:bCs/>
          <w:szCs w:val="22"/>
          <w:lang w:val="nl-NL"/>
        </w:rPr>
      </w:pPr>
    </w:p>
    <w:p w14:paraId="23EF9E7E" w14:textId="0448F5C2" w:rsidR="00BF7068" w:rsidRPr="00464588" w:rsidRDefault="00BF7068" w:rsidP="00633801">
      <w:pPr>
        <w:tabs>
          <w:tab w:val="center" w:pos="7002"/>
          <w:tab w:val="left" w:pos="9705"/>
        </w:tabs>
        <w:jc w:val="both"/>
        <w:rPr>
          <w:rFonts w:asciiTheme="minorHAnsi" w:hAnsiTheme="minorHAnsi" w:cstheme="minorHAnsi"/>
          <w:b/>
          <w:bCs/>
          <w:szCs w:val="22"/>
          <w:lang w:val="nl-NL"/>
        </w:rPr>
      </w:pPr>
    </w:p>
    <w:p w14:paraId="3A9FFD59" w14:textId="478243E9" w:rsidR="004956A0" w:rsidRPr="00464588" w:rsidRDefault="00AF78A7" w:rsidP="00633801">
      <w:pPr>
        <w:tabs>
          <w:tab w:val="center" w:pos="7002"/>
          <w:tab w:val="left" w:pos="9705"/>
        </w:tabs>
        <w:jc w:val="both"/>
        <w:rPr>
          <w:rFonts w:asciiTheme="minorHAnsi" w:hAnsiTheme="minorHAnsi" w:cstheme="minorHAnsi"/>
          <w:color w:val="FF0000"/>
          <w:szCs w:val="22"/>
          <w:lang w:val="nl-NL"/>
        </w:rPr>
      </w:pPr>
      <w:r>
        <w:rPr>
          <w:noProof/>
        </w:rPr>
        <mc:AlternateContent>
          <mc:Choice Requires="wps">
            <w:drawing>
              <wp:anchor distT="4294967295" distB="4294967295" distL="114300" distR="114300" simplePos="0" relativeHeight="251660288" behindDoc="0" locked="0" layoutInCell="1" allowOverlap="1" wp14:anchorId="5DF53712" wp14:editId="5B041ABA">
                <wp:simplePos x="0" y="0"/>
                <wp:positionH relativeFrom="column">
                  <wp:posOffset>380365</wp:posOffset>
                </wp:positionH>
                <wp:positionV relativeFrom="paragraph">
                  <wp:posOffset>118109</wp:posOffset>
                </wp:positionV>
                <wp:extent cx="229235" cy="0"/>
                <wp:effectExtent l="0" t="76200" r="0" b="76200"/>
                <wp:wrapNone/>
                <wp:docPr id="31" name="Rechte verbindingslijn met pijl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235" cy="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41A8FD19" id="Rechte verbindingslijn met pijl 31" o:spid="_x0000_s1026" type="#_x0000_t32" style="position:absolute;margin-left:29.95pt;margin-top:9.3pt;width:18.0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">
                <v:stroke endarrow="block"/>
              </v:shape>
            </w:pict>
          </mc:Fallback>
        </mc:AlternateContent>
      </w:r>
      <w:r w:rsidR="00BF7068" w:rsidRPr="00464588">
        <w:rPr>
          <w:rFonts w:asciiTheme="minorHAnsi" w:hAnsiTheme="minorHAnsi" w:cstheme="minorHAnsi"/>
          <w:b/>
          <w:bCs/>
          <w:szCs w:val="22"/>
          <w:lang w:val="nl-NL"/>
        </w:rPr>
        <w:t xml:space="preserve">STAP 2        </w:t>
      </w:r>
      <w:r w:rsidR="00BF7068" w:rsidRPr="00464588">
        <w:rPr>
          <w:rFonts w:asciiTheme="minorHAnsi" w:hAnsiTheme="minorHAnsi" w:cstheme="minorHAnsi"/>
          <w:b/>
          <w:bCs/>
          <w:szCs w:val="22"/>
          <w:bdr w:val="single" w:sz="18" w:space="0" w:color="7030A0"/>
          <w:lang w:val="nl-NL"/>
        </w:rPr>
        <w:t>Gesprek gepeste / pester apart +sanctie</w:t>
      </w:r>
      <w:r w:rsidR="00BF7068" w:rsidRPr="00464588">
        <w:rPr>
          <w:rFonts w:asciiTheme="minorHAnsi" w:hAnsiTheme="minorHAnsi" w:cstheme="minorHAnsi"/>
          <w:color w:val="FF0000"/>
          <w:szCs w:val="22"/>
          <w:lang w:val="nl-NL"/>
        </w:rPr>
        <w:t xml:space="preserve">   </w:t>
      </w:r>
    </w:p>
    <w:p w14:paraId="26C7144D" w14:textId="474C9588" w:rsidR="00C30530" w:rsidRPr="00464588" w:rsidRDefault="00AF78A7" w:rsidP="00633801">
      <w:pPr>
        <w:tabs>
          <w:tab w:val="center" w:pos="7002"/>
          <w:tab w:val="left" w:pos="9705"/>
        </w:tabs>
        <w:jc w:val="both"/>
        <w:rPr>
          <w:rFonts w:asciiTheme="minorHAnsi" w:hAnsiTheme="minorHAnsi" w:cstheme="minorHAnsi"/>
          <w:b/>
          <w:bCs/>
          <w:szCs w:val="22"/>
          <w:bdr w:val="single" w:sz="18" w:space="0" w:color="548DD4"/>
          <w:lang w:val="nl-NL"/>
        </w:rPr>
      </w:pPr>
      <w:r>
        <w:rPr>
          <w:noProof/>
        </w:rPr>
        <mc:AlternateContent>
          <mc:Choice Requires="wps">
            <w:drawing>
              <wp:anchor distT="0" distB="0" distL="114300" distR="114300" simplePos="0" relativeHeight="251666432" behindDoc="0" locked="0" layoutInCell="1" allowOverlap="1" wp14:anchorId="44314275" wp14:editId="37976D65">
                <wp:simplePos x="0" y="0"/>
                <wp:positionH relativeFrom="column">
                  <wp:posOffset>2752725</wp:posOffset>
                </wp:positionH>
                <wp:positionV relativeFrom="paragraph">
                  <wp:posOffset>24765</wp:posOffset>
                </wp:positionV>
                <wp:extent cx="180975" cy="252730"/>
                <wp:effectExtent l="19050" t="0" r="9525" b="13970"/>
                <wp:wrapNone/>
                <wp:docPr id="30" name="Pijl: omlaag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52730"/>
                        </a:xfrm>
                        <a:prstGeom prst="downArrow">
                          <a:avLst>
                            <a:gd name="adj1" fmla="val 50000"/>
                            <a:gd name="adj2" fmla="val 7061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4A414" id="Pijl: omlaag 30" o:spid="_x0000_s1026" type="#_x0000_t67" style="position:absolute;margin-left:216.75pt;margin-top:1.95pt;width:14.25pt;height:1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" adj="10679"/>
            </w:pict>
          </mc:Fallback>
        </mc:AlternateContent>
      </w:r>
    </w:p>
    <w:p w14:paraId="3E62A710" w14:textId="551D22A9" w:rsidR="00C30530" w:rsidRPr="00464588" w:rsidRDefault="00C30530" w:rsidP="00633801">
      <w:pPr>
        <w:tabs>
          <w:tab w:val="center" w:pos="7002"/>
          <w:tab w:val="left" w:pos="9705"/>
        </w:tabs>
        <w:jc w:val="both"/>
        <w:rPr>
          <w:rFonts w:asciiTheme="minorHAnsi" w:hAnsiTheme="minorHAnsi" w:cstheme="minorHAnsi"/>
          <w:b/>
          <w:bCs/>
          <w:szCs w:val="22"/>
          <w:bdr w:val="single" w:sz="18" w:space="0" w:color="548DD4"/>
          <w:lang w:val="nl-NL"/>
        </w:rPr>
      </w:pPr>
    </w:p>
    <w:p w14:paraId="69AFE986" w14:textId="2782E4E8" w:rsidR="00C30530" w:rsidRPr="00464588" w:rsidRDefault="00AF78A7" w:rsidP="007609EF">
      <w:pPr>
        <w:tabs>
          <w:tab w:val="center" w:pos="7002"/>
          <w:tab w:val="left" w:pos="9705"/>
        </w:tabs>
        <w:rPr>
          <w:rFonts w:asciiTheme="minorHAnsi" w:hAnsiTheme="minorHAnsi" w:cstheme="minorHAnsi"/>
          <w:color w:val="FF0000"/>
          <w:szCs w:val="22"/>
          <w:lang w:val="nl-NL"/>
        </w:rPr>
      </w:pPr>
      <w:r>
        <w:rPr>
          <w:noProof/>
        </w:rPr>
        <mc:AlternateContent>
          <mc:Choice Requires="wps">
            <w:drawing>
              <wp:anchor distT="0" distB="0" distL="114300" distR="114300" simplePos="0" relativeHeight="251667456" behindDoc="0" locked="0" layoutInCell="1" allowOverlap="1" wp14:anchorId="151B28EB" wp14:editId="7DAB1649">
                <wp:simplePos x="0" y="0"/>
                <wp:positionH relativeFrom="column">
                  <wp:posOffset>2305050</wp:posOffset>
                </wp:positionH>
                <wp:positionV relativeFrom="paragraph">
                  <wp:posOffset>246380</wp:posOffset>
                </wp:positionV>
                <wp:extent cx="180975" cy="252730"/>
                <wp:effectExtent l="19050" t="19050" r="28575" b="0"/>
                <wp:wrapNone/>
                <wp:docPr id="29" name="Pijl: omlaag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89892">
                          <a:off x="0" y="0"/>
                          <a:ext cx="180975" cy="252730"/>
                        </a:xfrm>
                        <a:prstGeom prst="downArrow">
                          <a:avLst>
                            <a:gd name="adj1" fmla="val 50000"/>
                            <a:gd name="adj2" fmla="val 7061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59AEE" id="Pijl: omlaag 29" o:spid="_x0000_s1026" type="#_x0000_t67" style="position:absolute;margin-left:181.5pt;margin-top:19.4pt;width:14.25pt;height:19.9pt;rotation:2938079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" adj="10679"/>
            </w:pict>
          </mc:Fallback>
        </mc:AlternateContent>
      </w:r>
      <w:r>
        <w:rPr>
          <w:noProof/>
        </w:rPr>
        <mc:AlternateContent>
          <mc:Choice Requires="wps">
            <w:drawing>
              <wp:anchor distT="4294967295" distB="4294967295" distL="114300" distR="114300" simplePos="0" relativeHeight="251663360" behindDoc="0" locked="0" layoutInCell="1" allowOverlap="1" wp14:anchorId="7E03C3F4" wp14:editId="16966B69">
                <wp:simplePos x="0" y="0"/>
                <wp:positionH relativeFrom="column">
                  <wp:posOffset>590550</wp:posOffset>
                </wp:positionH>
                <wp:positionV relativeFrom="paragraph">
                  <wp:posOffset>109219</wp:posOffset>
                </wp:positionV>
                <wp:extent cx="229235" cy="0"/>
                <wp:effectExtent l="0" t="76200" r="0" b="76200"/>
                <wp:wrapNone/>
                <wp:docPr id="28" name="Rechte verbindingslijn met pijl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235" cy="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65081C50" id="Rechte verbindingslijn met pijl 28" o:spid="_x0000_s1026" type="#_x0000_t32" style="position:absolute;margin-left:46.5pt;margin-top:8.6pt;width:18.0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">
                <v:stroke endarrow="block"/>
              </v:shape>
            </w:pict>
          </mc:Fallback>
        </mc:AlternateContent>
      </w:r>
      <w:r w:rsidR="004956A0" w:rsidRPr="00464588">
        <w:rPr>
          <w:rFonts w:asciiTheme="minorHAnsi" w:hAnsiTheme="minorHAnsi" w:cstheme="minorHAnsi"/>
          <w:b/>
          <w:bCs/>
          <w:szCs w:val="22"/>
          <w:lang w:val="nl-NL"/>
        </w:rPr>
        <w:t xml:space="preserve"> </w:t>
      </w:r>
      <w:r w:rsidR="004956A0" w:rsidRPr="00464588">
        <w:rPr>
          <w:rFonts w:asciiTheme="minorHAnsi" w:hAnsiTheme="minorHAnsi" w:cstheme="minorHAnsi"/>
          <w:b/>
          <w:bCs/>
          <w:szCs w:val="22"/>
          <w:bdr w:val="single" w:sz="18" w:space="0" w:color="7030A0"/>
          <w:lang w:val="nl-NL"/>
        </w:rPr>
        <w:t xml:space="preserve">Ouders </w:t>
      </w:r>
      <w:r w:rsidR="007609EF">
        <w:rPr>
          <w:rFonts w:asciiTheme="minorHAnsi" w:hAnsiTheme="minorHAnsi" w:cstheme="minorHAnsi"/>
          <w:b/>
          <w:bCs/>
          <w:szCs w:val="22"/>
          <w:bdr w:val="single" w:sz="18" w:space="0" w:color="7030A0"/>
          <w:lang w:val="nl-NL"/>
        </w:rPr>
        <w:t xml:space="preserve">              </w:t>
      </w:r>
      <w:r w:rsidR="004956A0" w:rsidRPr="00464588">
        <w:rPr>
          <w:rFonts w:asciiTheme="minorHAnsi" w:hAnsiTheme="minorHAnsi" w:cstheme="minorHAnsi"/>
          <w:b/>
          <w:bCs/>
          <w:szCs w:val="22"/>
          <w:bdr w:val="single" w:sz="18" w:space="0" w:color="7030A0"/>
          <w:lang w:val="nl-NL"/>
        </w:rPr>
        <w:t>contacteren/informeren over de problemen en afspraken</w:t>
      </w:r>
      <w:r w:rsidR="00BF7068" w:rsidRPr="00464588">
        <w:rPr>
          <w:rFonts w:asciiTheme="minorHAnsi" w:hAnsiTheme="minorHAnsi" w:cstheme="minorHAnsi"/>
          <w:color w:val="FF0000"/>
          <w:szCs w:val="22"/>
          <w:lang w:val="nl-NL"/>
        </w:rPr>
        <w:br/>
        <w:t xml:space="preserve">                                                                                                                                         </w:t>
      </w:r>
    </w:p>
    <w:p w14:paraId="10A9E0A3" w14:textId="77777777" w:rsidR="00BF7068" w:rsidRPr="00464588" w:rsidRDefault="00BF7068" w:rsidP="00633801">
      <w:pPr>
        <w:tabs>
          <w:tab w:val="center" w:pos="7002"/>
          <w:tab w:val="left" w:pos="9705"/>
        </w:tabs>
        <w:jc w:val="both"/>
        <w:rPr>
          <w:rFonts w:asciiTheme="minorHAnsi" w:hAnsiTheme="minorHAnsi" w:cstheme="minorHAnsi"/>
          <w:b/>
          <w:bCs/>
          <w:szCs w:val="22"/>
          <w:bdr w:val="single" w:sz="18" w:space="0" w:color="7030A0"/>
          <w:lang w:val="nl-NL"/>
        </w:rPr>
      </w:pPr>
      <w:r w:rsidRPr="00464588">
        <w:rPr>
          <w:rFonts w:asciiTheme="minorHAnsi" w:hAnsiTheme="minorHAnsi" w:cstheme="minorHAnsi"/>
          <w:b/>
          <w:bCs/>
          <w:szCs w:val="22"/>
          <w:lang w:val="nl-NL"/>
        </w:rPr>
        <w:t>Afspraken</w:t>
      </w:r>
      <w:r w:rsidR="004956A0" w:rsidRPr="00464588">
        <w:rPr>
          <w:rFonts w:asciiTheme="minorHAnsi" w:hAnsiTheme="minorHAnsi" w:cstheme="minorHAnsi"/>
          <w:b/>
          <w:bCs/>
          <w:szCs w:val="22"/>
          <w:lang w:val="nl-NL"/>
        </w:rPr>
        <w:t xml:space="preserve"> met</w:t>
      </w:r>
      <w:r w:rsidRPr="00464588">
        <w:rPr>
          <w:rFonts w:asciiTheme="minorHAnsi" w:hAnsiTheme="minorHAnsi" w:cstheme="minorHAnsi"/>
          <w:b/>
          <w:bCs/>
          <w:szCs w:val="22"/>
          <w:lang w:val="nl-NL"/>
        </w:rPr>
        <w:t xml:space="preserve"> team</w:t>
      </w:r>
      <w:r w:rsidR="004956A0" w:rsidRPr="00464588">
        <w:rPr>
          <w:rFonts w:asciiTheme="minorHAnsi" w:hAnsiTheme="minorHAnsi" w:cstheme="minorHAnsi"/>
          <w:b/>
          <w:bCs/>
          <w:szCs w:val="22"/>
          <w:lang w:val="nl-NL"/>
        </w:rPr>
        <w:t xml:space="preserve"> rond aanpak</w:t>
      </w:r>
    </w:p>
    <w:p w14:paraId="123ADCC3" w14:textId="77777777" w:rsidR="007609EF" w:rsidRDefault="004956A0" w:rsidP="00432B6A">
      <w:pPr>
        <w:tabs>
          <w:tab w:val="center" w:pos="7002"/>
          <w:tab w:val="left" w:pos="9705"/>
        </w:tabs>
        <w:jc w:val="both"/>
        <w:rPr>
          <w:rFonts w:asciiTheme="minorHAnsi" w:hAnsiTheme="minorHAnsi" w:cstheme="minorHAnsi"/>
          <w:b/>
          <w:bCs/>
          <w:szCs w:val="22"/>
          <w:lang w:val="nl-NL"/>
        </w:rPr>
      </w:pPr>
      <w:r w:rsidRPr="00464588">
        <w:rPr>
          <w:rFonts w:asciiTheme="minorHAnsi" w:hAnsiTheme="minorHAnsi" w:cstheme="minorHAnsi"/>
          <w:b/>
          <w:bCs/>
          <w:szCs w:val="22"/>
          <w:lang w:val="nl-NL"/>
        </w:rPr>
        <w:t>CLB contacteren voor hulp/ondersteuning</w:t>
      </w:r>
    </w:p>
    <w:p w14:paraId="194980C2" w14:textId="77777777" w:rsidR="007609EF" w:rsidRDefault="007609EF" w:rsidP="00432B6A">
      <w:pPr>
        <w:tabs>
          <w:tab w:val="center" w:pos="7002"/>
          <w:tab w:val="left" w:pos="9705"/>
        </w:tabs>
        <w:jc w:val="both"/>
        <w:rPr>
          <w:rFonts w:asciiTheme="minorHAnsi" w:hAnsiTheme="minorHAnsi" w:cstheme="minorHAnsi"/>
          <w:b/>
          <w:bCs/>
          <w:szCs w:val="22"/>
        </w:rPr>
      </w:pPr>
    </w:p>
    <w:p w14:paraId="4CA8DE1A" w14:textId="77777777" w:rsidR="007609EF" w:rsidRDefault="007609EF" w:rsidP="00432B6A">
      <w:pPr>
        <w:tabs>
          <w:tab w:val="center" w:pos="7002"/>
          <w:tab w:val="left" w:pos="9705"/>
        </w:tabs>
        <w:jc w:val="both"/>
        <w:rPr>
          <w:rFonts w:asciiTheme="minorHAnsi" w:hAnsiTheme="minorHAnsi" w:cstheme="minorHAnsi"/>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B9BD5" w:themeFill="accent1"/>
        <w:tblLook w:val="01E0" w:firstRow="1" w:lastRow="1" w:firstColumn="1" w:lastColumn="1" w:noHBand="0" w:noVBand="0"/>
      </w:tblPr>
      <w:tblGrid>
        <w:gridCol w:w="9546"/>
      </w:tblGrid>
      <w:tr w:rsidR="007609EF" w:rsidRPr="00464588" w14:paraId="0AD3222E" w14:textId="77777777" w:rsidTr="007609EF">
        <w:tc>
          <w:tcPr>
            <w:tcW w:w="9546" w:type="dxa"/>
            <w:shd w:val="clear" w:color="auto" w:fill="BFBFBF" w:themeFill="background1" w:themeFillShade="BF"/>
          </w:tcPr>
          <w:p w14:paraId="5CDFA53E" w14:textId="4D342B57" w:rsidR="007609EF" w:rsidRPr="00464588" w:rsidRDefault="007609EF" w:rsidP="001548D4">
            <w:pPr>
              <w:pStyle w:val="Kop2"/>
              <w:numPr>
                <w:ilvl w:val="1"/>
                <w:numId w:val="41"/>
              </w:numPr>
            </w:pPr>
            <w:bookmarkStart w:id="111" w:name="_Toc51766300"/>
            <w:bookmarkStart w:id="112" w:name="_Toc83650839"/>
            <w:r w:rsidRPr="00464588">
              <w:lastRenderedPageBreak/>
              <w:t>Grensoverschrijdend gedrag en integriteit van de leerling</w:t>
            </w:r>
            <w:bookmarkEnd w:id="111"/>
            <w:bookmarkEnd w:id="112"/>
            <w:r w:rsidRPr="00464588">
              <w:t xml:space="preserve"> </w:t>
            </w:r>
          </w:p>
        </w:tc>
      </w:tr>
    </w:tbl>
    <w:p w14:paraId="60D2EC57" w14:textId="77777777" w:rsidR="007609EF" w:rsidRPr="00464588" w:rsidRDefault="007609EF" w:rsidP="007609EF">
      <w:pPr>
        <w:pStyle w:val="Default"/>
        <w:ind w:left="700" w:right="240" w:hanging="700"/>
        <w:jc w:val="both"/>
        <w:rPr>
          <w:rFonts w:asciiTheme="minorHAnsi" w:hAnsiTheme="minorHAnsi" w:cstheme="minorHAnsi"/>
          <w:color w:val="auto"/>
          <w:sz w:val="22"/>
          <w:szCs w:val="22"/>
        </w:rPr>
      </w:pPr>
    </w:p>
    <w:p w14:paraId="16C1B733" w14:textId="77777777" w:rsidR="007609EF" w:rsidRPr="00464588" w:rsidRDefault="007609EF" w:rsidP="00511979">
      <w:pPr>
        <w:rPr>
          <w:color w:val="FF0000"/>
          <w:lang w:val="nl-NL" w:eastAsia="nl-NL"/>
        </w:rPr>
      </w:pPr>
      <w:r w:rsidRPr="00464588">
        <w:rPr>
          <w:lang w:val="nl-NL" w:eastAsia="nl-NL"/>
        </w:rPr>
        <w:t>Leerlingen onthouden zich van iedere daad van geweld, pesten en grensoverschrijdend seksueel gedrag. Bij vermoeden van inbreuk neemt de school gepaste maatregelen om de fysieke integriteit van de leerlingen te beschermen.</w:t>
      </w:r>
    </w:p>
    <w:p w14:paraId="1E0B5703" w14:textId="77777777" w:rsidR="007609EF" w:rsidRPr="00464588" w:rsidRDefault="007609EF" w:rsidP="007609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60"/>
        <w:jc w:val="both"/>
        <w:rPr>
          <w:rFonts w:asciiTheme="minorHAnsi" w:hAnsiTheme="minorHAnsi"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B9BD5" w:themeFill="accent1"/>
        <w:tblLook w:val="01E0" w:firstRow="1" w:lastRow="1" w:firstColumn="1" w:lastColumn="1" w:noHBand="0" w:noVBand="0"/>
      </w:tblPr>
      <w:tblGrid>
        <w:gridCol w:w="9665"/>
      </w:tblGrid>
      <w:tr w:rsidR="007609EF" w:rsidRPr="00432B6A" w14:paraId="448CBF5F" w14:textId="77777777" w:rsidTr="007609EF">
        <w:trPr>
          <w:trHeight w:val="806"/>
        </w:trPr>
        <w:tc>
          <w:tcPr>
            <w:tcW w:w="9665" w:type="dxa"/>
            <w:shd w:val="clear" w:color="auto" w:fill="BFBFBF" w:themeFill="background1" w:themeFillShade="BF"/>
          </w:tcPr>
          <w:p w14:paraId="3415D4AD" w14:textId="480E66CB" w:rsidR="007609EF" w:rsidRPr="00432B6A" w:rsidRDefault="007609EF" w:rsidP="001548D4">
            <w:pPr>
              <w:pStyle w:val="Kop2"/>
              <w:numPr>
                <w:ilvl w:val="1"/>
                <w:numId w:val="41"/>
              </w:numPr>
            </w:pPr>
            <w:bookmarkStart w:id="113" w:name="_Toc51766301"/>
            <w:bookmarkStart w:id="114" w:name="_Toc83650840"/>
            <w:r w:rsidRPr="00432B6A">
              <w:t>Het CLB (centrum voor leerlingbegeleiding)</w:t>
            </w:r>
            <w:bookmarkEnd w:id="113"/>
            <w:bookmarkEnd w:id="114"/>
            <w:r w:rsidRPr="00432B6A">
              <w:t xml:space="preserve"> </w:t>
            </w:r>
          </w:p>
        </w:tc>
      </w:tr>
    </w:tbl>
    <w:p w14:paraId="66968723" w14:textId="736CE3FB" w:rsidR="007609EF" w:rsidRDefault="007609EF" w:rsidP="007609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60"/>
        <w:jc w:val="both"/>
        <w:rPr>
          <w:rFonts w:asciiTheme="minorHAnsi" w:hAnsiTheme="minorHAnsi" w:cstheme="minorHAnsi"/>
          <w:szCs w:val="22"/>
        </w:rPr>
      </w:pPr>
    </w:p>
    <w:p w14:paraId="0C8E8FC1" w14:textId="121CEC79" w:rsidR="001548D4" w:rsidRPr="001548D4" w:rsidRDefault="001548D4" w:rsidP="007609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60"/>
        <w:jc w:val="both"/>
        <w:rPr>
          <w:rFonts w:asciiTheme="minorHAnsi" w:hAnsiTheme="minorHAnsi" w:cstheme="minorHAnsi"/>
          <w:color w:val="495057"/>
          <w:sz w:val="24"/>
          <w:shd w:val="clear" w:color="auto" w:fill="FFFFFF"/>
        </w:rPr>
      </w:pPr>
      <w:r w:rsidRPr="001548D4">
        <w:rPr>
          <w:rFonts w:asciiTheme="minorHAnsi" w:hAnsiTheme="minorHAnsi" w:cstheme="minorHAnsi"/>
          <w:color w:val="495057"/>
          <w:sz w:val="24"/>
          <w:shd w:val="clear" w:color="auto" w:fill="FFFFFF"/>
        </w:rPr>
        <w:t>Onze school werkt samen met de vestiging Geel van VCLB-Kempen, Stationsstraat 160 Geel, tel 014 58 85 34 – email: </w:t>
      </w:r>
      <w:hyperlink r:id="rId27" w:history="1">
        <w:r w:rsidRPr="001548D4">
          <w:rPr>
            <w:rStyle w:val="Hyperlink"/>
            <w:rFonts w:asciiTheme="minorHAnsi" w:hAnsiTheme="minorHAnsi" w:cstheme="minorHAnsi"/>
            <w:color w:val="0066CC"/>
            <w:sz w:val="24"/>
            <w:shd w:val="clear" w:color="auto" w:fill="FFFFFF"/>
          </w:rPr>
          <w:t>geel@clb-kempen.be</w:t>
        </w:r>
      </w:hyperlink>
      <w:r w:rsidRPr="001548D4">
        <w:rPr>
          <w:rFonts w:asciiTheme="minorHAnsi" w:hAnsiTheme="minorHAnsi" w:cstheme="minorHAnsi"/>
          <w:color w:val="495057"/>
          <w:sz w:val="24"/>
          <w:shd w:val="clear" w:color="auto" w:fill="FFFFFF"/>
        </w:rPr>
        <w:t> – website: </w:t>
      </w:r>
      <w:hyperlink r:id="rId28" w:history="1">
        <w:r w:rsidRPr="001548D4">
          <w:rPr>
            <w:rStyle w:val="Hyperlink"/>
            <w:rFonts w:asciiTheme="minorHAnsi" w:hAnsiTheme="minorHAnsi" w:cstheme="minorHAnsi"/>
            <w:color w:val="0066CC"/>
            <w:sz w:val="24"/>
            <w:shd w:val="clear" w:color="auto" w:fill="FFFFFF"/>
          </w:rPr>
          <w:t>www.clb-kempen.be</w:t>
        </w:r>
      </w:hyperlink>
      <w:r w:rsidRPr="001548D4">
        <w:rPr>
          <w:rFonts w:asciiTheme="minorHAnsi" w:hAnsiTheme="minorHAnsi" w:cstheme="minorHAnsi"/>
          <w:color w:val="495057"/>
          <w:sz w:val="24"/>
          <w:shd w:val="clear" w:color="auto" w:fill="FFFFFF"/>
        </w:rPr>
        <w:t> .</w:t>
      </w:r>
    </w:p>
    <w:p w14:paraId="660E54A0" w14:textId="77777777" w:rsidR="001548D4" w:rsidRPr="00464588" w:rsidRDefault="001548D4" w:rsidP="007609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60"/>
        <w:jc w:val="both"/>
        <w:rPr>
          <w:rFonts w:asciiTheme="minorHAnsi" w:hAnsiTheme="minorHAnsi" w:cstheme="minorHAnsi"/>
          <w:szCs w:val="22"/>
        </w:rPr>
      </w:pPr>
    </w:p>
    <w:tbl>
      <w:tblPr>
        <w:tblW w:w="9639" w:type="dxa"/>
        <w:tblLayout w:type="fixed"/>
        <w:tblLook w:val="04A0" w:firstRow="1" w:lastRow="0" w:firstColumn="1" w:lastColumn="0" w:noHBand="0" w:noVBand="1"/>
      </w:tblPr>
      <w:tblGrid>
        <w:gridCol w:w="2410"/>
        <w:gridCol w:w="7229"/>
      </w:tblGrid>
      <w:tr w:rsidR="007609EF" w:rsidRPr="00464588" w14:paraId="01F38FAC" w14:textId="77777777" w:rsidTr="00511979">
        <w:trPr>
          <w:trHeight w:val="1532"/>
        </w:trPr>
        <w:tc>
          <w:tcPr>
            <w:tcW w:w="2410" w:type="dxa"/>
          </w:tcPr>
          <w:p w14:paraId="37CB2B92" w14:textId="77777777" w:rsidR="007609EF" w:rsidRPr="00464588" w:rsidRDefault="007609EF" w:rsidP="00511979">
            <w:pPr>
              <w:rPr>
                <w:rFonts w:asciiTheme="minorHAnsi" w:hAnsiTheme="minorHAnsi" w:cstheme="minorHAnsi"/>
                <w:szCs w:val="22"/>
              </w:rPr>
            </w:pPr>
            <w:r w:rsidRPr="00464588">
              <w:rPr>
                <w:rFonts w:asciiTheme="minorHAnsi" w:hAnsiTheme="minorHAnsi" w:cstheme="minorHAnsi"/>
                <w:noProof/>
                <w:szCs w:val="22"/>
                <w:lang w:val="en-US"/>
              </w:rPr>
              <w:drawing>
                <wp:inline distT="0" distB="0" distL="0" distR="0" wp14:anchorId="59067C65" wp14:editId="68DF0D06">
                  <wp:extent cx="1326830" cy="961892"/>
                  <wp:effectExtent l="0" t="0" r="698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rij CLB Kempen_CMYK.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348824" cy="977836"/>
                          </a:xfrm>
                          <a:prstGeom prst="rect">
                            <a:avLst/>
                          </a:prstGeom>
                        </pic:spPr>
                      </pic:pic>
                    </a:graphicData>
                  </a:graphic>
                </wp:inline>
              </w:drawing>
            </w:r>
          </w:p>
        </w:tc>
        <w:tc>
          <w:tcPr>
            <w:tcW w:w="7229" w:type="dxa"/>
            <w:hideMark/>
          </w:tcPr>
          <w:p w14:paraId="0853626C" w14:textId="77777777" w:rsidR="007609EF" w:rsidRPr="00464588" w:rsidRDefault="007609EF" w:rsidP="00511979">
            <w:pPr>
              <w:spacing w:before="120"/>
              <w:rPr>
                <w:rFonts w:asciiTheme="minorHAnsi" w:hAnsiTheme="minorHAnsi" w:cstheme="minorHAnsi"/>
                <w:szCs w:val="22"/>
              </w:rPr>
            </w:pPr>
            <w:r w:rsidRPr="00464588">
              <w:rPr>
                <w:rFonts w:asciiTheme="minorHAnsi" w:hAnsiTheme="minorHAnsi" w:cstheme="minorHAnsi"/>
                <w:szCs w:val="22"/>
              </w:rPr>
              <w:t xml:space="preserve">Vrij CLB Kempen begeleidt in het arrondissement Turnhout vrije, gemeentelijke en stedelijke scholen in het basisonderwijs en het secundair onderwijs, gewoon en buitengewoon onderwijs. </w:t>
            </w:r>
            <w:r w:rsidRPr="00464588">
              <w:rPr>
                <w:rFonts w:asciiTheme="minorHAnsi" w:hAnsiTheme="minorHAnsi" w:cstheme="minorHAnsi"/>
                <w:szCs w:val="22"/>
                <w:lang w:val="en-US"/>
              </w:rPr>
              <w:t>We begeleiden ook centra voor deeltijds leren.</w:t>
            </w:r>
          </w:p>
        </w:tc>
      </w:tr>
    </w:tbl>
    <w:p w14:paraId="36747C1D" w14:textId="0A6A1FDC" w:rsidR="007609EF" w:rsidRPr="00464588" w:rsidRDefault="007609EF" w:rsidP="001548D4">
      <w:pPr>
        <w:pStyle w:val="Kop3"/>
        <w:numPr>
          <w:ilvl w:val="2"/>
          <w:numId w:val="41"/>
        </w:numPr>
      </w:pPr>
      <w:bookmarkStart w:id="115" w:name="_Toc51766302"/>
      <w:bookmarkStart w:id="116" w:name="_Toc83650841"/>
      <w:r w:rsidRPr="00464588">
        <w:t>Openingsuren</w:t>
      </w:r>
      <w:bookmarkEnd w:id="115"/>
      <w:bookmarkEnd w:id="116"/>
    </w:p>
    <w:p w14:paraId="2DCA3589" w14:textId="5BCAA1FE" w:rsidR="007609EF" w:rsidRPr="00464588" w:rsidRDefault="007609EF" w:rsidP="007609EF">
      <w:pPr>
        <w:spacing w:before="240" w:after="120"/>
        <w:jc w:val="both"/>
        <w:rPr>
          <w:rFonts w:asciiTheme="minorHAnsi" w:hAnsiTheme="minorHAnsi" w:cstheme="minorHAnsi"/>
          <w:color w:val="000000"/>
          <w:szCs w:val="22"/>
        </w:rPr>
      </w:pPr>
      <w:r w:rsidRPr="00464588">
        <w:rPr>
          <w:rFonts w:asciiTheme="minorHAnsi" w:hAnsiTheme="minorHAnsi" w:cstheme="minorHAnsi"/>
          <w:color w:val="000000"/>
          <w:szCs w:val="22"/>
        </w:rPr>
        <w:t xml:space="preserve">Het centrum is elke werkdag </w:t>
      </w:r>
      <w:r w:rsidRPr="00464588">
        <w:rPr>
          <w:rFonts w:asciiTheme="minorHAnsi" w:hAnsiTheme="minorHAnsi" w:cstheme="minorHAnsi"/>
          <w:b/>
          <w:bCs/>
          <w:color w:val="000000"/>
          <w:szCs w:val="22"/>
        </w:rPr>
        <w:t>open</w:t>
      </w:r>
      <w:r w:rsidRPr="00464588">
        <w:rPr>
          <w:rFonts w:asciiTheme="minorHAnsi" w:hAnsiTheme="minorHAnsi" w:cstheme="minorHAnsi"/>
          <w:color w:val="000000"/>
          <w:szCs w:val="22"/>
        </w:rPr>
        <w:t xml:space="preserve"> van </w:t>
      </w:r>
      <w:smartTag w:uri="urn:schemas-microsoft-com:office:smarttags" w:element="time">
        <w:smartTagPr>
          <w:attr w:name="Minute" w:val="00"/>
          <w:attr w:name="Hour" w:val="9"/>
        </w:smartTagPr>
        <w:r w:rsidRPr="00464588">
          <w:rPr>
            <w:rFonts w:asciiTheme="minorHAnsi" w:hAnsiTheme="minorHAnsi" w:cstheme="minorHAnsi"/>
            <w:color w:val="000000"/>
            <w:szCs w:val="22"/>
          </w:rPr>
          <w:t>9.00</w:t>
        </w:r>
      </w:smartTag>
      <w:r w:rsidRPr="00464588">
        <w:rPr>
          <w:rFonts w:asciiTheme="minorHAnsi" w:hAnsiTheme="minorHAnsi" w:cstheme="minorHAnsi"/>
          <w:color w:val="000000"/>
          <w:szCs w:val="22"/>
        </w:rPr>
        <w:t xml:space="preserve"> tot </w:t>
      </w:r>
      <w:smartTag w:uri="urn:schemas-microsoft-com:office:smarttags" w:element="time">
        <w:smartTagPr>
          <w:attr w:name="Minute" w:val="00"/>
          <w:attr w:name="Hour" w:val="12"/>
        </w:smartTagPr>
        <w:r w:rsidRPr="00464588">
          <w:rPr>
            <w:rFonts w:asciiTheme="minorHAnsi" w:hAnsiTheme="minorHAnsi" w:cstheme="minorHAnsi"/>
            <w:color w:val="000000"/>
            <w:szCs w:val="22"/>
          </w:rPr>
          <w:t>12.00</w:t>
        </w:r>
      </w:smartTag>
      <w:r w:rsidRPr="00464588">
        <w:rPr>
          <w:rFonts w:asciiTheme="minorHAnsi" w:hAnsiTheme="minorHAnsi" w:cstheme="minorHAnsi"/>
          <w:color w:val="000000"/>
          <w:szCs w:val="22"/>
        </w:rPr>
        <w:t xml:space="preserve"> uur en van 13.00 tot </w:t>
      </w:r>
      <w:smartTag w:uri="urn:schemas-microsoft-com:office:smarttags" w:element="time">
        <w:smartTagPr>
          <w:attr w:name="Minute" w:val="30"/>
          <w:attr w:name="Hour" w:val="16"/>
        </w:smartTagPr>
        <w:r w:rsidRPr="00464588">
          <w:rPr>
            <w:rFonts w:asciiTheme="minorHAnsi" w:hAnsiTheme="minorHAnsi" w:cstheme="minorHAnsi"/>
            <w:color w:val="000000"/>
            <w:szCs w:val="22"/>
          </w:rPr>
          <w:t>16.30</w:t>
        </w:r>
      </w:smartTag>
      <w:r w:rsidRPr="00464588">
        <w:rPr>
          <w:rFonts w:asciiTheme="minorHAnsi" w:hAnsiTheme="minorHAnsi" w:cstheme="minorHAnsi"/>
          <w:color w:val="000000"/>
          <w:szCs w:val="22"/>
        </w:rPr>
        <w:t xml:space="preserve"> uur</w:t>
      </w:r>
      <w:r w:rsidR="001548D4">
        <w:rPr>
          <w:rFonts w:asciiTheme="minorHAnsi" w:hAnsiTheme="minorHAnsi" w:cstheme="minorHAnsi"/>
          <w:color w:val="000000"/>
          <w:szCs w:val="22"/>
        </w:rPr>
        <w:t xml:space="preserve">. </w:t>
      </w:r>
      <w:r w:rsidRPr="00464588">
        <w:rPr>
          <w:rFonts w:asciiTheme="minorHAnsi" w:hAnsiTheme="minorHAnsi" w:cstheme="minorHAnsi"/>
          <w:color w:val="000000"/>
          <w:szCs w:val="22"/>
        </w:rPr>
        <w:t xml:space="preserve">Je kunt met de onthaalmedewerker van jouw school ook (telefonisch) een afspraak maken voor andere gespreksuren. </w:t>
      </w:r>
      <w:r w:rsidR="00781F52">
        <w:rPr>
          <w:rFonts w:asciiTheme="minorHAnsi" w:hAnsiTheme="minorHAnsi" w:cstheme="minorBidi"/>
          <w:color w:val="000000"/>
        </w:rPr>
        <w:t xml:space="preserve">Je vindt hun naam terug via de website: </w:t>
      </w:r>
      <w:hyperlink r:id="rId30" w:history="1">
        <w:r w:rsidR="00781F52">
          <w:rPr>
            <w:rStyle w:val="Hyperlink"/>
            <w:rFonts w:asciiTheme="minorHAnsi" w:hAnsiTheme="minorHAnsi" w:cstheme="minorBidi"/>
          </w:rPr>
          <w:t>www.vrijclb.be/zoek-jouw-clb</w:t>
        </w:r>
      </w:hyperlink>
      <w:r w:rsidR="00781F52">
        <w:rPr>
          <w:rFonts w:asciiTheme="minorHAnsi" w:hAnsiTheme="minorHAnsi" w:cstheme="minorBidi"/>
          <w:color w:val="000000"/>
        </w:rPr>
        <w:t>.</w:t>
      </w:r>
    </w:p>
    <w:p w14:paraId="1FCE7B8D" w14:textId="77777777" w:rsidR="007609EF" w:rsidRPr="00464588" w:rsidRDefault="007609EF" w:rsidP="007609EF">
      <w:pPr>
        <w:rPr>
          <w:rFonts w:asciiTheme="minorHAnsi" w:hAnsiTheme="minorHAnsi" w:cstheme="minorHAnsi"/>
          <w:color w:val="000000" w:themeColor="text1"/>
          <w:szCs w:val="22"/>
        </w:rPr>
      </w:pPr>
      <w:r w:rsidRPr="00464588">
        <w:rPr>
          <w:rFonts w:asciiTheme="minorHAnsi" w:hAnsiTheme="minorHAnsi" w:cstheme="minorHAnsi"/>
          <w:color w:val="000000" w:themeColor="text1"/>
          <w:szCs w:val="22"/>
        </w:rPr>
        <w:t>Je kan bij het CLB ook terecht voor een anoniem chatgesprek (clbchat.be)</w:t>
      </w:r>
    </w:p>
    <w:p w14:paraId="23908D66" w14:textId="560351EB" w:rsidR="007609EF" w:rsidRPr="00464588" w:rsidRDefault="007609EF" w:rsidP="001548D4">
      <w:pPr>
        <w:pStyle w:val="Kop3"/>
        <w:numPr>
          <w:ilvl w:val="2"/>
          <w:numId w:val="41"/>
        </w:numPr>
      </w:pPr>
      <w:bookmarkStart w:id="117" w:name="_Toc51766303"/>
      <w:bookmarkStart w:id="118" w:name="_Toc83650842"/>
      <w:r w:rsidRPr="00464588">
        <w:t>Algemeen</w:t>
      </w:r>
      <w:bookmarkEnd w:id="117"/>
      <w:bookmarkEnd w:id="118"/>
    </w:p>
    <w:p w14:paraId="7B8D365A" w14:textId="77777777" w:rsidR="007609EF" w:rsidRPr="00464588" w:rsidRDefault="007609EF" w:rsidP="007609EF">
      <w:pPr>
        <w:spacing w:before="120"/>
        <w:jc w:val="both"/>
        <w:rPr>
          <w:rFonts w:asciiTheme="minorHAnsi" w:hAnsiTheme="minorHAnsi" w:cstheme="minorHAnsi"/>
          <w:color w:val="000000"/>
          <w:szCs w:val="22"/>
        </w:rPr>
      </w:pPr>
      <w:r w:rsidRPr="00464588">
        <w:rPr>
          <w:rFonts w:asciiTheme="minorHAnsi" w:hAnsiTheme="minorHAnsi" w:cstheme="minorHAnsi"/>
          <w:color w:val="000000" w:themeColor="text1"/>
          <w:szCs w:val="22"/>
        </w:rPr>
        <w:t>We zijn er voor leerlingen, ouders en school. We werken samen met de school, maar we behoren er niet toe. Je kind kan dus gerust los van de school bij ons aankloppen. Je kunt alleen naar het CLB stappen dat samenwerkt met de school waar je kind ingeschreven is.</w:t>
      </w:r>
    </w:p>
    <w:p w14:paraId="55896515" w14:textId="77777777" w:rsidR="00C05F0A" w:rsidRDefault="00C05F0A">
      <w:pPr>
        <w:rPr>
          <w:b/>
          <w:bCs/>
          <w:szCs w:val="27"/>
        </w:rPr>
      </w:pPr>
      <w:r>
        <w:br w:type="page"/>
      </w:r>
    </w:p>
    <w:p w14:paraId="736B12A7" w14:textId="14D1F3F9" w:rsidR="007609EF" w:rsidRPr="00464588" w:rsidRDefault="007609EF" w:rsidP="001548D4">
      <w:pPr>
        <w:pStyle w:val="Kop3"/>
        <w:numPr>
          <w:ilvl w:val="2"/>
          <w:numId w:val="41"/>
        </w:numPr>
      </w:pPr>
      <w:bookmarkStart w:id="119" w:name="_Toc51766304"/>
      <w:bookmarkStart w:id="120" w:name="_Toc83650843"/>
      <w:r w:rsidRPr="00464588">
        <w:lastRenderedPageBreak/>
        <w:t>Waarvoor kan je bij ons terecht?</w:t>
      </w:r>
      <w:bookmarkEnd w:id="119"/>
      <w:bookmarkEnd w:id="120"/>
      <w:r w:rsidRPr="00464588">
        <w:t xml:space="preserve"> </w:t>
      </w:r>
    </w:p>
    <w:p w14:paraId="6DB78986" w14:textId="77777777" w:rsidR="007609EF" w:rsidRPr="00464588" w:rsidRDefault="007609EF" w:rsidP="007609EF">
      <w:pPr>
        <w:jc w:val="both"/>
        <w:rPr>
          <w:rFonts w:asciiTheme="minorHAnsi" w:hAnsiTheme="minorHAnsi" w:cstheme="minorHAnsi"/>
          <w:color w:val="000000"/>
          <w:szCs w:val="22"/>
          <w:lang w:eastAsia="nl-NL"/>
        </w:rPr>
      </w:pPr>
      <w:r w:rsidRPr="00464588">
        <w:rPr>
          <w:rFonts w:asciiTheme="minorHAnsi" w:hAnsiTheme="minorHAnsi" w:cstheme="minorHAnsi"/>
          <w:color w:val="000000" w:themeColor="text1"/>
          <w:szCs w:val="22"/>
          <w:lang w:eastAsia="nl-NL"/>
        </w:rPr>
        <w:t xml:space="preserve">Centra voor leerlingenbegeleiding (CLB) bieden gratis informatie, hulp en begeleiding voor leerlingen, ouders en scholen. </w:t>
      </w:r>
    </w:p>
    <w:p w14:paraId="3523D96F" w14:textId="77777777" w:rsidR="007609EF" w:rsidRPr="00464588" w:rsidRDefault="007609EF" w:rsidP="007609EF">
      <w:pPr>
        <w:jc w:val="both"/>
        <w:rPr>
          <w:rFonts w:asciiTheme="minorHAnsi" w:hAnsiTheme="minorHAnsi" w:cstheme="minorHAnsi"/>
          <w:color w:val="000000"/>
          <w:szCs w:val="22"/>
        </w:rPr>
      </w:pPr>
      <w:r w:rsidRPr="00464588">
        <w:rPr>
          <w:rFonts w:asciiTheme="minorHAnsi" w:hAnsiTheme="minorHAnsi" w:cstheme="minorHAnsi"/>
          <w:color w:val="000000" w:themeColor="text1"/>
          <w:szCs w:val="22"/>
        </w:rPr>
        <w:t xml:space="preserve">Je kunt bij je CLB terecht met heel wat vragen. </w:t>
      </w:r>
    </w:p>
    <w:p w14:paraId="3B5945A0" w14:textId="77777777" w:rsidR="007609EF" w:rsidRPr="00464588" w:rsidRDefault="007609EF" w:rsidP="007609EF">
      <w:pPr>
        <w:jc w:val="both"/>
        <w:rPr>
          <w:rFonts w:asciiTheme="minorHAnsi" w:hAnsiTheme="minorHAnsi" w:cstheme="minorHAnsi"/>
          <w:color w:val="000000"/>
          <w:szCs w:val="22"/>
        </w:rPr>
      </w:pPr>
    </w:p>
    <w:tbl>
      <w:tblPr>
        <w:tblW w:w="0" w:type="auto"/>
        <w:tblLook w:val="04A0" w:firstRow="1" w:lastRow="0" w:firstColumn="1" w:lastColumn="0" w:noHBand="0" w:noVBand="1"/>
      </w:tblPr>
      <w:tblGrid>
        <w:gridCol w:w="4818"/>
        <w:gridCol w:w="4818"/>
      </w:tblGrid>
      <w:tr w:rsidR="007609EF" w:rsidRPr="00464588" w14:paraId="251680C8" w14:textId="77777777" w:rsidTr="00511979">
        <w:tc>
          <w:tcPr>
            <w:tcW w:w="4818" w:type="dxa"/>
          </w:tcPr>
          <w:p w14:paraId="6AD0DDD8" w14:textId="77777777" w:rsidR="007609EF" w:rsidRPr="00464588" w:rsidRDefault="007609EF" w:rsidP="00511979">
            <w:pPr>
              <w:rPr>
                <w:rFonts w:asciiTheme="minorHAnsi" w:hAnsiTheme="minorHAnsi" w:cstheme="minorHAnsi"/>
                <w:color w:val="000000"/>
                <w:szCs w:val="22"/>
                <w:lang w:eastAsia="nl-NL"/>
              </w:rPr>
            </w:pPr>
            <w:r w:rsidRPr="00464588">
              <w:rPr>
                <w:rFonts w:asciiTheme="minorHAnsi" w:hAnsiTheme="minorHAnsi" w:cstheme="minorHAnsi"/>
                <w:color w:val="000000" w:themeColor="text1"/>
                <w:szCs w:val="22"/>
                <w:lang w:eastAsia="nl-NL"/>
              </w:rPr>
              <w:t xml:space="preserve">Je </w:t>
            </w:r>
            <w:r w:rsidRPr="00464588">
              <w:rPr>
                <w:rFonts w:asciiTheme="minorHAnsi" w:hAnsiTheme="minorHAnsi" w:cstheme="minorHAnsi"/>
                <w:i/>
                <w:iCs/>
                <w:color w:val="000000" w:themeColor="text1"/>
                <w:szCs w:val="22"/>
                <w:lang w:eastAsia="nl-NL"/>
              </w:rPr>
              <w:t>kunt</w:t>
            </w:r>
            <w:r w:rsidRPr="00464588">
              <w:rPr>
                <w:rFonts w:asciiTheme="minorHAnsi" w:hAnsiTheme="minorHAnsi" w:cstheme="minorHAnsi"/>
                <w:color w:val="000000" w:themeColor="text1"/>
                <w:szCs w:val="22"/>
                <w:lang w:eastAsia="nl-NL"/>
              </w:rPr>
              <w:t xml:space="preserve"> naar het CLB...</w:t>
            </w:r>
          </w:p>
          <w:p w14:paraId="69DB95B0" w14:textId="77777777" w:rsidR="007609EF" w:rsidRPr="00464588" w:rsidRDefault="007609EF" w:rsidP="00511979">
            <w:pPr>
              <w:numPr>
                <w:ilvl w:val="0"/>
                <w:numId w:val="5"/>
              </w:numPr>
              <w:rPr>
                <w:rFonts w:asciiTheme="minorHAnsi" w:hAnsiTheme="minorHAnsi" w:cstheme="minorHAnsi"/>
                <w:color w:val="000000"/>
                <w:szCs w:val="22"/>
              </w:rPr>
            </w:pPr>
            <w:r w:rsidRPr="00464588">
              <w:rPr>
                <w:rFonts w:asciiTheme="minorHAnsi" w:hAnsiTheme="minorHAnsi" w:cstheme="minorHAnsi"/>
                <w:color w:val="000000" w:themeColor="text1"/>
                <w:szCs w:val="22"/>
              </w:rPr>
              <w:t>als je kind ergens mee zit of zich niet goed in zijn vel voelt;</w:t>
            </w:r>
          </w:p>
          <w:p w14:paraId="280A6245" w14:textId="77777777" w:rsidR="007609EF" w:rsidRPr="00464588" w:rsidRDefault="007609EF" w:rsidP="00511979">
            <w:pPr>
              <w:numPr>
                <w:ilvl w:val="0"/>
                <w:numId w:val="5"/>
              </w:numPr>
              <w:rPr>
                <w:rFonts w:asciiTheme="minorHAnsi" w:hAnsiTheme="minorHAnsi" w:cstheme="minorHAnsi"/>
                <w:color w:val="000000"/>
                <w:szCs w:val="22"/>
              </w:rPr>
            </w:pPr>
            <w:r w:rsidRPr="00464588">
              <w:rPr>
                <w:rFonts w:asciiTheme="minorHAnsi" w:hAnsiTheme="minorHAnsi" w:cstheme="minorHAnsi"/>
                <w:color w:val="000000" w:themeColor="text1"/>
                <w:szCs w:val="22"/>
              </w:rPr>
              <w:t>als je kind moeite heeft met leren;</w:t>
            </w:r>
          </w:p>
          <w:p w14:paraId="3168C909" w14:textId="77777777" w:rsidR="007609EF" w:rsidRPr="00464588" w:rsidRDefault="007609EF" w:rsidP="00511979">
            <w:pPr>
              <w:numPr>
                <w:ilvl w:val="0"/>
                <w:numId w:val="5"/>
              </w:numPr>
              <w:rPr>
                <w:rFonts w:asciiTheme="minorHAnsi" w:hAnsiTheme="minorHAnsi" w:cstheme="minorHAnsi"/>
                <w:color w:val="000000"/>
                <w:szCs w:val="22"/>
                <w:lang w:eastAsia="nl-NL"/>
              </w:rPr>
            </w:pPr>
            <w:r w:rsidRPr="00464588">
              <w:rPr>
                <w:rFonts w:asciiTheme="minorHAnsi" w:hAnsiTheme="minorHAnsi" w:cstheme="minorHAnsi"/>
                <w:color w:val="000000" w:themeColor="text1"/>
                <w:szCs w:val="22"/>
                <w:lang w:eastAsia="nl-NL"/>
              </w:rPr>
              <w:t>voor studie- en beroepskeuzehulp;</w:t>
            </w:r>
          </w:p>
          <w:p w14:paraId="1BF51B30" w14:textId="77777777" w:rsidR="007609EF" w:rsidRPr="00464588" w:rsidRDefault="007609EF" w:rsidP="00511979">
            <w:pPr>
              <w:numPr>
                <w:ilvl w:val="0"/>
                <w:numId w:val="5"/>
              </w:numPr>
              <w:rPr>
                <w:rFonts w:asciiTheme="minorHAnsi" w:hAnsiTheme="minorHAnsi" w:cstheme="minorHAnsi"/>
                <w:color w:val="000000"/>
                <w:szCs w:val="22"/>
              </w:rPr>
            </w:pPr>
            <w:r w:rsidRPr="00464588">
              <w:rPr>
                <w:rFonts w:asciiTheme="minorHAnsi" w:hAnsiTheme="minorHAnsi" w:cstheme="minorHAnsi"/>
                <w:color w:val="000000" w:themeColor="text1"/>
                <w:szCs w:val="22"/>
              </w:rPr>
              <w:t>als er vragen zijn over je kind zijn/haar gezondheid, lichaam... ;</w:t>
            </w:r>
          </w:p>
          <w:p w14:paraId="2520CDC4" w14:textId="77777777" w:rsidR="007609EF" w:rsidRPr="00464588" w:rsidRDefault="007609EF" w:rsidP="00511979">
            <w:pPr>
              <w:numPr>
                <w:ilvl w:val="0"/>
                <w:numId w:val="5"/>
              </w:numPr>
              <w:rPr>
                <w:rFonts w:asciiTheme="minorHAnsi" w:hAnsiTheme="minorHAnsi" w:cstheme="minorHAnsi"/>
                <w:color w:val="000000"/>
                <w:szCs w:val="22"/>
                <w:lang w:eastAsia="nl-NL"/>
              </w:rPr>
            </w:pPr>
            <w:r w:rsidRPr="00464588">
              <w:rPr>
                <w:rFonts w:asciiTheme="minorHAnsi" w:hAnsiTheme="minorHAnsi" w:cstheme="minorHAnsi"/>
                <w:color w:val="000000" w:themeColor="text1"/>
                <w:szCs w:val="22"/>
                <w:lang w:eastAsia="nl-NL"/>
              </w:rPr>
              <w:t>als je kind vragen heeft rond seks, vriendschap en verliefdheid;</w:t>
            </w:r>
          </w:p>
          <w:p w14:paraId="76829D0F" w14:textId="77777777" w:rsidR="007609EF" w:rsidRPr="00464588" w:rsidRDefault="007609EF" w:rsidP="00511979">
            <w:pPr>
              <w:numPr>
                <w:ilvl w:val="0"/>
                <w:numId w:val="5"/>
              </w:numPr>
              <w:rPr>
                <w:rFonts w:asciiTheme="minorHAnsi" w:hAnsiTheme="minorHAnsi" w:cstheme="minorHAnsi"/>
                <w:color w:val="000000"/>
                <w:szCs w:val="22"/>
                <w:lang w:eastAsia="nl-NL"/>
              </w:rPr>
            </w:pPr>
            <w:r w:rsidRPr="00464588">
              <w:rPr>
                <w:rFonts w:asciiTheme="minorHAnsi" w:hAnsiTheme="minorHAnsi" w:cstheme="minorHAnsi"/>
                <w:color w:val="000000" w:themeColor="text1"/>
                <w:szCs w:val="22"/>
                <w:lang w:eastAsia="nl-NL"/>
              </w:rPr>
              <w:t>met vragen rond inentingen.</w:t>
            </w:r>
          </w:p>
        </w:tc>
        <w:tc>
          <w:tcPr>
            <w:tcW w:w="4818" w:type="dxa"/>
          </w:tcPr>
          <w:p w14:paraId="0BD045E2" w14:textId="77777777" w:rsidR="007609EF" w:rsidRPr="00464588" w:rsidRDefault="007609EF" w:rsidP="00511979">
            <w:pPr>
              <w:jc w:val="both"/>
              <w:rPr>
                <w:rFonts w:asciiTheme="minorHAnsi" w:hAnsiTheme="minorHAnsi" w:cstheme="minorHAnsi"/>
                <w:color w:val="000000"/>
                <w:szCs w:val="22"/>
                <w:lang w:eastAsia="nl-NL"/>
              </w:rPr>
            </w:pPr>
            <w:r w:rsidRPr="00464588">
              <w:rPr>
                <w:rFonts w:asciiTheme="minorHAnsi" w:hAnsiTheme="minorHAnsi" w:cstheme="minorHAnsi"/>
                <w:color w:val="000000" w:themeColor="text1"/>
                <w:szCs w:val="22"/>
                <w:lang w:eastAsia="nl-NL"/>
              </w:rPr>
              <w:t xml:space="preserve">Je kind </w:t>
            </w:r>
            <w:r w:rsidRPr="00464588">
              <w:rPr>
                <w:rFonts w:asciiTheme="minorHAnsi" w:hAnsiTheme="minorHAnsi" w:cstheme="minorHAnsi"/>
                <w:i/>
                <w:iCs/>
                <w:color w:val="000000" w:themeColor="text1"/>
                <w:szCs w:val="22"/>
                <w:lang w:eastAsia="nl-NL"/>
              </w:rPr>
              <w:t>moet</w:t>
            </w:r>
            <w:r w:rsidRPr="00464588">
              <w:rPr>
                <w:rFonts w:asciiTheme="minorHAnsi" w:hAnsiTheme="minorHAnsi" w:cstheme="minorHAnsi"/>
                <w:color w:val="000000" w:themeColor="text1"/>
                <w:szCs w:val="22"/>
                <w:lang w:eastAsia="nl-NL"/>
              </w:rPr>
              <w:t xml:space="preserve"> naar het CLB...</w:t>
            </w:r>
          </w:p>
          <w:p w14:paraId="5015A546" w14:textId="77777777" w:rsidR="007609EF" w:rsidRPr="00464588" w:rsidRDefault="007609EF" w:rsidP="00511979">
            <w:pPr>
              <w:numPr>
                <w:ilvl w:val="0"/>
                <w:numId w:val="6"/>
              </w:numPr>
              <w:jc w:val="both"/>
              <w:rPr>
                <w:rFonts w:asciiTheme="minorHAnsi" w:hAnsiTheme="minorHAnsi" w:cstheme="minorHAnsi"/>
                <w:color w:val="000000"/>
                <w:szCs w:val="22"/>
                <w:lang w:eastAsia="nl-NL"/>
              </w:rPr>
            </w:pPr>
            <w:r w:rsidRPr="00464588">
              <w:rPr>
                <w:rFonts w:asciiTheme="minorHAnsi" w:hAnsiTheme="minorHAnsi" w:cstheme="minorHAnsi"/>
                <w:color w:val="000000" w:themeColor="text1"/>
                <w:szCs w:val="22"/>
                <w:lang w:eastAsia="nl-NL"/>
              </w:rPr>
              <w:t>op medisch onderzoek;</w:t>
            </w:r>
          </w:p>
          <w:p w14:paraId="697254C8" w14:textId="77777777" w:rsidR="007609EF" w:rsidRPr="00464588" w:rsidRDefault="007609EF" w:rsidP="00511979">
            <w:pPr>
              <w:numPr>
                <w:ilvl w:val="0"/>
                <w:numId w:val="6"/>
              </w:numPr>
              <w:jc w:val="both"/>
              <w:rPr>
                <w:rFonts w:asciiTheme="minorHAnsi" w:hAnsiTheme="minorHAnsi" w:cstheme="minorHAnsi"/>
                <w:color w:val="000000"/>
                <w:szCs w:val="22"/>
                <w:lang w:eastAsia="nl-NL"/>
              </w:rPr>
            </w:pPr>
            <w:r w:rsidRPr="00464588">
              <w:rPr>
                <w:rFonts w:asciiTheme="minorHAnsi" w:hAnsiTheme="minorHAnsi" w:cstheme="minorHAnsi"/>
                <w:color w:val="000000" w:themeColor="text1"/>
                <w:szCs w:val="22"/>
                <w:lang w:eastAsia="nl-NL"/>
              </w:rPr>
              <w:t>als het te vaak afwezig is op school (leerplicht);</w:t>
            </w:r>
          </w:p>
          <w:p w14:paraId="622B5B24" w14:textId="77777777" w:rsidR="007609EF" w:rsidRPr="00464588" w:rsidRDefault="007609EF" w:rsidP="00511979">
            <w:pPr>
              <w:numPr>
                <w:ilvl w:val="0"/>
                <w:numId w:val="6"/>
              </w:numPr>
              <w:jc w:val="both"/>
              <w:rPr>
                <w:rFonts w:asciiTheme="minorHAnsi" w:hAnsiTheme="minorHAnsi" w:cstheme="minorHAnsi"/>
                <w:color w:val="000000"/>
                <w:szCs w:val="22"/>
                <w:lang w:eastAsia="nl-NL"/>
              </w:rPr>
            </w:pPr>
            <w:r w:rsidRPr="00464588">
              <w:rPr>
                <w:rFonts w:asciiTheme="minorHAnsi" w:hAnsiTheme="minorHAnsi" w:cstheme="minorHAnsi"/>
                <w:color w:val="000000" w:themeColor="text1"/>
                <w:szCs w:val="22"/>
                <w:lang w:eastAsia="nl-NL"/>
              </w:rPr>
              <w:t>voor een overstap naar het buitengewoon onderwijs;</w:t>
            </w:r>
          </w:p>
          <w:p w14:paraId="34544FCB" w14:textId="77777777" w:rsidR="007609EF" w:rsidRPr="00464588" w:rsidRDefault="007609EF" w:rsidP="00511979">
            <w:pPr>
              <w:numPr>
                <w:ilvl w:val="0"/>
                <w:numId w:val="6"/>
              </w:numPr>
              <w:jc w:val="both"/>
              <w:rPr>
                <w:rFonts w:asciiTheme="minorHAnsi" w:hAnsiTheme="minorHAnsi" w:cstheme="minorHAnsi"/>
                <w:color w:val="000000"/>
                <w:szCs w:val="22"/>
                <w:lang w:eastAsia="nl-NL"/>
              </w:rPr>
            </w:pPr>
            <w:r w:rsidRPr="00464588">
              <w:rPr>
                <w:rFonts w:asciiTheme="minorHAnsi" w:hAnsiTheme="minorHAnsi" w:cstheme="minorHAnsi"/>
                <w:color w:val="000000" w:themeColor="text1"/>
                <w:szCs w:val="22"/>
                <w:lang w:eastAsia="nl-NL"/>
              </w:rPr>
              <w:t>om vroeger of net later aan de lagere school te beginnen;</w:t>
            </w:r>
          </w:p>
          <w:p w14:paraId="2185DED0" w14:textId="77777777" w:rsidR="007609EF" w:rsidRPr="00464588" w:rsidRDefault="007609EF" w:rsidP="00511979">
            <w:pPr>
              <w:numPr>
                <w:ilvl w:val="0"/>
                <w:numId w:val="6"/>
              </w:numPr>
              <w:jc w:val="both"/>
              <w:rPr>
                <w:rFonts w:asciiTheme="minorHAnsi" w:hAnsiTheme="minorHAnsi" w:cstheme="minorHAnsi"/>
                <w:szCs w:val="22"/>
                <w:lang w:eastAsia="nl-NL"/>
              </w:rPr>
            </w:pPr>
            <w:r w:rsidRPr="00464588">
              <w:rPr>
                <w:rFonts w:asciiTheme="minorHAnsi" w:hAnsiTheme="minorHAnsi" w:cstheme="minorHAnsi"/>
                <w:szCs w:val="22"/>
              </w:rPr>
              <w:t xml:space="preserve">bij een niet zo voor de hand liggende instap in het eerste leerjaar van het secundair onderwijs. </w:t>
            </w:r>
          </w:p>
          <w:p w14:paraId="27C190A7" w14:textId="77777777" w:rsidR="007609EF" w:rsidRPr="00464588" w:rsidRDefault="007609EF" w:rsidP="00511979">
            <w:pPr>
              <w:rPr>
                <w:rFonts w:asciiTheme="minorHAnsi" w:hAnsiTheme="minorHAnsi" w:cstheme="minorHAnsi"/>
                <w:color w:val="000000" w:themeColor="text1"/>
                <w:szCs w:val="22"/>
              </w:rPr>
            </w:pPr>
            <w:r w:rsidRPr="00464588">
              <w:rPr>
                <w:rFonts w:asciiTheme="minorHAnsi" w:hAnsiTheme="minorHAnsi" w:cstheme="minorHAnsi"/>
                <w:color w:val="000000" w:themeColor="text1"/>
                <w:szCs w:val="22"/>
              </w:rPr>
              <w:t>De maatregelen die het CLB instelt ter preventie van besmettelijke ziekten zijn ook verplicht.</w:t>
            </w:r>
          </w:p>
          <w:p w14:paraId="47D72E42" w14:textId="77777777" w:rsidR="007609EF" w:rsidRPr="00464588" w:rsidRDefault="007609EF" w:rsidP="00511979">
            <w:pPr>
              <w:rPr>
                <w:rFonts w:asciiTheme="minorHAnsi" w:hAnsiTheme="minorHAnsi" w:cstheme="minorHAnsi"/>
                <w:color w:val="000000"/>
                <w:szCs w:val="22"/>
                <w:lang w:eastAsia="nl-NL"/>
              </w:rPr>
            </w:pPr>
          </w:p>
        </w:tc>
      </w:tr>
    </w:tbl>
    <w:p w14:paraId="6B573439" w14:textId="75427E1D" w:rsidR="007609EF" w:rsidRDefault="007609EF" w:rsidP="007609EF">
      <w:pPr>
        <w:rPr>
          <w:rFonts w:asciiTheme="minorHAnsi" w:hAnsiTheme="minorHAnsi" w:cstheme="minorHAnsi"/>
          <w:szCs w:val="22"/>
          <w:lang w:eastAsia="nl-NL"/>
        </w:rPr>
      </w:pPr>
      <w:r w:rsidRPr="00464588">
        <w:rPr>
          <w:rFonts w:asciiTheme="minorHAnsi" w:hAnsiTheme="minorHAnsi" w:cstheme="minorHAnsi"/>
          <w:szCs w:val="22"/>
          <w:lang w:eastAsia="nl-NL"/>
        </w:rPr>
        <w:t>De school vraagt het CLB erbij van zodra ze vaststelt dat een leerling uitbreiding van zorg nodig heeft.  De school en het CLB zullen dan ook altijd de ouders en de leerling zelf erbij betrekken.</w:t>
      </w:r>
    </w:p>
    <w:p w14:paraId="12ED2183" w14:textId="77777777" w:rsidR="00511979" w:rsidRPr="00464588" w:rsidRDefault="00511979" w:rsidP="007609EF">
      <w:pPr>
        <w:rPr>
          <w:rFonts w:asciiTheme="minorHAnsi" w:hAnsiTheme="minorHAnsi" w:cstheme="minorHAnsi"/>
          <w:szCs w:val="22"/>
          <w:lang w:eastAsia="nl-NL"/>
        </w:rPr>
      </w:pPr>
    </w:p>
    <w:p w14:paraId="0B7B580F" w14:textId="20A114CC" w:rsidR="007609EF" w:rsidRDefault="007609EF" w:rsidP="00511979">
      <w:pPr>
        <w:rPr>
          <w:b/>
          <w:bCs/>
          <w:lang w:eastAsia="nl-NL"/>
        </w:rPr>
      </w:pPr>
      <w:r w:rsidRPr="00511979">
        <w:rPr>
          <w:b/>
          <w:bCs/>
          <w:lang w:eastAsia="nl-NL"/>
        </w:rPr>
        <w:t>Voor een CLB-tussenkomst is er een uitdrukkelijke toestemming nodig van de ouders als je kind jonger is dan 12 jaar.</w:t>
      </w:r>
    </w:p>
    <w:p w14:paraId="5EA792A6" w14:textId="77777777" w:rsidR="00511979" w:rsidRPr="00511979" w:rsidRDefault="00511979" w:rsidP="00511979">
      <w:pPr>
        <w:rPr>
          <w:b/>
          <w:bCs/>
          <w:color w:val="000000"/>
          <w:lang w:eastAsia="nl-NL"/>
        </w:rPr>
      </w:pPr>
    </w:p>
    <w:p w14:paraId="15EDF9EA" w14:textId="77777777" w:rsidR="007609EF" w:rsidRPr="00511979" w:rsidRDefault="007609EF" w:rsidP="00511979">
      <w:pPr>
        <w:rPr>
          <w:b/>
          <w:bCs/>
          <w:lang w:eastAsia="nl-NL"/>
        </w:rPr>
      </w:pPr>
      <w:r w:rsidRPr="00511979">
        <w:rPr>
          <w:b/>
          <w:bCs/>
          <w:lang w:eastAsia="nl-NL"/>
        </w:rPr>
        <w:t>De leerlingen ouder dan 12 jaar kunnen dit zelf beslissen.</w:t>
      </w:r>
    </w:p>
    <w:p w14:paraId="65993DE7" w14:textId="7A8D89A1" w:rsidR="007609EF" w:rsidRPr="00464588" w:rsidRDefault="007609EF" w:rsidP="001548D4">
      <w:pPr>
        <w:pStyle w:val="Kop3"/>
        <w:numPr>
          <w:ilvl w:val="2"/>
          <w:numId w:val="41"/>
        </w:numPr>
        <w:rPr>
          <w:lang w:eastAsia="nl-NL"/>
        </w:rPr>
      </w:pPr>
      <w:bookmarkStart w:id="121" w:name="_Toc51766305"/>
      <w:bookmarkStart w:id="122" w:name="_Toc83650844"/>
      <w:r w:rsidRPr="00464588">
        <w:rPr>
          <w:lang w:eastAsia="nl-NL"/>
        </w:rPr>
        <w:t xml:space="preserve">Op onderzoek: het medisch consult </w:t>
      </w:r>
      <w:bookmarkEnd w:id="121"/>
      <w:bookmarkEnd w:id="122"/>
    </w:p>
    <w:tbl>
      <w:tblPr>
        <w:tblpPr w:rightFromText="227" w:topFromText="34" w:bottomFromText="34" w:vertAnchor="text" w:horzAnchor="margin"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846"/>
        <w:gridCol w:w="1338"/>
      </w:tblGrid>
      <w:tr w:rsidR="007609EF" w:rsidRPr="00464588" w14:paraId="7ADEB6FB" w14:textId="77777777" w:rsidTr="00511979">
        <w:trPr>
          <w:trHeight w:val="417"/>
        </w:trPr>
        <w:tc>
          <w:tcPr>
            <w:tcW w:w="2846" w:type="dxa"/>
          </w:tcPr>
          <w:p w14:paraId="42E8B417" w14:textId="77777777" w:rsidR="007609EF" w:rsidRPr="00464588" w:rsidRDefault="007609EF" w:rsidP="00511979">
            <w:pPr>
              <w:numPr>
                <w:ilvl w:val="0"/>
                <w:numId w:val="7"/>
              </w:numPr>
              <w:ind w:left="284" w:hanging="284"/>
              <w:rPr>
                <w:rFonts w:asciiTheme="minorHAnsi" w:hAnsiTheme="minorHAnsi" w:cstheme="minorHAnsi"/>
                <w:color w:val="000000"/>
                <w:szCs w:val="22"/>
              </w:rPr>
            </w:pPr>
            <w:r w:rsidRPr="00464588">
              <w:rPr>
                <w:rFonts w:asciiTheme="minorHAnsi" w:hAnsiTheme="minorHAnsi" w:cstheme="minorHAnsi"/>
                <w:color w:val="000000" w:themeColor="text1"/>
                <w:szCs w:val="22"/>
              </w:rPr>
              <w:t>1</w:t>
            </w:r>
            <w:r w:rsidRPr="00464588">
              <w:rPr>
                <w:rFonts w:asciiTheme="minorHAnsi" w:hAnsiTheme="minorHAnsi" w:cstheme="minorHAnsi"/>
                <w:color w:val="000000" w:themeColor="text1"/>
                <w:szCs w:val="22"/>
                <w:vertAlign w:val="superscript"/>
              </w:rPr>
              <w:t>ste</w:t>
            </w:r>
            <w:r w:rsidRPr="00464588">
              <w:rPr>
                <w:rFonts w:asciiTheme="minorHAnsi" w:hAnsiTheme="minorHAnsi" w:cstheme="minorHAnsi"/>
                <w:color w:val="000000" w:themeColor="text1"/>
                <w:szCs w:val="22"/>
              </w:rPr>
              <w:t xml:space="preserve"> kleuterklas</w:t>
            </w:r>
          </w:p>
        </w:tc>
        <w:tc>
          <w:tcPr>
            <w:tcW w:w="1338" w:type="dxa"/>
            <w:tcMar>
              <w:left w:w="0" w:type="dxa"/>
            </w:tcMar>
          </w:tcPr>
          <w:p w14:paraId="7451A2C8" w14:textId="77777777" w:rsidR="007609EF" w:rsidRPr="00464588" w:rsidRDefault="007609EF" w:rsidP="00511979">
            <w:pPr>
              <w:jc w:val="center"/>
              <w:rPr>
                <w:rFonts w:asciiTheme="minorHAnsi" w:hAnsiTheme="minorHAnsi" w:cstheme="minorHAnsi"/>
                <w:color w:val="000000"/>
                <w:szCs w:val="22"/>
              </w:rPr>
            </w:pPr>
            <w:r w:rsidRPr="00464588">
              <w:rPr>
                <w:rFonts w:asciiTheme="minorHAnsi" w:hAnsiTheme="minorHAnsi" w:cstheme="minorHAnsi"/>
                <w:color w:val="000000" w:themeColor="text1"/>
                <w:szCs w:val="22"/>
              </w:rPr>
              <w:t>3-4 jaar</w:t>
            </w:r>
          </w:p>
        </w:tc>
      </w:tr>
      <w:tr w:rsidR="007609EF" w:rsidRPr="00464588" w14:paraId="0FFBF83C" w14:textId="77777777" w:rsidTr="00511979">
        <w:trPr>
          <w:trHeight w:val="487"/>
        </w:trPr>
        <w:tc>
          <w:tcPr>
            <w:tcW w:w="2846" w:type="dxa"/>
          </w:tcPr>
          <w:p w14:paraId="4D1EC3C7" w14:textId="77777777" w:rsidR="007609EF" w:rsidRPr="00464588" w:rsidRDefault="007609EF" w:rsidP="00511979">
            <w:pPr>
              <w:numPr>
                <w:ilvl w:val="0"/>
                <w:numId w:val="7"/>
              </w:numPr>
              <w:ind w:left="284" w:hanging="284"/>
              <w:rPr>
                <w:rFonts w:asciiTheme="minorHAnsi" w:hAnsiTheme="minorHAnsi" w:cstheme="minorHAnsi"/>
                <w:color w:val="000000"/>
                <w:szCs w:val="22"/>
              </w:rPr>
            </w:pPr>
            <w:r w:rsidRPr="00464588">
              <w:rPr>
                <w:rFonts w:asciiTheme="minorHAnsi" w:hAnsiTheme="minorHAnsi" w:cstheme="minorHAnsi"/>
                <w:color w:val="000000" w:themeColor="text1"/>
                <w:szCs w:val="22"/>
              </w:rPr>
              <w:t>1</w:t>
            </w:r>
            <w:r w:rsidRPr="00464588">
              <w:rPr>
                <w:rFonts w:asciiTheme="minorHAnsi" w:hAnsiTheme="minorHAnsi" w:cstheme="minorHAnsi"/>
                <w:color w:val="000000" w:themeColor="text1"/>
                <w:szCs w:val="22"/>
                <w:vertAlign w:val="superscript"/>
              </w:rPr>
              <w:t>ste</w:t>
            </w:r>
            <w:r w:rsidRPr="00464588">
              <w:rPr>
                <w:rFonts w:asciiTheme="minorHAnsi" w:hAnsiTheme="minorHAnsi" w:cstheme="minorHAnsi"/>
                <w:color w:val="000000" w:themeColor="text1"/>
                <w:szCs w:val="22"/>
              </w:rPr>
              <w:t xml:space="preserve"> lagere school</w:t>
            </w:r>
          </w:p>
        </w:tc>
        <w:tc>
          <w:tcPr>
            <w:tcW w:w="1338" w:type="dxa"/>
            <w:tcMar>
              <w:left w:w="0" w:type="dxa"/>
            </w:tcMar>
          </w:tcPr>
          <w:p w14:paraId="3049883A" w14:textId="77777777" w:rsidR="007609EF" w:rsidRPr="00464588" w:rsidRDefault="007609EF" w:rsidP="00511979">
            <w:pPr>
              <w:jc w:val="center"/>
              <w:rPr>
                <w:rFonts w:asciiTheme="minorHAnsi" w:hAnsiTheme="minorHAnsi" w:cstheme="minorHAnsi"/>
                <w:color w:val="000000"/>
                <w:szCs w:val="22"/>
              </w:rPr>
            </w:pPr>
            <w:r w:rsidRPr="00464588">
              <w:rPr>
                <w:rFonts w:asciiTheme="minorHAnsi" w:hAnsiTheme="minorHAnsi" w:cstheme="minorHAnsi"/>
                <w:color w:val="000000" w:themeColor="text1"/>
                <w:szCs w:val="22"/>
              </w:rPr>
              <w:t>6-7 jaar</w:t>
            </w:r>
          </w:p>
        </w:tc>
      </w:tr>
      <w:tr w:rsidR="007609EF" w:rsidRPr="00464588" w14:paraId="0814408D" w14:textId="77777777" w:rsidTr="00511979">
        <w:trPr>
          <w:trHeight w:val="475"/>
        </w:trPr>
        <w:tc>
          <w:tcPr>
            <w:tcW w:w="2846" w:type="dxa"/>
          </w:tcPr>
          <w:p w14:paraId="506EBD22" w14:textId="77777777" w:rsidR="007609EF" w:rsidRPr="00464588" w:rsidRDefault="007609EF" w:rsidP="00511979">
            <w:pPr>
              <w:numPr>
                <w:ilvl w:val="0"/>
                <w:numId w:val="7"/>
              </w:numPr>
              <w:ind w:left="284" w:hanging="284"/>
              <w:rPr>
                <w:rFonts w:asciiTheme="minorHAnsi" w:hAnsiTheme="minorHAnsi" w:cstheme="minorHAnsi"/>
                <w:color w:val="000000" w:themeColor="text1"/>
                <w:szCs w:val="22"/>
              </w:rPr>
            </w:pPr>
            <w:r w:rsidRPr="00464588">
              <w:rPr>
                <w:rFonts w:asciiTheme="minorHAnsi" w:hAnsiTheme="minorHAnsi" w:cstheme="minorHAnsi"/>
                <w:color w:val="000000" w:themeColor="text1"/>
                <w:szCs w:val="22"/>
              </w:rPr>
              <w:t>4</w:t>
            </w:r>
            <w:r w:rsidRPr="00464588">
              <w:rPr>
                <w:rFonts w:asciiTheme="minorHAnsi" w:hAnsiTheme="minorHAnsi" w:cstheme="minorHAnsi"/>
                <w:color w:val="000000" w:themeColor="text1"/>
                <w:szCs w:val="22"/>
                <w:vertAlign w:val="superscript"/>
              </w:rPr>
              <w:t>de</w:t>
            </w:r>
            <w:r w:rsidRPr="00464588">
              <w:rPr>
                <w:rFonts w:asciiTheme="minorHAnsi" w:hAnsiTheme="minorHAnsi" w:cstheme="minorHAnsi"/>
                <w:color w:val="000000" w:themeColor="text1"/>
                <w:szCs w:val="22"/>
              </w:rPr>
              <w:t xml:space="preserve"> lagere school</w:t>
            </w:r>
          </w:p>
        </w:tc>
        <w:tc>
          <w:tcPr>
            <w:tcW w:w="1338" w:type="dxa"/>
            <w:tcMar>
              <w:left w:w="0" w:type="dxa"/>
            </w:tcMar>
          </w:tcPr>
          <w:p w14:paraId="435AA90D" w14:textId="77777777" w:rsidR="007609EF" w:rsidRPr="00464588" w:rsidRDefault="007609EF" w:rsidP="00511979">
            <w:pPr>
              <w:jc w:val="center"/>
              <w:rPr>
                <w:rFonts w:asciiTheme="minorHAnsi" w:hAnsiTheme="minorHAnsi" w:cstheme="minorHAnsi"/>
                <w:color w:val="000000" w:themeColor="text1"/>
                <w:szCs w:val="22"/>
              </w:rPr>
            </w:pPr>
            <w:r w:rsidRPr="00464588">
              <w:rPr>
                <w:rFonts w:asciiTheme="minorHAnsi" w:hAnsiTheme="minorHAnsi" w:cstheme="minorHAnsi"/>
                <w:color w:val="000000" w:themeColor="text1"/>
                <w:szCs w:val="22"/>
              </w:rPr>
              <w:t>9-10 jaar</w:t>
            </w:r>
          </w:p>
        </w:tc>
      </w:tr>
      <w:tr w:rsidR="007609EF" w:rsidRPr="00464588" w14:paraId="72995BF7" w14:textId="77777777" w:rsidTr="00511979">
        <w:trPr>
          <w:trHeight w:val="487"/>
        </w:trPr>
        <w:tc>
          <w:tcPr>
            <w:tcW w:w="2846" w:type="dxa"/>
          </w:tcPr>
          <w:p w14:paraId="0BFD191F" w14:textId="77777777" w:rsidR="007609EF" w:rsidRPr="00464588" w:rsidRDefault="007609EF" w:rsidP="00511979">
            <w:pPr>
              <w:numPr>
                <w:ilvl w:val="0"/>
                <w:numId w:val="7"/>
              </w:numPr>
              <w:ind w:left="284" w:hanging="284"/>
              <w:rPr>
                <w:rFonts w:asciiTheme="minorHAnsi" w:hAnsiTheme="minorHAnsi" w:cstheme="minorHAnsi"/>
                <w:color w:val="000000"/>
                <w:szCs w:val="22"/>
              </w:rPr>
            </w:pPr>
            <w:r w:rsidRPr="00464588">
              <w:rPr>
                <w:rFonts w:asciiTheme="minorHAnsi" w:hAnsiTheme="minorHAnsi" w:cstheme="minorHAnsi"/>
                <w:color w:val="000000" w:themeColor="text1"/>
                <w:szCs w:val="22"/>
              </w:rPr>
              <w:t>6</w:t>
            </w:r>
            <w:r w:rsidRPr="00464588">
              <w:rPr>
                <w:rFonts w:asciiTheme="minorHAnsi" w:hAnsiTheme="minorHAnsi" w:cstheme="minorHAnsi"/>
                <w:color w:val="000000" w:themeColor="text1"/>
                <w:szCs w:val="22"/>
                <w:vertAlign w:val="superscript"/>
              </w:rPr>
              <w:t>de</w:t>
            </w:r>
            <w:r w:rsidRPr="00464588">
              <w:rPr>
                <w:rFonts w:asciiTheme="minorHAnsi" w:hAnsiTheme="minorHAnsi" w:cstheme="minorHAnsi"/>
                <w:color w:val="000000" w:themeColor="text1"/>
                <w:szCs w:val="22"/>
              </w:rPr>
              <w:t xml:space="preserve"> lagere school</w:t>
            </w:r>
          </w:p>
        </w:tc>
        <w:tc>
          <w:tcPr>
            <w:tcW w:w="1338" w:type="dxa"/>
            <w:tcMar>
              <w:left w:w="0" w:type="dxa"/>
            </w:tcMar>
          </w:tcPr>
          <w:p w14:paraId="07B98113" w14:textId="77777777" w:rsidR="007609EF" w:rsidRPr="00464588" w:rsidRDefault="007609EF" w:rsidP="00511979">
            <w:pPr>
              <w:jc w:val="center"/>
              <w:rPr>
                <w:rFonts w:asciiTheme="minorHAnsi" w:hAnsiTheme="minorHAnsi" w:cstheme="minorHAnsi"/>
                <w:color w:val="000000"/>
                <w:szCs w:val="22"/>
              </w:rPr>
            </w:pPr>
            <w:r w:rsidRPr="00464588">
              <w:rPr>
                <w:rFonts w:asciiTheme="minorHAnsi" w:hAnsiTheme="minorHAnsi" w:cstheme="minorHAnsi"/>
                <w:color w:val="000000" w:themeColor="text1"/>
                <w:szCs w:val="22"/>
              </w:rPr>
              <w:t>11-12 jaar</w:t>
            </w:r>
          </w:p>
        </w:tc>
      </w:tr>
    </w:tbl>
    <w:p w14:paraId="0069F710" w14:textId="77777777" w:rsidR="007609EF" w:rsidRPr="00464588" w:rsidRDefault="007609EF" w:rsidP="007609EF">
      <w:pPr>
        <w:spacing w:before="60"/>
        <w:jc w:val="both"/>
        <w:rPr>
          <w:rFonts w:asciiTheme="minorHAnsi" w:hAnsiTheme="minorHAnsi" w:cstheme="minorHAnsi"/>
          <w:color w:val="000000" w:themeColor="text1"/>
          <w:szCs w:val="22"/>
          <w:lang w:eastAsia="nl-NL"/>
        </w:rPr>
      </w:pPr>
    </w:p>
    <w:p w14:paraId="7C37DCAD" w14:textId="77777777" w:rsidR="007609EF" w:rsidRPr="00464588" w:rsidRDefault="007609EF" w:rsidP="007609EF">
      <w:pPr>
        <w:spacing w:before="60"/>
        <w:jc w:val="both"/>
        <w:rPr>
          <w:rFonts w:asciiTheme="minorHAnsi" w:hAnsiTheme="minorHAnsi" w:cstheme="minorHAnsi"/>
          <w:color w:val="000000" w:themeColor="text1"/>
          <w:szCs w:val="22"/>
          <w:lang w:eastAsia="nl-NL"/>
        </w:rPr>
      </w:pPr>
    </w:p>
    <w:p w14:paraId="0619DE13" w14:textId="77777777" w:rsidR="007609EF" w:rsidRPr="00464588" w:rsidRDefault="007609EF" w:rsidP="007609EF">
      <w:pPr>
        <w:spacing w:before="60"/>
        <w:jc w:val="both"/>
        <w:rPr>
          <w:rFonts w:asciiTheme="minorHAnsi" w:hAnsiTheme="minorHAnsi" w:cstheme="minorHAnsi"/>
          <w:color w:val="000000" w:themeColor="text1"/>
          <w:szCs w:val="22"/>
          <w:lang w:eastAsia="nl-NL"/>
        </w:rPr>
      </w:pPr>
    </w:p>
    <w:p w14:paraId="29693F1E" w14:textId="77777777" w:rsidR="007609EF" w:rsidRPr="00464588" w:rsidRDefault="007609EF" w:rsidP="007609EF">
      <w:pPr>
        <w:spacing w:before="60"/>
        <w:jc w:val="both"/>
        <w:rPr>
          <w:rFonts w:asciiTheme="minorHAnsi" w:hAnsiTheme="minorHAnsi" w:cstheme="minorHAnsi"/>
          <w:color w:val="000000" w:themeColor="text1"/>
          <w:szCs w:val="22"/>
          <w:lang w:eastAsia="nl-NL"/>
        </w:rPr>
      </w:pPr>
    </w:p>
    <w:p w14:paraId="45A72EED" w14:textId="77777777" w:rsidR="007609EF" w:rsidRPr="00464588" w:rsidRDefault="007609EF" w:rsidP="007609EF">
      <w:pPr>
        <w:spacing w:before="60"/>
        <w:jc w:val="both"/>
        <w:rPr>
          <w:rFonts w:asciiTheme="minorHAnsi" w:hAnsiTheme="minorHAnsi" w:cstheme="minorHAnsi"/>
          <w:color w:val="000000" w:themeColor="text1"/>
          <w:szCs w:val="22"/>
          <w:lang w:eastAsia="nl-NL"/>
        </w:rPr>
      </w:pPr>
    </w:p>
    <w:p w14:paraId="39C00973" w14:textId="77777777" w:rsidR="007609EF" w:rsidRPr="00464588" w:rsidRDefault="007609EF" w:rsidP="007609EF">
      <w:pPr>
        <w:spacing w:before="60"/>
        <w:jc w:val="both"/>
        <w:rPr>
          <w:rFonts w:asciiTheme="minorHAnsi" w:hAnsiTheme="minorHAnsi" w:cstheme="minorHAnsi"/>
          <w:color w:val="000000" w:themeColor="text1"/>
          <w:szCs w:val="22"/>
          <w:lang w:eastAsia="nl-NL"/>
        </w:rPr>
      </w:pPr>
    </w:p>
    <w:p w14:paraId="173741F8" w14:textId="77777777" w:rsidR="007609EF" w:rsidRPr="00464588" w:rsidRDefault="007609EF" w:rsidP="007609EF">
      <w:pPr>
        <w:spacing w:before="60"/>
        <w:jc w:val="both"/>
        <w:rPr>
          <w:rFonts w:asciiTheme="minorHAnsi" w:hAnsiTheme="minorHAnsi" w:cstheme="minorHAnsi"/>
          <w:color w:val="000000" w:themeColor="text1"/>
          <w:szCs w:val="22"/>
          <w:lang w:eastAsia="nl-NL"/>
        </w:rPr>
      </w:pPr>
    </w:p>
    <w:p w14:paraId="3DEA7B9E" w14:textId="0E6E43CF" w:rsidR="007609EF" w:rsidRPr="00464588" w:rsidRDefault="007609EF" w:rsidP="007609EF">
      <w:pPr>
        <w:spacing w:before="60"/>
        <w:jc w:val="both"/>
        <w:rPr>
          <w:rFonts w:asciiTheme="minorHAnsi" w:hAnsiTheme="minorHAnsi" w:cstheme="minorHAnsi"/>
          <w:color w:val="000000"/>
          <w:szCs w:val="22"/>
          <w:lang w:eastAsia="nl-NL"/>
        </w:rPr>
      </w:pPr>
      <w:r w:rsidRPr="00464588">
        <w:rPr>
          <w:rFonts w:asciiTheme="minorHAnsi" w:hAnsiTheme="minorHAnsi" w:cstheme="minorHAnsi"/>
          <w:color w:val="000000" w:themeColor="text1"/>
          <w:szCs w:val="22"/>
          <w:lang w:eastAsia="nl-NL"/>
        </w:rPr>
        <w:t xml:space="preserve">Elke leerling moet verschillende keren op onderzoek bij de CLB-arts en verpleegkundige. Die onderzoeken zijn verplicht. In het gewoon onderwijs is dat in vaste leerjaren. </w:t>
      </w:r>
    </w:p>
    <w:p w14:paraId="679542E6" w14:textId="77777777" w:rsidR="007609EF" w:rsidRPr="00464588" w:rsidRDefault="007609EF" w:rsidP="007609EF">
      <w:pPr>
        <w:jc w:val="both"/>
        <w:rPr>
          <w:rFonts w:asciiTheme="minorHAnsi" w:hAnsiTheme="minorHAnsi" w:cstheme="minorHAnsi"/>
          <w:color w:val="000000"/>
          <w:szCs w:val="22"/>
          <w:lang w:eastAsia="nl-NL"/>
        </w:rPr>
      </w:pPr>
    </w:p>
    <w:p w14:paraId="64345DF9" w14:textId="77777777" w:rsidR="007609EF" w:rsidRPr="00464588" w:rsidRDefault="007609EF" w:rsidP="007609EF">
      <w:pPr>
        <w:jc w:val="both"/>
        <w:rPr>
          <w:rFonts w:asciiTheme="minorHAnsi" w:hAnsiTheme="minorHAnsi" w:cstheme="minorHAnsi"/>
          <w:color w:val="000000"/>
          <w:szCs w:val="22"/>
          <w:lang w:eastAsia="nl-NL"/>
        </w:rPr>
      </w:pPr>
      <w:r w:rsidRPr="00464588">
        <w:rPr>
          <w:rFonts w:asciiTheme="minorHAnsi" w:hAnsiTheme="minorHAnsi" w:cstheme="minorHAnsi"/>
          <w:color w:val="000000" w:themeColor="text1"/>
          <w:szCs w:val="22"/>
          <w:lang w:eastAsia="nl-NL"/>
        </w:rPr>
        <w:t xml:space="preserve">Tijdens het onderzoek mag je kind aan de verpleegkundige en de dokter altijd vragen stellen. Je kunt ook met de dokter een afspraak maken op een later tijdstip. De onderzoeken kunnen ook door een andere arts uitgevoerd worden maar daar zijn enkele voorwaarden aan verbonden. Die vraag je best aan je CLB. </w:t>
      </w:r>
    </w:p>
    <w:p w14:paraId="2C1EE510" w14:textId="7D939948" w:rsidR="007609EF" w:rsidRPr="00464588" w:rsidRDefault="007609EF" w:rsidP="001548D4">
      <w:pPr>
        <w:pStyle w:val="Kop3"/>
        <w:numPr>
          <w:ilvl w:val="2"/>
          <w:numId w:val="41"/>
        </w:numPr>
      </w:pPr>
      <w:bookmarkStart w:id="123" w:name="_Toc51766306"/>
      <w:bookmarkStart w:id="124" w:name="_Toc83650845"/>
      <w:r w:rsidRPr="00464588">
        <w:t>Inentingen</w:t>
      </w:r>
      <w:bookmarkEnd w:id="123"/>
      <w:bookmarkEnd w:id="124"/>
      <w:r w:rsidRPr="00464588">
        <w:t xml:space="preserve">  </w:t>
      </w:r>
    </w:p>
    <w:p w14:paraId="7C4C22AA" w14:textId="0FA9E510" w:rsidR="007609EF" w:rsidRDefault="007609EF" w:rsidP="007609EF">
      <w:pPr>
        <w:rPr>
          <w:rFonts w:asciiTheme="minorHAnsi" w:hAnsiTheme="minorHAnsi" w:cstheme="minorHAnsi"/>
          <w:color w:val="000000" w:themeColor="text1"/>
          <w:szCs w:val="22"/>
        </w:rPr>
      </w:pPr>
      <w:r w:rsidRPr="00464588">
        <w:rPr>
          <w:rFonts w:asciiTheme="minorHAnsi" w:hAnsiTheme="minorHAnsi" w:cstheme="minorHAnsi"/>
          <w:color w:val="000000" w:themeColor="text1"/>
          <w:szCs w:val="22"/>
        </w:rPr>
        <w:t>Het CLB biedt gratis inentingen aan. Daarbij volgen we het ‘vaccinatieprogramma’ dat door de overheid is aanbevolen. Om ze te krijgen kunnen de ouders toestemming geven. Als de arts inschat dat de leerling bekwaam is kan die ook zelf toestemming geven.</w:t>
      </w:r>
    </w:p>
    <w:p w14:paraId="03C54319" w14:textId="77777777" w:rsidR="00D97A53" w:rsidRPr="00464588" w:rsidRDefault="00D97A53" w:rsidP="007609EF">
      <w:pPr>
        <w:rPr>
          <w:rFonts w:asciiTheme="minorHAnsi" w:hAnsiTheme="minorHAnsi" w:cstheme="minorHAnsi"/>
          <w:color w:val="000000" w:themeColor="text1"/>
          <w:szCs w:val="22"/>
        </w:rPr>
      </w:pPr>
    </w:p>
    <w:tbl>
      <w:tblPr>
        <w:tblW w:w="8569" w:type="dxa"/>
        <w:tblLook w:val="04A0" w:firstRow="1" w:lastRow="0" w:firstColumn="1" w:lastColumn="0" w:noHBand="0" w:noVBand="1"/>
      </w:tblPr>
      <w:tblGrid>
        <w:gridCol w:w="2048"/>
        <w:gridCol w:w="1305"/>
        <w:gridCol w:w="5216"/>
      </w:tblGrid>
      <w:tr w:rsidR="007609EF" w:rsidRPr="00464588" w14:paraId="4C33CC5D" w14:textId="77777777" w:rsidTr="00511979">
        <w:trPr>
          <w:trHeight w:val="389"/>
        </w:trPr>
        <w:tc>
          <w:tcPr>
            <w:tcW w:w="8569" w:type="dxa"/>
            <w:gridSpan w:val="3"/>
            <w:shd w:val="clear" w:color="auto" w:fill="auto"/>
            <w:tcMar>
              <w:left w:w="57" w:type="dxa"/>
              <w:bottom w:w="57" w:type="dxa"/>
              <w:right w:w="57" w:type="dxa"/>
            </w:tcMar>
          </w:tcPr>
          <w:p w14:paraId="55C39B90" w14:textId="77777777" w:rsidR="007609EF" w:rsidRPr="00464588" w:rsidRDefault="007609EF" w:rsidP="00511979">
            <w:pPr>
              <w:rPr>
                <w:rFonts w:asciiTheme="minorHAnsi" w:hAnsiTheme="minorHAnsi" w:cstheme="minorHAnsi"/>
                <w:b/>
                <w:bCs/>
                <w:i/>
                <w:iCs/>
                <w:color w:val="0070C0"/>
                <w:szCs w:val="22"/>
              </w:rPr>
            </w:pPr>
            <w:r w:rsidRPr="00464588">
              <w:rPr>
                <w:rFonts w:asciiTheme="minorHAnsi" w:hAnsiTheme="minorHAnsi" w:cstheme="minorHAnsi"/>
                <w:b/>
                <w:bCs/>
                <w:i/>
                <w:iCs/>
                <w:color w:val="0070C0"/>
                <w:szCs w:val="22"/>
              </w:rPr>
              <w:t>Welke inentingen kan je krijgen?</w:t>
            </w:r>
          </w:p>
        </w:tc>
      </w:tr>
      <w:tr w:rsidR="007609EF" w:rsidRPr="00464588" w14:paraId="48C3C41E" w14:textId="77777777" w:rsidTr="00511979">
        <w:trPr>
          <w:trHeight w:val="779"/>
        </w:trPr>
        <w:tc>
          <w:tcPr>
            <w:tcW w:w="2048" w:type="dxa"/>
            <w:shd w:val="clear" w:color="auto" w:fill="auto"/>
            <w:tcMar>
              <w:left w:w="57" w:type="dxa"/>
              <w:right w:w="57" w:type="dxa"/>
            </w:tcMar>
            <w:vAlign w:val="center"/>
          </w:tcPr>
          <w:p w14:paraId="7A33D895" w14:textId="77777777" w:rsidR="007609EF" w:rsidRPr="00464588" w:rsidRDefault="007609EF" w:rsidP="00511979">
            <w:pPr>
              <w:rPr>
                <w:rFonts w:asciiTheme="minorHAnsi" w:hAnsiTheme="minorHAnsi" w:cstheme="minorHAnsi"/>
                <w:szCs w:val="22"/>
              </w:rPr>
            </w:pPr>
            <w:r w:rsidRPr="00464588">
              <w:rPr>
                <w:rFonts w:asciiTheme="minorHAnsi" w:hAnsiTheme="minorHAnsi" w:cstheme="minorHAnsi"/>
                <w:color w:val="000000" w:themeColor="text1"/>
                <w:szCs w:val="22"/>
              </w:rPr>
              <w:lastRenderedPageBreak/>
              <w:t>1</w:t>
            </w:r>
            <w:r w:rsidRPr="00464588">
              <w:rPr>
                <w:rFonts w:asciiTheme="minorHAnsi" w:hAnsiTheme="minorHAnsi" w:cstheme="minorHAnsi"/>
                <w:color w:val="000000" w:themeColor="text1"/>
                <w:szCs w:val="22"/>
                <w:vertAlign w:val="superscript"/>
              </w:rPr>
              <w:t>ste</w:t>
            </w:r>
            <w:r w:rsidRPr="00464588">
              <w:rPr>
                <w:rFonts w:asciiTheme="minorHAnsi" w:hAnsiTheme="minorHAnsi" w:cstheme="minorHAnsi"/>
                <w:color w:val="000000" w:themeColor="text1"/>
                <w:szCs w:val="22"/>
              </w:rPr>
              <w:t xml:space="preserve"> lagere school</w:t>
            </w:r>
          </w:p>
        </w:tc>
        <w:tc>
          <w:tcPr>
            <w:tcW w:w="1305" w:type="dxa"/>
            <w:shd w:val="clear" w:color="auto" w:fill="auto"/>
            <w:tcMar>
              <w:left w:w="57" w:type="dxa"/>
              <w:right w:w="57" w:type="dxa"/>
            </w:tcMar>
            <w:vAlign w:val="center"/>
          </w:tcPr>
          <w:p w14:paraId="3208D34D" w14:textId="77777777" w:rsidR="007609EF" w:rsidRPr="00464588" w:rsidRDefault="007609EF" w:rsidP="00511979">
            <w:pPr>
              <w:rPr>
                <w:rFonts w:asciiTheme="minorHAnsi" w:hAnsiTheme="minorHAnsi" w:cstheme="minorHAnsi"/>
                <w:szCs w:val="22"/>
              </w:rPr>
            </w:pPr>
            <w:r w:rsidRPr="00464588">
              <w:rPr>
                <w:rFonts w:asciiTheme="minorHAnsi" w:hAnsiTheme="minorHAnsi" w:cstheme="minorHAnsi"/>
                <w:color w:val="000000" w:themeColor="text1"/>
                <w:szCs w:val="22"/>
              </w:rPr>
              <w:t>6-7 jaar</w:t>
            </w:r>
          </w:p>
        </w:tc>
        <w:tc>
          <w:tcPr>
            <w:tcW w:w="5216" w:type="dxa"/>
            <w:shd w:val="clear" w:color="auto" w:fill="auto"/>
            <w:tcMar>
              <w:left w:w="57" w:type="dxa"/>
              <w:right w:w="57" w:type="dxa"/>
            </w:tcMar>
            <w:vAlign w:val="center"/>
          </w:tcPr>
          <w:p w14:paraId="179EFE87" w14:textId="77777777" w:rsidR="007609EF" w:rsidRPr="00464588" w:rsidRDefault="007609EF" w:rsidP="00511979">
            <w:pPr>
              <w:rPr>
                <w:rFonts w:asciiTheme="minorHAnsi" w:hAnsiTheme="minorHAnsi" w:cstheme="minorHAnsi"/>
                <w:color w:val="000000"/>
                <w:szCs w:val="22"/>
              </w:rPr>
            </w:pPr>
            <w:r w:rsidRPr="00464588">
              <w:rPr>
                <w:rFonts w:asciiTheme="minorHAnsi" w:hAnsiTheme="minorHAnsi" w:cstheme="minorHAnsi"/>
                <w:color w:val="000000" w:themeColor="text1"/>
                <w:szCs w:val="22"/>
              </w:rPr>
              <w:t xml:space="preserve">Polio (Kinderverlamming), Difterie (Kroep), </w:t>
            </w:r>
          </w:p>
          <w:p w14:paraId="49973472" w14:textId="77777777" w:rsidR="007609EF" w:rsidRPr="00464588" w:rsidRDefault="007609EF" w:rsidP="00511979">
            <w:pPr>
              <w:rPr>
                <w:rFonts w:asciiTheme="minorHAnsi" w:hAnsiTheme="minorHAnsi" w:cstheme="minorHAnsi"/>
                <w:szCs w:val="22"/>
              </w:rPr>
            </w:pPr>
            <w:r w:rsidRPr="00464588">
              <w:rPr>
                <w:rFonts w:asciiTheme="minorHAnsi" w:hAnsiTheme="minorHAnsi" w:cstheme="minorHAnsi"/>
                <w:color w:val="000000" w:themeColor="text1"/>
                <w:szCs w:val="22"/>
              </w:rPr>
              <w:t>Tetanus (Klem), Kinkhoest</w:t>
            </w:r>
          </w:p>
        </w:tc>
      </w:tr>
      <w:tr w:rsidR="007609EF" w:rsidRPr="00464588" w14:paraId="37E8FD3A" w14:textId="77777777" w:rsidTr="00511979">
        <w:trPr>
          <w:trHeight w:val="409"/>
        </w:trPr>
        <w:tc>
          <w:tcPr>
            <w:tcW w:w="2048" w:type="dxa"/>
            <w:shd w:val="clear" w:color="auto" w:fill="auto"/>
            <w:tcMar>
              <w:top w:w="85" w:type="dxa"/>
              <w:left w:w="57" w:type="dxa"/>
              <w:bottom w:w="85" w:type="dxa"/>
              <w:right w:w="57" w:type="dxa"/>
            </w:tcMar>
          </w:tcPr>
          <w:p w14:paraId="19479069" w14:textId="77777777" w:rsidR="007609EF" w:rsidRPr="00464588" w:rsidRDefault="007609EF" w:rsidP="00511979">
            <w:pPr>
              <w:rPr>
                <w:rFonts w:asciiTheme="minorHAnsi" w:hAnsiTheme="minorHAnsi" w:cstheme="minorHAnsi"/>
                <w:szCs w:val="22"/>
              </w:rPr>
            </w:pPr>
            <w:r w:rsidRPr="00464588">
              <w:rPr>
                <w:rFonts w:asciiTheme="minorHAnsi" w:hAnsiTheme="minorHAnsi" w:cstheme="minorHAnsi"/>
                <w:color w:val="000000" w:themeColor="text1"/>
                <w:szCs w:val="22"/>
              </w:rPr>
              <w:t>5</w:t>
            </w:r>
            <w:r w:rsidRPr="00464588">
              <w:rPr>
                <w:rFonts w:asciiTheme="minorHAnsi" w:hAnsiTheme="minorHAnsi" w:cstheme="minorHAnsi"/>
                <w:color w:val="000000" w:themeColor="text1"/>
                <w:szCs w:val="22"/>
                <w:vertAlign w:val="superscript"/>
              </w:rPr>
              <w:t>de</w:t>
            </w:r>
            <w:r w:rsidRPr="00464588">
              <w:rPr>
                <w:rFonts w:asciiTheme="minorHAnsi" w:hAnsiTheme="minorHAnsi" w:cstheme="minorHAnsi"/>
                <w:color w:val="000000" w:themeColor="text1"/>
                <w:szCs w:val="22"/>
              </w:rPr>
              <w:t xml:space="preserve"> lagere school</w:t>
            </w:r>
          </w:p>
        </w:tc>
        <w:tc>
          <w:tcPr>
            <w:tcW w:w="1305" w:type="dxa"/>
            <w:shd w:val="clear" w:color="auto" w:fill="auto"/>
            <w:tcMar>
              <w:top w:w="85" w:type="dxa"/>
              <w:left w:w="57" w:type="dxa"/>
              <w:bottom w:w="85" w:type="dxa"/>
              <w:right w:w="57" w:type="dxa"/>
            </w:tcMar>
          </w:tcPr>
          <w:p w14:paraId="697BD9FE" w14:textId="77777777" w:rsidR="007609EF" w:rsidRPr="00464588" w:rsidRDefault="007609EF" w:rsidP="00511979">
            <w:pPr>
              <w:rPr>
                <w:rFonts w:asciiTheme="minorHAnsi" w:hAnsiTheme="minorHAnsi" w:cstheme="minorHAnsi"/>
                <w:szCs w:val="22"/>
              </w:rPr>
            </w:pPr>
            <w:r w:rsidRPr="00464588">
              <w:rPr>
                <w:rFonts w:asciiTheme="minorHAnsi" w:hAnsiTheme="minorHAnsi" w:cstheme="minorHAnsi"/>
                <w:color w:val="000000" w:themeColor="text1"/>
                <w:szCs w:val="22"/>
              </w:rPr>
              <w:t>10-11 jaar</w:t>
            </w:r>
          </w:p>
        </w:tc>
        <w:tc>
          <w:tcPr>
            <w:tcW w:w="5216" w:type="dxa"/>
            <w:shd w:val="clear" w:color="auto" w:fill="auto"/>
            <w:tcMar>
              <w:top w:w="85" w:type="dxa"/>
              <w:left w:w="57" w:type="dxa"/>
              <w:bottom w:w="85" w:type="dxa"/>
              <w:right w:w="57" w:type="dxa"/>
            </w:tcMar>
          </w:tcPr>
          <w:p w14:paraId="4F66DAE9" w14:textId="77777777" w:rsidR="007609EF" w:rsidRPr="00464588" w:rsidRDefault="007609EF" w:rsidP="00511979">
            <w:pPr>
              <w:rPr>
                <w:rFonts w:asciiTheme="minorHAnsi" w:hAnsiTheme="minorHAnsi" w:cstheme="minorHAnsi"/>
                <w:szCs w:val="22"/>
              </w:rPr>
            </w:pPr>
            <w:r w:rsidRPr="00464588">
              <w:rPr>
                <w:rFonts w:asciiTheme="minorHAnsi" w:hAnsiTheme="minorHAnsi" w:cstheme="minorHAnsi"/>
                <w:color w:val="000000" w:themeColor="text1"/>
                <w:szCs w:val="22"/>
              </w:rPr>
              <w:t>Mazelen, Bof (Dikoor), Rubella (Rode hond)</w:t>
            </w:r>
          </w:p>
        </w:tc>
      </w:tr>
      <w:tr w:rsidR="007609EF" w:rsidRPr="00464588" w14:paraId="02BD3388" w14:textId="77777777" w:rsidTr="00511979">
        <w:trPr>
          <w:trHeight w:val="389"/>
        </w:trPr>
        <w:tc>
          <w:tcPr>
            <w:tcW w:w="2048" w:type="dxa"/>
            <w:shd w:val="clear" w:color="auto" w:fill="auto"/>
            <w:tcMar>
              <w:left w:w="57" w:type="dxa"/>
              <w:right w:w="57" w:type="dxa"/>
            </w:tcMar>
          </w:tcPr>
          <w:p w14:paraId="00477915" w14:textId="77777777" w:rsidR="007609EF" w:rsidRPr="00464588" w:rsidRDefault="007609EF" w:rsidP="00511979">
            <w:pPr>
              <w:rPr>
                <w:rFonts w:asciiTheme="minorHAnsi" w:hAnsiTheme="minorHAnsi" w:cstheme="minorHAnsi"/>
                <w:szCs w:val="22"/>
              </w:rPr>
            </w:pPr>
            <w:r w:rsidRPr="00464588">
              <w:rPr>
                <w:rFonts w:asciiTheme="minorHAnsi" w:hAnsiTheme="minorHAnsi" w:cstheme="minorHAnsi"/>
                <w:color w:val="000000" w:themeColor="text1"/>
                <w:szCs w:val="22"/>
              </w:rPr>
              <w:t>1</w:t>
            </w:r>
            <w:r w:rsidRPr="00464588">
              <w:rPr>
                <w:rFonts w:asciiTheme="minorHAnsi" w:hAnsiTheme="minorHAnsi" w:cstheme="minorHAnsi"/>
                <w:color w:val="000000" w:themeColor="text1"/>
                <w:szCs w:val="22"/>
                <w:vertAlign w:val="superscript"/>
              </w:rPr>
              <w:t>ste</w:t>
            </w:r>
            <w:r w:rsidRPr="00464588">
              <w:rPr>
                <w:rFonts w:asciiTheme="minorHAnsi" w:hAnsiTheme="minorHAnsi" w:cstheme="minorHAnsi"/>
                <w:color w:val="000000" w:themeColor="text1"/>
                <w:szCs w:val="22"/>
              </w:rPr>
              <w:t xml:space="preserve"> secundair</w:t>
            </w:r>
          </w:p>
        </w:tc>
        <w:tc>
          <w:tcPr>
            <w:tcW w:w="1305" w:type="dxa"/>
            <w:shd w:val="clear" w:color="auto" w:fill="auto"/>
            <w:tcMar>
              <w:left w:w="57" w:type="dxa"/>
              <w:right w:w="57" w:type="dxa"/>
            </w:tcMar>
          </w:tcPr>
          <w:p w14:paraId="50FCDA64" w14:textId="77777777" w:rsidR="007609EF" w:rsidRPr="00464588" w:rsidRDefault="007609EF" w:rsidP="00511979">
            <w:pPr>
              <w:rPr>
                <w:rFonts w:asciiTheme="minorHAnsi" w:hAnsiTheme="minorHAnsi" w:cstheme="minorHAnsi"/>
                <w:szCs w:val="22"/>
              </w:rPr>
            </w:pPr>
            <w:r w:rsidRPr="00464588">
              <w:rPr>
                <w:rFonts w:asciiTheme="minorHAnsi" w:hAnsiTheme="minorHAnsi" w:cstheme="minorHAnsi"/>
                <w:color w:val="000000" w:themeColor="text1"/>
                <w:szCs w:val="22"/>
              </w:rPr>
              <w:t>12-13 jaar</w:t>
            </w:r>
          </w:p>
        </w:tc>
        <w:tc>
          <w:tcPr>
            <w:tcW w:w="5216" w:type="dxa"/>
            <w:shd w:val="clear" w:color="auto" w:fill="auto"/>
            <w:tcMar>
              <w:left w:w="57" w:type="dxa"/>
              <w:right w:w="57" w:type="dxa"/>
            </w:tcMar>
          </w:tcPr>
          <w:p w14:paraId="0F531E47" w14:textId="08468F29" w:rsidR="007609EF" w:rsidRPr="008E30A2" w:rsidRDefault="008E30A2" w:rsidP="00511979">
            <w:pPr>
              <w:rPr>
                <w:rFonts w:asciiTheme="minorHAnsi" w:hAnsiTheme="minorHAnsi" w:cstheme="minorBidi"/>
                <w:sz w:val="16"/>
                <w:szCs w:val="36"/>
              </w:rPr>
            </w:pPr>
            <w:r>
              <w:rPr>
                <w:rFonts w:asciiTheme="minorHAnsi" w:hAnsiTheme="minorHAnsi" w:cstheme="minorHAnsi"/>
                <w:color w:val="000000"/>
              </w:rPr>
              <w:t>HPV (preventie baarmoederhalskanker): 2 inentingen</w:t>
            </w:r>
          </w:p>
        </w:tc>
      </w:tr>
      <w:tr w:rsidR="007609EF" w:rsidRPr="00464588" w14:paraId="695F315B" w14:textId="77777777" w:rsidTr="00511979">
        <w:trPr>
          <w:trHeight w:val="389"/>
        </w:trPr>
        <w:tc>
          <w:tcPr>
            <w:tcW w:w="2048" w:type="dxa"/>
            <w:shd w:val="clear" w:color="auto" w:fill="auto"/>
            <w:tcMar>
              <w:top w:w="85" w:type="dxa"/>
              <w:left w:w="57" w:type="dxa"/>
              <w:right w:w="57" w:type="dxa"/>
            </w:tcMar>
          </w:tcPr>
          <w:p w14:paraId="2F6EA28D" w14:textId="77777777" w:rsidR="007609EF" w:rsidRPr="00464588" w:rsidRDefault="007609EF" w:rsidP="00511979">
            <w:pPr>
              <w:rPr>
                <w:rFonts w:asciiTheme="minorHAnsi" w:hAnsiTheme="minorHAnsi" w:cstheme="minorHAnsi"/>
                <w:color w:val="000000"/>
                <w:szCs w:val="22"/>
              </w:rPr>
            </w:pPr>
            <w:r w:rsidRPr="00464588">
              <w:rPr>
                <w:rFonts w:asciiTheme="minorHAnsi" w:hAnsiTheme="minorHAnsi" w:cstheme="minorHAnsi"/>
                <w:color w:val="000000" w:themeColor="text1"/>
                <w:szCs w:val="22"/>
              </w:rPr>
              <w:t>3</w:t>
            </w:r>
            <w:r w:rsidRPr="00464588">
              <w:rPr>
                <w:rFonts w:asciiTheme="minorHAnsi" w:hAnsiTheme="minorHAnsi" w:cstheme="minorHAnsi"/>
                <w:color w:val="000000" w:themeColor="text1"/>
                <w:szCs w:val="22"/>
                <w:vertAlign w:val="superscript"/>
              </w:rPr>
              <w:t>de</w:t>
            </w:r>
            <w:r w:rsidRPr="00464588">
              <w:rPr>
                <w:rFonts w:asciiTheme="minorHAnsi" w:hAnsiTheme="minorHAnsi" w:cstheme="minorHAnsi"/>
                <w:color w:val="000000" w:themeColor="text1"/>
                <w:szCs w:val="22"/>
              </w:rPr>
              <w:t xml:space="preserve"> secundair</w:t>
            </w:r>
          </w:p>
        </w:tc>
        <w:tc>
          <w:tcPr>
            <w:tcW w:w="1305" w:type="dxa"/>
            <w:shd w:val="clear" w:color="auto" w:fill="auto"/>
            <w:tcMar>
              <w:top w:w="85" w:type="dxa"/>
              <w:left w:w="57" w:type="dxa"/>
              <w:right w:w="57" w:type="dxa"/>
            </w:tcMar>
          </w:tcPr>
          <w:p w14:paraId="425ED344" w14:textId="77777777" w:rsidR="007609EF" w:rsidRPr="00464588" w:rsidRDefault="007609EF" w:rsidP="00511979">
            <w:pPr>
              <w:rPr>
                <w:rFonts w:asciiTheme="minorHAnsi" w:hAnsiTheme="minorHAnsi" w:cstheme="minorHAnsi"/>
                <w:szCs w:val="22"/>
              </w:rPr>
            </w:pPr>
            <w:r w:rsidRPr="00464588">
              <w:rPr>
                <w:rFonts w:asciiTheme="minorHAnsi" w:hAnsiTheme="minorHAnsi" w:cstheme="minorHAnsi"/>
                <w:color w:val="000000" w:themeColor="text1"/>
                <w:szCs w:val="22"/>
              </w:rPr>
              <w:t>14-15 jaar</w:t>
            </w:r>
          </w:p>
        </w:tc>
        <w:tc>
          <w:tcPr>
            <w:tcW w:w="5216" w:type="dxa"/>
            <w:shd w:val="clear" w:color="auto" w:fill="auto"/>
            <w:tcMar>
              <w:top w:w="85" w:type="dxa"/>
              <w:left w:w="57" w:type="dxa"/>
              <w:right w:w="57" w:type="dxa"/>
            </w:tcMar>
          </w:tcPr>
          <w:p w14:paraId="4ADBB297" w14:textId="77777777" w:rsidR="007609EF" w:rsidRPr="00464588" w:rsidRDefault="007609EF" w:rsidP="00511979">
            <w:pPr>
              <w:rPr>
                <w:rFonts w:asciiTheme="minorHAnsi" w:hAnsiTheme="minorHAnsi" w:cstheme="minorHAnsi"/>
                <w:szCs w:val="22"/>
              </w:rPr>
            </w:pPr>
            <w:r w:rsidRPr="00464588">
              <w:rPr>
                <w:rFonts w:asciiTheme="minorHAnsi" w:hAnsiTheme="minorHAnsi" w:cstheme="minorHAnsi"/>
                <w:color w:val="000000" w:themeColor="text1"/>
                <w:szCs w:val="22"/>
              </w:rPr>
              <w:t>Difterie, Tetanus, Kinkhoest</w:t>
            </w:r>
          </w:p>
        </w:tc>
      </w:tr>
    </w:tbl>
    <w:p w14:paraId="03F55C7C" w14:textId="5411A7CB" w:rsidR="007609EF" w:rsidRPr="00464588" w:rsidRDefault="007609EF" w:rsidP="001548D4">
      <w:pPr>
        <w:pStyle w:val="Kop3"/>
        <w:numPr>
          <w:ilvl w:val="2"/>
          <w:numId w:val="41"/>
        </w:numPr>
      </w:pPr>
      <w:bookmarkStart w:id="125" w:name="_Toc51766307"/>
      <w:bookmarkStart w:id="126" w:name="_Toc83650846"/>
      <w:r w:rsidRPr="00464588">
        <w:t>CLB-dossier</w:t>
      </w:r>
      <w:bookmarkEnd w:id="125"/>
      <w:bookmarkEnd w:id="126"/>
    </w:p>
    <w:p w14:paraId="76E9AE27" w14:textId="77777777" w:rsidR="007609EF" w:rsidRPr="00464588" w:rsidRDefault="007609EF" w:rsidP="007609EF">
      <w:pPr>
        <w:jc w:val="both"/>
        <w:rPr>
          <w:rFonts w:asciiTheme="minorHAnsi" w:hAnsiTheme="minorHAnsi" w:cstheme="minorHAnsi"/>
          <w:color w:val="000000"/>
          <w:szCs w:val="22"/>
        </w:rPr>
      </w:pPr>
      <w:r w:rsidRPr="00464588">
        <w:rPr>
          <w:rFonts w:asciiTheme="minorHAnsi" w:hAnsiTheme="minorHAnsi" w:cstheme="minorHAnsi"/>
          <w:color w:val="000000" w:themeColor="text1"/>
          <w:szCs w:val="22"/>
        </w:rPr>
        <w:t>Als je kind bij ons voor begeleiding komt, dan maken we een dossier. Daarin komt alles wat met jouw kind en de begeleiding te maken heeft. We houden ons uiteraard aan enkele regels:</w:t>
      </w:r>
    </w:p>
    <w:p w14:paraId="7DCAF557" w14:textId="77777777" w:rsidR="007609EF" w:rsidRPr="00464588" w:rsidRDefault="007609EF" w:rsidP="007609EF">
      <w:pPr>
        <w:numPr>
          <w:ilvl w:val="0"/>
          <w:numId w:val="4"/>
        </w:numPr>
        <w:jc w:val="both"/>
        <w:rPr>
          <w:rFonts w:asciiTheme="minorHAnsi" w:hAnsiTheme="minorHAnsi" w:cstheme="minorHAnsi"/>
          <w:color w:val="000000"/>
          <w:szCs w:val="22"/>
        </w:rPr>
      </w:pPr>
      <w:r w:rsidRPr="00464588">
        <w:rPr>
          <w:rFonts w:asciiTheme="minorHAnsi" w:hAnsiTheme="minorHAnsi" w:cstheme="minorHAnsi"/>
          <w:color w:val="000000" w:themeColor="text1"/>
          <w:szCs w:val="22"/>
        </w:rPr>
        <w:t>Wij wisselen op contactmomenten enkel die gegevens uit die nodig zijn voor de begeleiding op school.</w:t>
      </w:r>
    </w:p>
    <w:p w14:paraId="6E330F73" w14:textId="77777777" w:rsidR="007609EF" w:rsidRPr="00464588" w:rsidRDefault="007609EF" w:rsidP="007609EF">
      <w:pPr>
        <w:numPr>
          <w:ilvl w:val="0"/>
          <w:numId w:val="4"/>
        </w:numPr>
        <w:jc w:val="both"/>
        <w:rPr>
          <w:rFonts w:asciiTheme="minorHAnsi" w:hAnsiTheme="minorHAnsi" w:cstheme="minorHAnsi"/>
          <w:color w:val="000000"/>
          <w:szCs w:val="22"/>
        </w:rPr>
      </w:pPr>
      <w:r w:rsidRPr="00464588">
        <w:rPr>
          <w:rFonts w:asciiTheme="minorHAnsi" w:hAnsiTheme="minorHAnsi" w:cstheme="minorHAnsi"/>
          <w:color w:val="000000" w:themeColor="text1"/>
          <w:szCs w:val="22"/>
        </w:rPr>
        <w:t xml:space="preserve">In het dossier komen enkel gegevens die nodig zijn voor de begeleiding. </w:t>
      </w:r>
    </w:p>
    <w:p w14:paraId="37E4B0EE" w14:textId="77777777" w:rsidR="007609EF" w:rsidRPr="00464588" w:rsidRDefault="007609EF" w:rsidP="007609EF">
      <w:pPr>
        <w:numPr>
          <w:ilvl w:val="0"/>
          <w:numId w:val="4"/>
        </w:numPr>
        <w:jc w:val="both"/>
        <w:rPr>
          <w:rFonts w:asciiTheme="minorHAnsi" w:hAnsiTheme="minorHAnsi" w:cstheme="minorHAnsi"/>
          <w:color w:val="000000"/>
          <w:szCs w:val="22"/>
        </w:rPr>
      </w:pPr>
      <w:r w:rsidRPr="00464588">
        <w:rPr>
          <w:rFonts w:asciiTheme="minorHAnsi" w:hAnsiTheme="minorHAnsi" w:cstheme="minorHAnsi"/>
          <w:color w:val="000000" w:themeColor="text1"/>
          <w:szCs w:val="22"/>
        </w:rPr>
        <w:t xml:space="preserve">We behandelen de gegevens met de nodige discretie en zorgvuldigheid. </w:t>
      </w:r>
    </w:p>
    <w:p w14:paraId="5B646191" w14:textId="77777777" w:rsidR="007609EF" w:rsidRPr="00464588" w:rsidRDefault="007609EF" w:rsidP="007609EF">
      <w:pPr>
        <w:numPr>
          <w:ilvl w:val="0"/>
          <w:numId w:val="4"/>
        </w:numPr>
        <w:jc w:val="both"/>
        <w:rPr>
          <w:rFonts w:asciiTheme="minorHAnsi" w:hAnsiTheme="minorHAnsi" w:cstheme="minorHAnsi"/>
          <w:color w:val="000000"/>
          <w:szCs w:val="22"/>
        </w:rPr>
      </w:pPr>
      <w:r w:rsidRPr="00464588">
        <w:rPr>
          <w:rFonts w:asciiTheme="minorHAnsi" w:hAnsiTheme="minorHAnsi" w:cstheme="minorHAnsi"/>
          <w:color w:val="000000" w:themeColor="text1"/>
          <w:szCs w:val="22"/>
        </w:rPr>
        <w:t xml:space="preserve">We houden ons aan het beroepsgeheim, de privacywetgeving en het ‘decreet rechtspositie minderjarigen’. </w:t>
      </w:r>
    </w:p>
    <w:p w14:paraId="34FFDFFA" w14:textId="77777777" w:rsidR="007609EF" w:rsidRPr="00464588" w:rsidRDefault="007609EF" w:rsidP="007609EF">
      <w:pPr>
        <w:jc w:val="both"/>
        <w:rPr>
          <w:rFonts w:asciiTheme="minorHAnsi" w:hAnsiTheme="minorHAnsi" w:cstheme="minorHAnsi"/>
          <w:color w:val="000000"/>
          <w:szCs w:val="22"/>
        </w:rPr>
      </w:pPr>
    </w:p>
    <w:p w14:paraId="57404DAA" w14:textId="77777777" w:rsidR="007609EF" w:rsidRPr="00464588" w:rsidRDefault="007609EF" w:rsidP="007609EF">
      <w:pPr>
        <w:jc w:val="both"/>
        <w:rPr>
          <w:rFonts w:asciiTheme="minorHAnsi" w:hAnsiTheme="minorHAnsi" w:cstheme="minorHAnsi"/>
          <w:b/>
          <w:bCs/>
          <w:i/>
          <w:iCs/>
          <w:color w:val="0070C0"/>
          <w:szCs w:val="22"/>
        </w:rPr>
      </w:pPr>
      <w:r w:rsidRPr="00464588">
        <w:rPr>
          <w:rFonts w:asciiTheme="minorHAnsi" w:hAnsiTheme="minorHAnsi" w:cstheme="minorHAnsi"/>
          <w:b/>
          <w:bCs/>
          <w:i/>
          <w:iCs/>
          <w:color w:val="0070C0"/>
          <w:szCs w:val="22"/>
        </w:rPr>
        <w:t xml:space="preserve">Het dossier inkijken? </w:t>
      </w:r>
    </w:p>
    <w:p w14:paraId="58F05669" w14:textId="77777777" w:rsidR="007609EF" w:rsidRPr="00464588" w:rsidRDefault="007609EF" w:rsidP="007609EF">
      <w:pPr>
        <w:spacing w:before="40"/>
        <w:jc w:val="both"/>
        <w:rPr>
          <w:rFonts w:asciiTheme="minorHAnsi" w:hAnsiTheme="minorHAnsi" w:cstheme="minorHAnsi"/>
          <w:color w:val="000000"/>
          <w:szCs w:val="22"/>
        </w:rPr>
      </w:pPr>
      <w:r w:rsidRPr="00464588">
        <w:rPr>
          <w:rFonts w:asciiTheme="minorHAnsi" w:hAnsiTheme="minorHAnsi" w:cstheme="minorHAnsi"/>
          <w:color w:val="000000" w:themeColor="text1"/>
          <w:szCs w:val="22"/>
        </w:rPr>
        <w:t xml:space="preserve">Vanaf 12 jaar mag je kind dat meestal, maar hierop bestaan enkele uitzonderingen. Ouders of voogd mogen het dossier dan enkel inkijken met de toestemming van de leerling. Als jouw kind jonger dan 12 jaar is, dan mag je als ouders of voogd het dossier inkijken. Dat geldt niet altijd en ook niet voor het volledige dossier. Voor gezondheidsgegevens bijvoorbeeld beslist de arts. </w:t>
      </w:r>
    </w:p>
    <w:p w14:paraId="172FEA51" w14:textId="77777777" w:rsidR="007609EF" w:rsidRPr="00464588" w:rsidRDefault="007609EF" w:rsidP="007609EF">
      <w:pPr>
        <w:spacing w:before="40"/>
        <w:jc w:val="both"/>
        <w:rPr>
          <w:rFonts w:asciiTheme="minorHAnsi" w:hAnsiTheme="minorHAnsi" w:cstheme="minorHAnsi"/>
          <w:color w:val="000000"/>
          <w:szCs w:val="22"/>
        </w:rPr>
      </w:pPr>
      <w:r w:rsidRPr="00464588">
        <w:rPr>
          <w:rFonts w:asciiTheme="minorHAnsi" w:hAnsiTheme="minorHAnsi" w:cstheme="minorHAnsi"/>
          <w:color w:val="000000" w:themeColor="text1"/>
          <w:szCs w:val="22"/>
        </w:rPr>
        <w:t xml:space="preserve">Je kunt een kopie vragen van de gegevens die je mag inkijken. Inkijken gebeurt altijd samen met een gesprek om uitleg te geven. Die kopie is vertrouwelijk en mag niet voor iets anders dienen dan jeugdhulp. </w:t>
      </w:r>
    </w:p>
    <w:p w14:paraId="243CD5AE" w14:textId="74F5A468" w:rsidR="007609EF" w:rsidRDefault="007609EF" w:rsidP="007609EF">
      <w:pPr>
        <w:spacing w:before="40"/>
        <w:jc w:val="both"/>
        <w:rPr>
          <w:rFonts w:asciiTheme="minorHAnsi" w:hAnsiTheme="minorHAnsi" w:cstheme="minorHAnsi"/>
          <w:color w:val="000000" w:themeColor="text1"/>
          <w:szCs w:val="22"/>
        </w:rPr>
      </w:pPr>
      <w:r w:rsidRPr="00464588">
        <w:rPr>
          <w:rFonts w:asciiTheme="minorHAnsi" w:hAnsiTheme="minorHAnsi" w:cstheme="minorHAnsi"/>
          <w:color w:val="000000" w:themeColor="text1"/>
          <w:szCs w:val="22"/>
        </w:rPr>
        <w:t xml:space="preserve">Gegevens over jezelf mag je laten verbeteren en aanvullen.  Je kunt ook vragen om sommige gegevens niet in het dossier op te nemen. Daarvoor moet je wel een ernstige reden hebben. Het mag bovendien niet gaan om gegevens die we verplicht verwerken, zoals de resultaten van de medische onderzoeken. </w:t>
      </w:r>
    </w:p>
    <w:p w14:paraId="0EB11A07" w14:textId="77777777" w:rsidR="00511979" w:rsidRPr="0032215E" w:rsidRDefault="00511979" w:rsidP="007609EF">
      <w:pPr>
        <w:spacing w:before="40"/>
        <w:jc w:val="both"/>
        <w:rPr>
          <w:rFonts w:asciiTheme="minorHAnsi" w:hAnsiTheme="minorHAnsi" w:cstheme="minorHAnsi"/>
          <w:color w:val="000000"/>
          <w:szCs w:val="22"/>
        </w:rPr>
      </w:pPr>
    </w:p>
    <w:p w14:paraId="4CDE4D26" w14:textId="6C50C452" w:rsidR="007609EF" w:rsidRPr="00511979" w:rsidRDefault="007609EF" w:rsidP="00511979">
      <w:pPr>
        <w:jc w:val="both"/>
        <w:rPr>
          <w:b/>
          <w:bCs/>
          <w:i/>
          <w:iCs/>
          <w:color w:val="0070C0"/>
        </w:rPr>
      </w:pPr>
      <w:r w:rsidRPr="00511979">
        <w:rPr>
          <w:b/>
          <w:bCs/>
          <w:i/>
          <w:iCs/>
          <w:color w:val="0070C0"/>
        </w:rPr>
        <w:t>Naar een andere school</w:t>
      </w:r>
    </w:p>
    <w:p w14:paraId="07429BF3" w14:textId="77777777" w:rsidR="007609EF" w:rsidRPr="00464588" w:rsidRDefault="007609EF" w:rsidP="007609EF">
      <w:pPr>
        <w:jc w:val="both"/>
        <w:rPr>
          <w:rFonts w:asciiTheme="minorHAnsi" w:hAnsiTheme="minorHAnsi" w:cstheme="minorHAnsi"/>
          <w:color w:val="000000"/>
          <w:szCs w:val="22"/>
        </w:rPr>
      </w:pPr>
      <w:r w:rsidRPr="00464588">
        <w:rPr>
          <w:rFonts w:asciiTheme="minorHAnsi" w:hAnsiTheme="minorHAnsi" w:cstheme="minorHAnsi"/>
          <w:color w:val="000000" w:themeColor="text1"/>
          <w:szCs w:val="22"/>
        </w:rPr>
        <w:t>Als je kind naar een andere school gaat, dan gaat het dossier naar het CLB waar die school mee samenwerkt. Je kunt je daartegen verzetten maar sommige gegevens geven we verplicht door. Dit kan je niet weigeren: identificatiegegevens, gegevens over leerplicht, inentingen, medisch onderzoek en de opvolging hiervan.  Een gemotiveerd verslag of een verslag dat toegang geeft tot het buitengewoon onderwijs, moet ook worden overgedragen – als er zo’n verslag bestaat.</w:t>
      </w:r>
    </w:p>
    <w:p w14:paraId="21657765" w14:textId="79C4A3E4" w:rsidR="007609EF" w:rsidRDefault="007609EF" w:rsidP="007609EF">
      <w:pPr>
        <w:jc w:val="both"/>
        <w:rPr>
          <w:rFonts w:asciiTheme="minorHAnsi" w:hAnsiTheme="minorHAnsi" w:cstheme="minorHAnsi"/>
          <w:color w:val="000000" w:themeColor="text1"/>
          <w:szCs w:val="22"/>
        </w:rPr>
      </w:pPr>
      <w:r w:rsidRPr="00464588">
        <w:rPr>
          <w:rFonts w:asciiTheme="minorHAnsi" w:hAnsiTheme="minorHAnsi" w:cstheme="minorHAnsi"/>
          <w:color w:val="000000" w:themeColor="text1"/>
          <w:szCs w:val="22"/>
        </w:rPr>
        <w:t xml:space="preserve">Als je niet wil dat het hele dossier naar het nieuwe CLB gaat dan moet je dat binnen de 10 dagen na je inschrijving in de andere school schriftelijk laten weten aan je (oude) CLB. Dat moet zo snel omdat je dossier anders automatisch verhuist met je inschrijving. </w:t>
      </w:r>
    </w:p>
    <w:p w14:paraId="07D0682E" w14:textId="77777777" w:rsidR="00511979" w:rsidRPr="00464588" w:rsidRDefault="00511979" w:rsidP="007609EF">
      <w:pPr>
        <w:jc w:val="both"/>
        <w:rPr>
          <w:rFonts w:asciiTheme="minorHAnsi" w:hAnsiTheme="minorHAnsi" w:cstheme="minorHAnsi"/>
          <w:color w:val="000000"/>
          <w:szCs w:val="22"/>
        </w:rPr>
      </w:pPr>
    </w:p>
    <w:p w14:paraId="4CA2276C" w14:textId="77777777" w:rsidR="007609EF" w:rsidRPr="00511979" w:rsidRDefault="007609EF" w:rsidP="00511979">
      <w:pPr>
        <w:rPr>
          <w:b/>
          <w:bCs/>
          <w:i/>
          <w:iCs/>
          <w:color w:val="0070C0"/>
        </w:rPr>
      </w:pPr>
      <w:r w:rsidRPr="00511979">
        <w:rPr>
          <w:b/>
          <w:bCs/>
          <w:i/>
          <w:iCs/>
          <w:color w:val="0070C0"/>
        </w:rPr>
        <w:t>En later?</w:t>
      </w:r>
    </w:p>
    <w:p w14:paraId="03CF29E3" w14:textId="0FF59982" w:rsidR="007609EF" w:rsidRDefault="007609EF" w:rsidP="007609EF">
      <w:pPr>
        <w:jc w:val="both"/>
        <w:rPr>
          <w:rFonts w:asciiTheme="minorHAnsi" w:hAnsiTheme="minorHAnsi" w:cstheme="minorHAnsi"/>
          <w:color w:val="000000" w:themeColor="text1"/>
          <w:szCs w:val="22"/>
        </w:rPr>
      </w:pPr>
      <w:r w:rsidRPr="00464588">
        <w:rPr>
          <w:rFonts w:asciiTheme="minorHAnsi" w:hAnsiTheme="minorHAnsi" w:cstheme="minorHAnsi"/>
          <w:color w:val="000000" w:themeColor="text1"/>
          <w:szCs w:val="22"/>
        </w:rPr>
        <w:t>We houden het dossier van je kind minstens 10 jaar bij op het CLB, te tellen vanaf het laatste medisch consult. Daarna wordt het vernietigd.</w:t>
      </w:r>
    </w:p>
    <w:p w14:paraId="5C0EC084" w14:textId="77777777" w:rsidR="00511979" w:rsidRPr="00464588" w:rsidRDefault="00511979" w:rsidP="007609EF">
      <w:pPr>
        <w:jc w:val="both"/>
        <w:rPr>
          <w:rFonts w:asciiTheme="minorHAnsi" w:hAnsiTheme="minorHAnsi" w:cstheme="minorHAnsi"/>
          <w:color w:val="000000"/>
          <w:szCs w:val="22"/>
        </w:rPr>
      </w:pPr>
    </w:p>
    <w:p w14:paraId="3D86A02A" w14:textId="77777777" w:rsidR="007609EF" w:rsidRPr="00511979" w:rsidRDefault="007609EF" w:rsidP="00511979">
      <w:pPr>
        <w:rPr>
          <w:b/>
          <w:bCs/>
          <w:i/>
          <w:iCs/>
          <w:color w:val="0070C0"/>
        </w:rPr>
      </w:pPr>
      <w:r w:rsidRPr="00511979">
        <w:rPr>
          <w:b/>
          <w:bCs/>
          <w:i/>
          <w:iCs/>
          <w:color w:val="0070C0"/>
        </w:rPr>
        <w:t>Een klacht?</w:t>
      </w:r>
    </w:p>
    <w:p w14:paraId="0C0EEA04" w14:textId="691DD642" w:rsidR="00CB3D4A" w:rsidRPr="00464588" w:rsidRDefault="007609EF" w:rsidP="008855E6">
      <w:pPr>
        <w:rPr>
          <w:rFonts w:asciiTheme="minorHAnsi" w:hAnsiTheme="minorHAnsi" w:cstheme="minorHAnsi"/>
          <w:szCs w:val="22"/>
        </w:rPr>
      </w:pPr>
      <w:r w:rsidRPr="00464588">
        <w:rPr>
          <w:rFonts w:asciiTheme="minorHAnsi" w:hAnsiTheme="minorHAnsi" w:cstheme="minorHAnsi"/>
          <w:szCs w:val="22"/>
        </w:rPr>
        <w:t xml:space="preserve">Heb je een klacht, dan luisteren we daar graag naar. Elk CLB heeft een vaste werkwijze om klachten te behandelen. Dat garandeert dat elke klacht de nodige aandacht krijgt en met zorg behandeld wordt. De procedure kan je vragen aan je CLB-medewerker of de directeur van je CLB. </w:t>
      </w:r>
      <w:r w:rsidR="00530C1A" w:rsidRPr="00464588">
        <w:rPr>
          <w:rFonts w:asciiTheme="minorHAnsi" w:hAnsiTheme="minorHAnsi" w:cstheme="minorHAnsi"/>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Look w:val="01E0" w:firstRow="1" w:lastRow="1" w:firstColumn="1" w:lastColumn="1" w:noHBand="0" w:noVBand="0"/>
      </w:tblPr>
      <w:tblGrid>
        <w:gridCol w:w="9546"/>
      </w:tblGrid>
      <w:tr w:rsidR="00CB3D4A" w:rsidRPr="00464588" w14:paraId="63E31516" w14:textId="77777777" w:rsidTr="00511979">
        <w:tc>
          <w:tcPr>
            <w:tcW w:w="9546" w:type="dxa"/>
            <w:shd w:val="clear" w:color="auto" w:fill="BFBFBF" w:themeFill="background1" w:themeFillShade="BF"/>
          </w:tcPr>
          <w:p w14:paraId="3347C87C" w14:textId="341410EE" w:rsidR="00CB3D4A" w:rsidRPr="00464588" w:rsidRDefault="00CB3D4A" w:rsidP="001548D4">
            <w:pPr>
              <w:pStyle w:val="Kop2"/>
              <w:numPr>
                <w:ilvl w:val="1"/>
                <w:numId w:val="41"/>
              </w:numPr>
            </w:pPr>
            <w:bookmarkStart w:id="127" w:name="_Toc51766308"/>
            <w:bookmarkStart w:id="128" w:name="_Toc83650847"/>
            <w:r w:rsidRPr="00464588">
              <w:lastRenderedPageBreak/>
              <w:t>Toedienen van medicatie</w:t>
            </w:r>
            <w:bookmarkEnd w:id="127"/>
            <w:bookmarkEnd w:id="128"/>
          </w:p>
        </w:tc>
      </w:tr>
    </w:tbl>
    <w:p w14:paraId="19ACD73E" w14:textId="77777777" w:rsidR="00CB3D4A" w:rsidRPr="00464588" w:rsidRDefault="00CB3D4A" w:rsidP="00633801">
      <w:pPr>
        <w:pStyle w:val="Default"/>
        <w:ind w:left="700" w:right="240" w:hanging="700"/>
        <w:jc w:val="both"/>
        <w:rPr>
          <w:rFonts w:asciiTheme="minorHAnsi" w:hAnsiTheme="minorHAnsi" w:cstheme="minorHAnsi"/>
          <w:color w:val="auto"/>
          <w:sz w:val="22"/>
          <w:szCs w:val="22"/>
        </w:rPr>
      </w:pPr>
    </w:p>
    <w:p w14:paraId="16CA2EBB" w14:textId="6E394B51" w:rsidR="00CB3D4A" w:rsidRPr="00C05F0A" w:rsidRDefault="00CB3D4A" w:rsidP="001548D4">
      <w:pPr>
        <w:pStyle w:val="Lijstalinea"/>
        <w:numPr>
          <w:ilvl w:val="0"/>
          <w:numId w:val="43"/>
        </w:numPr>
        <w:spacing w:before="120"/>
        <w:jc w:val="both"/>
        <w:rPr>
          <w:rFonts w:asciiTheme="minorHAnsi" w:hAnsiTheme="minorHAnsi" w:cstheme="minorHAnsi"/>
          <w:iCs/>
          <w:szCs w:val="22"/>
          <w:lang w:val="nl-NL" w:eastAsia="nl-NL"/>
        </w:rPr>
      </w:pPr>
      <w:r w:rsidRPr="00C05F0A">
        <w:rPr>
          <w:rFonts w:asciiTheme="minorHAnsi" w:hAnsiTheme="minorHAnsi" w:cstheme="minorHAnsi"/>
          <w:b/>
          <w:iCs/>
          <w:szCs w:val="22"/>
          <w:u w:val="single"/>
          <w:lang w:val="nl-NL" w:eastAsia="nl-NL"/>
        </w:rPr>
        <w:t>De school dient uit eigen beweging geen medicatie toe</w:t>
      </w:r>
      <w:r w:rsidRPr="00C05F0A">
        <w:rPr>
          <w:rFonts w:asciiTheme="minorHAnsi" w:hAnsiTheme="minorHAnsi" w:cstheme="minorHAnsi"/>
          <w:iCs/>
          <w:szCs w:val="22"/>
          <w:lang w:val="nl-NL" w:eastAsia="nl-NL"/>
        </w:rPr>
        <w:t xml:space="preserve">. Bij ziekte zal ze in de eerste plaats een ouder of een door </w:t>
      </w:r>
      <w:r w:rsidR="007609EF" w:rsidRPr="00C05F0A">
        <w:rPr>
          <w:rFonts w:asciiTheme="minorHAnsi" w:hAnsiTheme="minorHAnsi" w:cstheme="minorHAnsi"/>
          <w:iCs/>
          <w:szCs w:val="22"/>
          <w:lang w:val="nl-NL" w:eastAsia="nl-NL"/>
        </w:rPr>
        <w:t>jou</w:t>
      </w:r>
      <w:r w:rsidRPr="00C05F0A">
        <w:rPr>
          <w:rFonts w:asciiTheme="minorHAnsi" w:hAnsiTheme="minorHAnsi" w:cstheme="minorHAnsi"/>
          <w:iCs/>
          <w:szCs w:val="22"/>
          <w:lang w:val="nl-NL" w:eastAsia="nl-NL"/>
        </w:rPr>
        <w:t xml:space="preserve"> opgegeven contactpersoon trachten te bereiken. </w:t>
      </w:r>
      <w:r w:rsidR="007609EF" w:rsidRPr="00C05F0A">
        <w:rPr>
          <w:rFonts w:asciiTheme="minorHAnsi" w:hAnsiTheme="minorHAnsi" w:cstheme="minorHAnsi"/>
          <w:iCs/>
          <w:szCs w:val="22"/>
          <w:lang w:val="nl-NL" w:eastAsia="nl-NL"/>
        </w:rPr>
        <w:t>Als</w:t>
      </w:r>
      <w:r w:rsidRPr="00C05F0A">
        <w:rPr>
          <w:rFonts w:asciiTheme="minorHAnsi" w:hAnsiTheme="minorHAnsi" w:cstheme="minorHAnsi"/>
          <w:iCs/>
          <w:szCs w:val="22"/>
          <w:lang w:val="nl-NL" w:eastAsia="nl-NL"/>
        </w:rPr>
        <w:t xml:space="preserve"> dit niet lukt en afhankelijk van de hoogdringendheid, zal de school de eigen huisarts, een andere arts of eventueel zelfs de hulpdiensten contacteren.</w:t>
      </w:r>
    </w:p>
    <w:p w14:paraId="656F812A" w14:textId="77777777" w:rsidR="00CB3D4A" w:rsidRPr="00464588" w:rsidRDefault="00CB3D4A" w:rsidP="00633801">
      <w:pPr>
        <w:jc w:val="both"/>
        <w:rPr>
          <w:rFonts w:asciiTheme="minorHAnsi" w:hAnsiTheme="minorHAnsi" w:cstheme="minorHAnsi"/>
          <w:szCs w:val="22"/>
          <w:lang w:val="nl-NL" w:eastAsia="nl-NL"/>
        </w:rPr>
      </w:pPr>
      <w:r w:rsidRPr="00464588">
        <w:rPr>
          <w:rFonts w:asciiTheme="minorHAnsi" w:hAnsiTheme="minorHAnsi" w:cstheme="minorHAnsi"/>
          <w:szCs w:val="22"/>
          <w:lang w:val="nl-NL" w:eastAsia="nl-NL"/>
        </w:rPr>
        <w:t> </w:t>
      </w:r>
    </w:p>
    <w:p w14:paraId="031A9368" w14:textId="03809945" w:rsidR="00CB3D4A" w:rsidRPr="00C05F0A" w:rsidRDefault="00CB3D4A" w:rsidP="001548D4">
      <w:pPr>
        <w:pStyle w:val="Lijstalinea"/>
        <w:numPr>
          <w:ilvl w:val="0"/>
          <w:numId w:val="43"/>
        </w:numPr>
        <w:jc w:val="both"/>
        <w:rPr>
          <w:rFonts w:asciiTheme="minorHAnsi" w:hAnsiTheme="minorHAnsi" w:cstheme="minorHAnsi"/>
          <w:iCs/>
          <w:szCs w:val="22"/>
          <w:lang w:val="nl-NL" w:eastAsia="nl-NL"/>
        </w:rPr>
      </w:pPr>
      <w:r w:rsidRPr="00C05F0A">
        <w:rPr>
          <w:rFonts w:asciiTheme="minorHAnsi" w:hAnsiTheme="minorHAnsi" w:cstheme="minorHAnsi"/>
          <w:iCs/>
          <w:szCs w:val="22"/>
          <w:lang w:val="nl-NL" w:eastAsia="nl-NL"/>
        </w:rPr>
        <w:t>De ouders kunnen de school vragen om medicatie toe te dienen</w:t>
      </w:r>
      <w:r w:rsidR="000804E6" w:rsidRPr="00C05F0A">
        <w:rPr>
          <w:rFonts w:asciiTheme="minorHAnsi" w:hAnsiTheme="minorHAnsi" w:cstheme="minorHAnsi"/>
          <w:iCs/>
          <w:szCs w:val="22"/>
          <w:lang w:val="nl-NL" w:eastAsia="nl-NL"/>
        </w:rPr>
        <w:t>, door de medicijnkaart in te vullen.</w:t>
      </w:r>
      <w:r w:rsidRPr="00C05F0A">
        <w:rPr>
          <w:rFonts w:asciiTheme="minorHAnsi" w:hAnsiTheme="minorHAnsi" w:cstheme="minorHAnsi"/>
          <w:iCs/>
          <w:szCs w:val="22"/>
          <w:lang w:val="nl-NL" w:eastAsia="nl-NL"/>
        </w:rPr>
        <w:t xml:space="preserve"> </w:t>
      </w:r>
      <w:r w:rsidRPr="00C05F0A">
        <w:rPr>
          <w:rFonts w:asciiTheme="minorHAnsi" w:hAnsiTheme="minorHAnsi" w:cstheme="minorHAnsi"/>
          <w:b/>
          <w:iCs/>
          <w:szCs w:val="22"/>
          <w:lang w:val="nl-NL" w:eastAsia="nl-NL"/>
        </w:rPr>
        <w:t xml:space="preserve">De school kan weigeren om medicatie toe te dienen, tenzij: </w:t>
      </w:r>
    </w:p>
    <w:p w14:paraId="2D95B0B6" w14:textId="4FBEEB00" w:rsidR="00CB3D4A" w:rsidRPr="00C05F0A" w:rsidRDefault="00CB3D4A" w:rsidP="00C05F0A">
      <w:pPr>
        <w:pStyle w:val="Lijstalinea"/>
        <w:numPr>
          <w:ilvl w:val="0"/>
          <w:numId w:val="1"/>
        </w:numPr>
        <w:jc w:val="both"/>
        <w:rPr>
          <w:rFonts w:asciiTheme="minorHAnsi" w:hAnsiTheme="minorHAnsi" w:cstheme="minorHAnsi"/>
          <w:iCs/>
          <w:szCs w:val="22"/>
          <w:lang w:val="nl-NL" w:eastAsia="nl-NL"/>
        </w:rPr>
      </w:pPr>
      <w:r w:rsidRPr="00C05F0A">
        <w:rPr>
          <w:rFonts w:asciiTheme="minorHAnsi" w:hAnsiTheme="minorHAnsi" w:cstheme="minorHAnsi"/>
          <w:iCs/>
          <w:szCs w:val="22"/>
          <w:lang w:val="nl-NL" w:eastAsia="nl-NL"/>
        </w:rPr>
        <w:t xml:space="preserve">die is voorgeschreven door een arts </w:t>
      </w:r>
      <w:r w:rsidRPr="00C05F0A">
        <w:rPr>
          <w:rFonts w:asciiTheme="minorHAnsi" w:hAnsiTheme="minorHAnsi" w:cstheme="minorHAnsi"/>
          <w:b/>
          <w:iCs/>
          <w:szCs w:val="22"/>
          <w:lang w:val="nl-NL" w:eastAsia="nl-NL"/>
        </w:rPr>
        <w:t>EN</w:t>
      </w:r>
    </w:p>
    <w:p w14:paraId="62A8FBDE" w14:textId="0DD3186E" w:rsidR="000804E6" w:rsidRPr="00C05F0A" w:rsidRDefault="00CB3D4A" w:rsidP="00C05F0A">
      <w:pPr>
        <w:pStyle w:val="Lijstalinea"/>
        <w:numPr>
          <w:ilvl w:val="0"/>
          <w:numId w:val="1"/>
        </w:numPr>
        <w:spacing w:after="60"/>
        <w:jc w:val="both"/>
        <w:rPr>
          <w:rFonts w:asciiTheme="minorHAnsi" w:hAnsiTheme="minorHAnsi" w:cstheme="minorHAnsi"/>
          <w:iCs/>
          <w:szCs w:val="22"/>
          <w:lang w:val="nl-NL" w:eastAsia="nl-NL"/>
        </w:rPr>
      </w:pPr>
      <w:r w:rsidRPr="00C05F0A">
        <w:rPr>
          <w:rFonts w:asciiTheme="minorHAnsi" w:hAnsiTheme="minorHAnsi" w:cstheme="minorHAnsi"/>
          <w:iCs/>
          <w:szCs w:val="22"/>
          <w:lang w:val="nl-NL" w:eastAsia="nl-NL"/>
        </w:rPr>
        <w:t>die omwille van medische redenen tijdens de schooluren dient te worden toegediend.</w:t>
      </w:r>
    </w:p>
    <w:p w14:paraId="07D37055" w14:textId="77777777" w:rsidR="00CB3D4A" w:rsidRPr="00C05F0A" w:rsidRDefault="00CB3D4A" w:rsidP="00633801">
      <w:pPr>
        <w:spacing w:after="60"/>
        <w:ind w:firstLine="709"/>
        <w:jc w:val="both"/>
        <w:rPr>
          <w:rFonts w:asciiTheme="minorHAnsi" w:hAnsiTheme="minorHAnsi" w:cstheme="minorHAnsi"/>
          <w:szCs w:val="22"/>
          <w:lang w:val="nl-NL" w:eastAsia="nl-NL"/>
        </w:rPr>
      </w:pPr>
    </w:p>
    <w:p w14:paraId="558929F2" w14:textId="5134C841" w:rsidR="00CB3D4A" w:rsidRPr="00C05F0A" w:rsidRDefault="00CB3D4A" w:rsidP="001548D4">
      <w:pPr>
        <w:pStyle w:val="Lijstalinea"/>
        <w:numPr>
          <w:ilvl w:val="0"/>
          <w:numId w:val="43"/>
        </w:numPr>
        <w:jc w:val="both"/>
        <w:rPr>
          <w:rFonts w:asciiTheme="minorHAnsi" w:hAnsiTheme="minorHAnsi" w:cstheme="minorHAnsi"/>
          <w:iCs/>
          <w:szCs w:val="22"/>
          <w:lang w:val="nl-NL" w:eastAsia="nl-NL"/>
        </w:rPr>
      </w:pPr>
      <w:r w:rsidRPr="00C05F0A">
        <w:rPr>
          <w:rFonts w:asciiTheme="minorHAnsi" w:hAnsiTheme="minorHAnsi" w:cstheme="minorHAnsi"/>
          <w:iCs/>
          <w:szCs w:val="22"/>
          <w:lang w:val="nl-NL" w:eastAsia="nl-NL"/>
        </w:rPr>
        <w:t>In overleg met de CLB-arts kan het personeelslid van de school alsnog weigeren medicatie toe te dienen. In onderling overleg tussen de school, het CLB en de ouders wordt naar een passende oplossing gezocht.</w:t>
      </w:r>
    </w:p>
    <w:p w14:paraId="3658660A" w14:textId="77777777" w:rsidR="00CB3D4A" w:rsidRPr="00C05F0A" w:rsidRDefault="00CB3D4A" w:rsidP="00633801">
      <w:pPr>
        <w:pStyle w:val="Default"/>
        <w:ind w:left="700" w:right="240" w:hanging="700"/>
        <w:jc w:val="both"/>
        <w:rPr>
          <w:rFonts w:asciiTheme="minorHAnsi" w:hAnsiTheme="minorHAnsi" w:cstheme="minorHAnsi"/>
          <w:color w:val="auto"/>
          <w:sz w:val="22"/>
          <w:szCs w:val="22"/>
        </w:rPr>
      </w:pPr>
    </w:p>
    <w:p w14:paraId="04DAD442" w14:textId="56D87B62" w:rsidR="001F4259" w:rsidRPr="00C05F0A" w:rsidRDefault="001F4259" w:rsidP="0063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60"/>
        <w:jc w:val="both"/>
        <w:rPr>
          <w:rFonts w:asciiTheme="minorHAnsi" w:hAnsiTheme="minorHAnsi" w:cstheme="minorHAnsi"/>
          <w:szCs w:val="22"/>
        </w:rPr>
      </w:pPr>
    </w:p>
    <w:p w14:paraId="4A023CDC" w14:textId="52E5B117" w:rsidR="004677E3" w:rsidRPr="00C05F0A" w:rsidRDefault="004677E3" w:rsidP="0063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60"/>
        <w:jc w:val="both"/>
        <w:rPr>
          <w:rFonts w:asciiTheme="minorHAnsi" w:hAnsiTheme="minorHAnsi" w:cstheme="minorHAnsi"/>
          <w:szCs w:val="22"/>
        </w:rPr>
      </w:pPr>
    </w:p>
    <w:p w14:paraId="50C7B225" w14:textId="180A19C6" w:rsidR="004677E3" w:rsidRPr="00464588" w:rsidRDefault="004677E3" w:rsidP="0063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60"/>
        <w:jc w:val="both"/>
        <w:rPr>
          <w:rFonts w:asciiTheme="minorHAnsi" w:hAnsiTheme="minorHAnsi" w:cstheme="minorHAnsi"/>
          <w:szCs w:val="22"/>
        </w:rPr>
      </w:pPr>
    </w:p>
    <w:p w14:paraId="568B7CB9" w14:textId="403C9D19" w:rsidR="004677E3" w:rsidRPr="00464588" w:rsidRDefault="004677E3" w:rsidP="0063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60"/>
        <w:jc w:val="both"/>
        <w:rPr>
          <w:rFonts w:asciiTheme="minorHAnsi" w:hAnsiTheme="minorHAnsi" w:cstheme="minorHAnsi"/>
          <w:szCs w:val="22"/>
        </w:rPr>
      </w:pPr>
    </w:p>
    <w:p w14:paraId="7063A464" w14:textId="39A68824" w:rsidR="004677E3" w:rsidRPr="00464588" w:rsidRDefault="004677E3" w:rsidP="0063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60"/>
        <w:jc w:val="both"/>
        <w:rPr>
          <w:rFonts w:asciiTheme="minorHAnsi" w:hAnsiTheme="minorHAnsi" w:cstheme="minorHAnsi"/>
          <w:szCs w:val="22"/>
        </w:rPr>
      </w:pPr>
    </w:p>
    <w:p w14:paraId="44C191A3" w14:textId="50FCFBC5" w:rsidR="004677E3" w:rsidRPr="00464588" w:rsidRDefault="004677E3" w:rsidP="0063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60"/>
        <w:jc w:val="both"/>
        <w:rPr>
          <w:rFonts w:asciiTheme="minorHAnsi" w:hAnsiTheme="minorHAnsi" w:cstheme="minorHAnsi"/>
          <w:szCs w:val="22"/>
        </w:rPr>
      </w:pPr>
    </w:p>
    <w:p w14:paraId="1453A171" w14:textId="67651C9A" w:rsidR="004677E3" w:rsidRPr="00464588" w:rsidRDefault="004677E3" w:rsidP="0063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60"/>
        <w:jc w:val="both"/>
        <w:rPr>
          <w:rFonts w:asciiTheme="minorHAnsi" w:hAnsiTheme="minorHAnsi" w:cstheme="minorHAnsi"/>
          <w:szCs w:val="22"/>
        </w:rPr>
      </w:pPr>
    </w:p>
    <w:p w14:paraId="2D0734C3" w14:textId="149EDB92" w:rsidR="004677E3" w:rsidRPr="00464588" w:rsidRDefault="004677E3" w:rsidP="0063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60"/>
        <w:jc w:val="both"/>
        <w:rPr>
          <w:rFonts w:asciiTheme="minorHAnsi" w:hAnsiTheme="minorHAnsi" w:cstheme="minorHAnsi"/>
          <w:szCs w:val="22"/>
        </w:rPr>
      </w:pPr>
    </w:p>
    <w:p w14:paraId="2B6D1955" w14:textId="787D6A62" w:rsidR="004677E3" w:rsidRPr="00464588" w:rsidRDefault="00AF78A7" w:rsidP="0063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60"/>
        <w:jc w:val="both"/>
        <w:rPr>
          <w:rFonts w:asciiTheme="minorHAnsi" w:hAnsiTheme="minorHAnsi" w:cstheme="minorHAnsi"/>
          <w:szCs w:val="22"/>
        </w:rPr>
      </w:pPr>
      <w:r>
        <w:rPr>
          <w:noProof/>
        </w:rPr>
        <mc:AlternateContent>
          <mc:Choice Requires="wps">
            <w:drawing>
              <wp:anchor distT="0" distB="0" distL="114300" distR="114300" simplePos="0" relativeHeight="251664384" behindDoc="0" locked="0" layoutInCell="1" allowOverlap="1" wp14:anchorId="4FF3E0DE" wp14:editId="06EE213A">
                <wp:simplePos x="0" y="0"/>
                <wp:positionH relativeFrom="margin">
                  <wp:align>center</wp:align>
                </wp:positionH>
                <wp:positionV relativeFrom="paragraph">
                  <wp:posOffset>854075</wp:posOffset>
                </wp:positionV>
                <wp:extent cx="5661660" cy="1569720"/>
                <wp:effectExtent l="0" t="0" r="0" b="0"/>
                <wp:wrapSquare wrapText="bothSides"/>
                <wp:docPr id="27" name="Tekstvak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61660" cy="1569720"/>
                        </a:xfrm>
                        <a:prstGeom prst="rect">
                          <a:avLst/>
                        </a:prstGeom>
                        <a:noFill/>
                        <a:ln>
                          <a:noFill/>
                        </a:ln>
                        <a:effectLst>
                          <a:outerShdw blurRad="152400" dist="317500" dir="5400000" sx="90000" sy="-19000" rotWithShape="0">
                            <a:prstClr val="black">
                              <a:alpha val="15000"/>
                            </a:prstClr>
                          </a:outerShdw>
                        </a:effectLst>
                      </wps:spPr>
                      <wps:txbx>
                        <w:txbxContent>
                          <w:p w14:paraId="0E0ECB23" w14:textId="77777777" w:rsidR="00191B64" w:rsidRPr="00355EEF" w:rsidRDefault="00191B64" w:rsidP="004677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60"/>
                              <w:jc w:val="center"/>
                              <w:rPr>
                                <w:rFonts w:cstheme="minorHAnsi"/>
                                <w:b/>
                                <w:color w:val="4472C4" w:themeColor="accent5"/>
                                <w:sz w:val="72"/>
                                <w:szCs w:val="72"/>
                              </w:rPr>
                            </w:pPr>
                            <w:r w:rsidRPr="00355EEF">
                              <w:rPr>
                                <w:rFonts w:asciiTheme="minorHAnsi" w:hAnsiTheme="minorHAnsi" w:cstheme="minorHAnsi"/>
                                <w:b/>
                                <w:color w:val="4472C4" w:themeColor="accent5"/>
                                <w:sz w:val="72"/>
                                <w:szCs w:val="72"/>
                              </w:rPr>
                              <w:t>Fijn schooljaar!</w:t>
                            </w:r>
                          </w:p>
                        </w:txbxContent>
                      </wps:txbx>
                      <wps:bodyPr rot="0" spcFirstLastPara="0" vertOverflow="overflow" horzOverflow="overflow" vert="horz" wrap="square" lIns="91440" tIns="45720" rIns="91440" bIns="45720" numCol="1" spcCol="0" rtlCol="0" fromWordArt="0" anchor="t" anchorCtr="0" forceAA="0" compatLnSpc="1">
                        <a:prstTxWarp prst="textDeflat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F3E0DE" id="_x0000_t202" coordsize="21600,21600" o:spt="202" path="m,l,21600r21600,l21600,xe">
                <v:stroke joinstyle="miter"/>
                <v:path gradientshapeok="t" o:connecttype="rect"/>
              </v:shapetype>
              <v:shape id="Tekstvak 27" o:spid="_x0000_s1026" type="#_x0000_t202" style="position:absolute;left:0;text-align:left;margin-left:0;margin-top:67.25pt;width:445.8pt;height:123.6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" filled="f" stroked="f">
                <v:shadow on="t" type="perspective" color="black" opacity="9830f" origin=",.5" offset="0,25pt" matrix="58982f,,,-12452f"/>
                <v:textbox>
                  <w:txbxContent>
                    <w:p w14:paraId="0E0ECB23" w14:textId="77777777" w:rsidR="00191B64" w:rsidRPr="00355EEF" w:rsidRDefault="00191B64" w:rsidP="004677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60"/>
                        <w:jc w:val="center"/>
                        <w:rPr>
                          <w:rFonts w:cstheme="minorHAnsi"/>
                          <w:b/>
                          <w:color w:val="4472C4" w:themeColor="accent5"/>
                          <w:sz w:val="72"/>
                          <w:szCs w:val="72"/>
                        </w:rPr>
                      </w:pPr>
                      <w:r w:rsidRPr="00355EEF">
                        <w:rPr>
                          <w:rFonts w:asciiTheme="minorHAnsi" w:hAnsiTheme="minorHAnsi" w:cstheme="minorHAnsi"/>
                          <w:b/>
                          <w:color w:val="4472C4" w:themeColor="accent5"/>
                          <w:sz w:val="72"/>
                          <w:szCs w:val="72"/>
                        </w:rPr>
                        <w:t>Fijn schooljaar!</w:t>
                      </w:r>
                    </w:p>
                  </w:txbxContent>
                </v:textbox>
                <w10:wrap type="square" anchorx="margin"/>
              </v:shape>
            </w:pict>
          </mc:Fallback>
        </mc:AlternateContent>
      </w:r>
    </w:p>
    <w:sectPr w:rsidR="004677E3" w:rsidRPr="00464588" w:rsidSect="00910F31">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F9EF3" w14:textId="77777777" w:rsidR="00191B64" w:rsidRDefault="00191B64" w:rsidP="002F309D">
      <w:pPr>
        <w:pStyle w:val="Default"/>
      </w:pPr>
      <w:r>
        <w:separator/>
      </w:r>
    </w:p>
  </w:endnote>
  <w:endnote w:type="continuationSeparator" w:id="0">
    <w:p w14:paraId="6BCFD461" w14:textId="77777777" w:rsidR="00191B64" w:rsidRDefault="00191B64" w:rsidP="002F309D">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Raavi">
    <w:panose1 w:val="02000500000000000000"/>
    <w:charset w:val="01"/>
    <w:family w:val="roman"/>
    <w:pitch w:val="variable"/>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039136"/>
      <w:docPartObj>
        <w:docPartGallery w:val="Page Numbers (Bottom of Page)"/>
        <w:docPartUnique/>
      </w:docPartObj>
    </w:sdtPr>
    <w:sdtEndPr>
      <w:rPr>
        <w:sz w:val="20"/>
        <w:szCs w:val="20"/>
      </w:rPr>
    </w:sdtEndPr>
    <w:sdtContent>
      <w:p w14:paraId="4695DB94" w14:textId="7A6EC19A" w:rsidR="00523DEB" w:rsidRDefault="00C308E0">
        <w:pPr>
          <w:pStyle w:val="Voettekst"/>
          <w:jc w:val="right"/>
        </w:pPr>
        <w:r>
          <w:rPr>
            <w:noProof/>
          </w:rPr>
          <w:drawing>
            <wp:anchor distT="0" distB="0" distL="114300" distR="114300" simplePos="0" relativeHeight="251657216" behindDoc="0" locked="0" layoutInCell="1" allowOverlap="1" wp14:anchorId="06062277" wp14:editId="7A37C23E">
              <wp:simplePos x="0" y="0"/>
              <wp:positionH relativeFrom="column">
                <wp:posOffset>2882265</wp:posOffset>
              </wp:positionH>
              <wp:positionV relativeFrom="paragraph">
                <wp:posOffset>-389255</wp:posOffset>
              </wp:positionV>
              <wp:extent cx="870586" cy="954276"/>
              <wp:effectExtent l="0" t="0" r="0" b="0"/>
              <wp:wrapNone/>
              <wp:docPr id="23" name="Afbeelding 23" descr="Afbeelding met kamer, telef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edagogisch project SBS_Winkelomheide_DEF-01.png"/>
                      <pic:cNvPicPr/>
                    </pic:nvPicPr>
                    <pic:blipFill>
                      <a:blip r:embed="rId1">
                        <a:extLst>
                          <a:ext uri="{28A0092B-C50C-407E-A947-70E740481C1C}">
                            <a14:useLocalDpi xmlns:a14="http://schemas.microsoft.com/office/drawing/2010/main" val="0"/>
                          </a:ext>
                        </a:extLst>
                      </a:blip>
                      <a:stretch>
                        <a:fillRect/>
                      </a:stretch>
                    </pic:blipFill>
                    <pic:spPr>
                      <a:xfrm>
                        <a:off x="0" y="0"/>
                        <a:ext cx="870586" cy="954276"/>
                      </a:xfrm>
                      <a:prstGeom prst="rect">
                        <a:avLst/>
                      </a:prstGeom>
                    </pic:spPr>
                  </pic:pic>
                </a:graphicData>
              </a:graphic>
              <wp14:sizeRelH relativeFrom="margin">
                <wp14:pctWidth>0</wp14:pctWidth>
              </wp14:sizeRelH>
              <wp14:sizeRelV relativeFrom="margin">
                <wp14:pctHeight>0</wp14:pctHeight>
              </wp14:sizeRelV>
            </wp:anchor>
          </w:drawing>
        </w:r>
        <w:r w:rsidR="00523DEB">
          <w:fldChar w:fldCharType="begin"/>
        </w:r>
        <w:r w:rsidR="00523DEB">
          <w:instrText>PAGE   \* MERGEFORMAT</w:instrText>
        </w:r>
        <w:r w:rsidR="00523DEB">
          <w:fldChar w:fldCharType="separate"/>
        </w:r>
        <w:r w:rsidR="00523DEB">
          <w:rPr>
            <w:lang w:val="nl-NL"/>
          </w:rPr>
          <w:t>2</w:t>
        </w:r>
        <w:r w:rsidR="00523DE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6571450"/>
      <w:docPartObj>
        <w:docPartGallery w:val="Page Numbers (Bottom of Page)"/>
        <w:docPartUnique/>
      </w:docPartObj>
    </w:sdtPr>
    <w:sdtContent>
      <w:p w14:paraId="4F1B7BDC" w14:textId="04BCF8F4" w:rsidR="00910F31" w:rsidRDefault="00910F31">
        <w:pPr>
          <w:pStyle w:val="Voettekst"/>
          <w:jc w:val="right"/>
        </w:pPr>
        <w:r>
          <w:rPr>
            <w:noProof/>
          </w:rPr>
          <w:drawing>
            <wp:anchor distT="0" distB="0" distL="114300" distR="114300" simplePos="0" relativeHeight="251659264" behindDoc="0" locked="0" layoutInCell="1" allowOverlap="1" wp14:anchorId="4756F7B2" wp14:editId="152D2A1A">
              <wp:simplePos x="0" y="0"/>
              <wp:positionH relativeFrom="column">
                <wp:posOffset>2699302</wp:posOffset>
              </wp:positionH>
              <wp:positionV relativeFrom="paragraph">
                <wp:posOffset>-187629</wp:posOffset>
              </wp:positionV>
              <wp:extent cx="870586" cy="954276"/>
              <wp:effectExtent l="0" t="0" r="0" b="0"/>
              <wp:wrapNone/>
              <wp:docPr id="26" name="Afbeelding 26" descr="Afbeelding met kamer, telef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edagogisch project SBS_Winkelomheide_DEF-01.png"/>
                      <pic:cNvPicPr/>
                    </pic:nvPicPr>
                    <pic:blipFill>
                      <a:blip r:embed="rId1">
                        <a:extLst>
                          <a:ext uri="{28A0092B-C50C-407E-A947-70E740481C1C}">
                            <a14:useLocalDpi xmlns:a14="http://schemas.microsoft.com/office/drawing/2010/main" val="0"/>
                          </a:ext>
                        </a:extLst>
                      </a:blip>
                      <a:stretch>
                        <a:fillRect/>
                      </a:stretch>
                    </pic:blipFill>
                    <pic:spPr>
                      <a:xfrm>
                        <a:off x="0" y="0"/>
                        <a:ext cx="870586" cy="954276"/>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Pr>
            <w:lang w:val="nl-NL"/>
          </w:rPr>
          <w:t>2</w:t>
        </w:r>
        <w:r>
          <w:fldChar w:fldCharType="end"/>
        </w:r>
      </w:p>
    </w:sdtContent>
  </w:sdt>
  <w:p w14:paraId="453AF4A0" w14:textId="14C92C80" w:rsidR="00910F31" w:rsidRDefault="00910F3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AC545" w14:textId="77777777" w:rsidR="00191B64" w:rsidRDefault="00191B64" w:rsidP="002F309D">
      <w:pPr>
        <w:pStyle w:val="Default"/>
      </w:pPr>
      <w:r>
        <w:separator/>
      </w:r>
    </w:p>
  </w:footnote>
  <w:footnote w:type="continuationSeparator" w:id="0">
    <w:p w14:paraId="65F46BA3" w14:textId="77777777" w:rsidR="00191B64" w:rsidRDefault="00191B64" w:rsidP="002F309D">
      <w:pPr>
        <w:pStyle w:val="Defaul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05C63F"/>
    <w:multiLevelType w:val="hybridMultilevel"/>
    <w:tmpl w:val="31BC7514"/>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B51BC5"/>
    <w:multiLevelType w:val="hybridMultilevel"/>
    <w:tmpl w:val="F5D8EFC6"/>
    <w:lvl w:ilvl="0" w:tplc="04130001">
      <w:start w:val="1"/>
      <w:numFmt w:val="bullet"/>
      <w:lvlText w:val=""/>
      <w:lvlJc w:val="left"/>
      <w:pPr>
        <w:tabs>
          <w:tab w:val="num" w:pos="720"/>
        </w:tabs>
        <w:ind w:left="720" w:hanging="360"/>
      </w:pPr>
      <w:rPr>
        <w:rFonts w:ascii="Symbol" w:hAnsi="Symbol" w:hint="default"/>
      </w:rPr>
    </w:lvl>
    <w:lvl w:ilvl="1" w:tplc="08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1F62BE"/>
    <w:multiLevelType w:val="hybridMultilevel"/>
    <w:tmpl w:val="F47AA14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E6B66C54">
      <w:numFmt w:val="bullet"/>
      <w:lvlText w:val="-"/>
      <w:lvlJc w:val="left"/>
      <w:pPr>
        <w:ind w:left="2160" w:hanging="360"/>
      </w:pPr>
      <w:rPr>
        <w:rFonts w:ascii="Calibri" w:eastAsia="Times New Roman" w:hAnsi="Calibri" w:cs="Calibri"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3DA67F7"/>
    <w:multiLevelType w:val="hybridMultilevel"/>
    <w:tmpl w:val="752EFE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8F1CB3"/>
    <w:multiLevelType w:val="multilevel"/>
    <w:tmpl w:val="6E566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B36898"/>
    <w:multiLevelType w:val="hybridMultilevel"/>
    <w:tmpl w:val="BAF8519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6393166"/>
    <w:multiLevelType w:val="hybridMultilevel"/>
    <w:tmpl w:val="8988A3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6EB6D35"/>
    <w:multiLevelType w:val="hybridMultilevel"/>
    <w:tmpl w:val="CB1EB6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6F146BE"/>
    <w:multiLevelType w:val="hybridMultilevel"/>
    <w:tmpl w:val="4ADC500A"/>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9" w15:restartNumberingAfterBreak="0">
    <w:nsid w:val="1C437F0D"/>
    <w:multiLevelType w:val="hybridMultilevel"/>
    <w:tmpl w:val="F5822F00"/>
    <w:lvl w:ilvl="0" w:tplc="08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8C6702"/>
    <w:multiLevelType w:val="hybridMultilevel"/>
    <w:tmpl w:val="B4C2EA8E"/>
    <w:lvl w:ilvl="0" w:tplc="08130005">
      <w:start w:val="1"/>
      <w:numFmt w:val="bullet"/>
      <w:lvlText w:val=""/>
      <w:lvlJc w:val="left"/>
      <w:pPr>
        <w:tabs>
          <w:tab w:val="num" w:pos="1068"/>
        </w:tabs>
        <w:ind w:left="1068" w:hanging="360"/>
      </w:pPr>
      <w:rPr>
        <w:rFonts w:ascii="Wingdings" w:hAnsi="Wingdings" w:hint="default"/>
      </w:rPr>
    </w:lvl>
    <w:lvl w:ilvl="1" w:tplc="04130003">
      <w:start w:val="1"/>
      <w:numFmt w:val="bullet"/>
      <w:lvlText w:val="o"/>
      <w:lvlJc w:val="left"/>
      <w:pPr>
        <w:tabs>
          <w:tab w:val="num" w:pos="1788"/>
        </w:tabs>
        <w:ind w:left="1788" w:hanging="360"/>
      </w:pPr>
      <w:rPr>
        <w:rFonts w:ascii="Courier New" w:hAnsi="Courier New" w:cs="Courier New" w:hint="default"/>
      </w:rPr>
    </w:lvl>
    <w:lvl w:ilvl="2" w:tplc="04130001">
      <w:start w:val="1"/>
      <w:numFmt w:val="bullet"/>
      <w:lvlText w:val=""/>
      <w:lvlJc w:val="left"/>
      <w:pPr>
        <w:tabs>
          <w:tab w:val="num" w:pos="2508"/>
        </w:tabs>
        <w:ind w:left="2508" w:hanging="360"/>
      </w:pPr>
      <w:rPr>
        <w:rFonts w:ascii="Symbol" w:hAnsi="Symbol" w:hint="default"/>
      </w:rPr>
    </w:lvl>
    <w:lvl w:ilvl="3" w:tplc="B5EEFECA">
      <w:start w:val="10"/>
      <w:numFmt w:val="bullet"/>
      <w:lvlText w:val="-"/>
      <w:lvlJc w:val="left"/>
      <w:pPr>
        <w:tabs>
          <w:tab w:val="num" w:pos="3228"/>
        </w:tabs>
        <w:ind w:left="3228" w:hanging="360"/>
      </w:pPr>
      <w:rPr>
        <w:rFonts w:ascii="Comic Sans MS" w:eastAsia="Times New Roman" w:hAnsi="Comic Sans MS" w:cs="Raavi"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1EE03570"/>
    <w:multiLevelType w:val="hybridMultilevel"/>
    <w:tmpl w:val="EF9A899E"/>
    <w:lvl w:ilvl="0" w:tplc="0813000D">
      <w:start w:val="1"/>
      <w:numFmt w:val="bullet"/>
      <w:lvlText w:val=""/>
      <w:lvlJc w:val="left"/>
      <w:pPr>
        <w:ind w:left="360" w:hanging="360"/>
      </w:pPr>
      <w:rPr>
        <w:rFonts w:ascii="Wingdings" w:hAnsi="Wingdings" w:hint="default"/>
      </w:rPr>
    </w:lvl>
    <w:lvl w:ilvl="1" w:tplc="0813000B">
      <w:start w:val="1"/>
      <w:numFmt w:val="bullet"/>
      <w:lvlText w:val=""/>
      <w:lvlJc w:val="left"/>
      <w:pPr>
        <w:ind w:left="1080" w:hanging="360"/>
      </w:pPr>
      <w:rPr>
        <w:rFonts w:ascii="Wingdings" w:hAnsi="Wingdings"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240F7CA7"/>
    <w:multiLevelType w:val="hybridMultilevel"/>
    <w:tmpl w:val="516AD720"/>
    <w:lvl w:ilvl="0" w:tplc="FFFFFFFF">
      <w:start w:val="1"/>
      <w:numFmt w:val="ideographDigital"/>
      <w:lvlText w:val="•"/>
      <w:lvlJc w:val="left"/>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70B7971"/>
    <w:multiLevelType w:val="hybridMultilevel"/>
    <w:tmpl w:val="24FC55E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8284A24"/>
    <w:multiLevelType w:val="hybridMultilevel"/>
    <w:tmpl w:val="2004B5B2"/>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5" w15:restartNumberingAfterBreak="0">
    <w:nsid w:val="2B9A6DD0"/>
    <w:multiLevelType w:val="hybridMultilevel"/>
    <w:tmpl w:val="1C54050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2C5B6963"/>
    <w:multiLevelType w:val="hybridMultilevel"/>
    <w:tmpl w:val="ACB87E3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2CD10944"/>
    <w:multiLevelType w:val="hybridMultilevel"/>
    <w:tmpl w:val="4ED842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F0E673E"/>
    <w:multiLevelType w:val="hybridMultilevel"/>
    <w:tmpl w:val="0898EB7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hint="default"/>
      </w:rPr>
    </w:lvl>
    <w:lvl w:ilvl="8" w:tplc="04130005">
      <w:start w:val="1"/>
      <w:numFmt w:val="bullet"/>
      <w:lvlText w:val=""/>
      <w:lvlJc w:val="left"/>
      <w:pPr>
        <w:ind w:left="6120" w:hanging="360"/>
      </w:pPr>
      <w:rPr>
        <w:rFonts w:ascii="Wingdings" w:hAnsi="Wingdings" w:hint="default"/>
      </w:rPr>
    </w:lvl>
  </w:abstractNum>
  <w:abstractNum w:abstractNumId="19" w15:restartNumberingAfterBreak="0">
    <w:nsid w:val="30A8498D"/>
    <w:multiLevelType w:val="hybridMultilevel"/>
    <w:tmpl w:val="6F2A2138"/>
    <w:lvl w:ilvl="0" w:tplc="DA7074FA">
      <w:start w:val="1"/>
      <w:numFmt w:val="decimal"/>
      <w:pStyle w:val="Kop3"/>
      <w:lvlText w:val="5.1.%1"/>
      <w:lvlJc w:val="left"/>
      <w:rPr>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3153674F"/>
    <w:multiLevelType w:val="hybridMultilevel"/>
    <w:tmpl w:val="FA0E933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20E12E0"/>
    <w:multiLevelType w:val="hybridMultilevel"/>
    <w:tmpl w:val="81BCA7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36E4E4A"/>
    <w:multiLevelType w:val="hybridMultilevel"/>
    <w:tmpl w:val="5832DE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6C84908"/>
    <w:multiLevelType w:val="hybridMultilevel"/>
    <w:tmpl w:val="DD2C6C9C"/>
    <w:lvl w:ilvl="0" w:tplc="0813000D">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3A800276"/>
    <w:multiLevelType w:val="hybridMultilevel"/>
    <w:tmpl w:val="4F76BD5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3C5127E3"/>
    <w:multiLevelType w:val="hybridMultilevel"/>
    <w:tmpl w:val="BC7210E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2835081"/>
    <w:multiLevelType w:val="hybridMultilevel"/>
    <w:tmpl w:val="44A01DC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hint="default"/>
      </w:rPr>
    </w:lvl>
    <w:lvl w:ilvl="8" w:tplc="04130005">
      <w:start w:val="1"/>
      <w:numFmt w:val="bullet"/>
      <w:lvlText w:val=""/>
      <w:lvlJc w:val="left"/>
      <w:pPr>
        <w:ind w:left="6120" w:hanging="360"/>
      </w:pPr>
      <w:rPr>
        <w:rFonts w:ascii="Wingdings" w:hAnsi="Wingdings" w:hint="default"/>
      </w:rPr>
    </w:lvl>
  </w:abstractNum>
  <w:abstractNum w:abstractNumId="27" w15:restartNumberingAfterBreak="0">
    <w:nsid w:val="4E931D63"/>
    <w:multiLevelType w:val="multilevel"/>
    <w:tmpl w:val="60DC64AC"/>
    <w:lvl w:ilvl="0">
      <w:start w:val="1"/>
      <w:numFmt w:val="decimal"/>
      <w:pStyle w:val="Kop1"/>
      <w:lvlText w:val="%1."/>
      <w:lvlJc w:val="left"/>
      <w:pPr>
        <w:ind w:left="360" w:hanging="360"/>
      </w:pPr>
      <w:rPr>
        <w:rFonts w:hint="default"/>
      </w:rPr>
    </w:lvl>
    <w:lvl w:ilvl="1">
      <w:start w:val="2"/>
      <w:numFmt w:val="decimal"/>
      <w:isLgl/>
      <w:lvlText w:val="%1.%2."/>
      <w:lvlJc w:val="left"/>
      <w:pPr>
        <w:ind w:left="360" w:hanging="360"/>
      </w:pPr>
      <w:rPr>
        <w:rFonts w:hint="default"/>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542D14C5"/>
    <w:multiLevelType w:val="hybridMultilevel"/>
    <w:tmpl w:val="05AE389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66766BA"/>
    <w:multiLevelType w:val="hybridMultilevel"/>
    <w:tmpl w:val="5F04736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81F756D"/>
    <w:multiLevelType w:val="hybridMultilevel"/>
    <w:tmpl w:val="3E9AE6CA"/>
    <w:lvl w:ilvl="0" w:tplc="04130001">
      <w:start w:val="1"/>
      <w:numFmt w:val="bullet"/>
      <w:lvlText w:val=""/>
      <w:lvlJc w:val="left"/>
      <w:pPr>
        <w:tabs>
          <w:tab w:val="num" w:pos="1420"/>
        </w:tabs>
        <w:ind w:left="1420" w:hanging="360"/>
      </w:pPr>
      <w:rPr>
        <w:rFonts w:ascii="Symbol" w:hAnsi="Symbol" w:hint="default"/>
      </w:rPr>
    </w:lvl>
    <w:lvl w:ilvl="1" w:tplc="04130003">
      <w:start w:val="1"/>
      <w:numFmt w:val="bullet"/>
      <w:lvlText w:val="o"/>
      <w:lvlJc w:val="left"/>
      <w:pPr>
        <w:tabs>
          <w:tab w:val="num" w:pos="2140"/>
        </w:tabs>
        <w:ind w:left="2140" w:hanging="360"/>
      </w:pPr>
      <w:rPr>
        <w:rFonts w:ascii="Courier New" w:hAnsi="Courier New" w:cs="Courier New" w:hint="default"/>
      </w:rPr>
    </w:lvl>
    <w:lvl w:ilvl="2" w:tplc="04130005" w:tentative="1">
      <w:start w:val="1"/>
      <w:numFmt w:val="bullet"/>
      <w:lvlText w:val=""/>
      <w:lvlJc w:val="left"/>
      <w:pPr>
        <w:tabs>
          <w:tab w:val="num" w:pos="2860"/>
        </w:tabs>
        <w:ind w:left="2860" w:hanging="360"/>
      </w:pPr>
      <w:rPr>
        <w:rFonts w:ascii="Wingdings" w:hAnsi="Wingdings" w:hint="default"/>
      </w:rPr>
    </w:lvl>
    <w:lvl w:ilvl="3" w:tplc="04130001" w:tentative="1">
      <w:start w:val="1"/>
      <w:numFmt w:val="bullet"/>
      <w:lvlText w:val=""/>
      <w:lvlJc w:val="left"/>
      <w:pPr>
        <w:tabs>
          <w:tab w:val="num" w:pos="3580"/>
        </w:tabs>
        <w:ind w:left="3580" w:hanging="360"/>
      </w:pPr>
      <w:rPr>
        <w:rFonts w:ascii="Symbol" w:hAnsi="Symbol" w:hint="default"/>
      </w:rPr>
    </w:lvl>
    <w:lvl w:ilvl="4" w:tplc="04130003" w:tentative="1">
      <w:start w:val="1"/>
      <w:numFmt w:val="bullet"/>
      <w:lvlText w:val="o"/>
      <w:lvlJc w:val="left"/>
      <w:pPr>
        <w:tabs>
          <w:tab w:val="num" w:pos="4300"/>
        </w:tabs>
        <w:ind w:left="4300" w:hanging="360"/>
      </w:pPr>
      <w:rPr>
        <w:rFonts w:ascii="Courier New" w:hAnsi="Courier New" w:cs="Courier New" w:hint="default"/>
      </w:rPr>
    </w:lvl>
    <w:lvl w:ilvl="5" w:tplc="04130005" w:tentative="1">
      <w:start w:val="1"/>
      <w:numFmt w:val="bullet"/>
      <w:lvlText w:val=""/>
      <w:lvlJc w:val="left"/>
      <w:pPr>
        <w:tabs>
          <w:tab w:val="num" w:pos="5020"/>
        </w:tabs>
        <w:ind w:left="5020" w:hanging="360"/>
      </w:pPr>
      <w:rPr>
        <w:rFonts w:ascii="Wingdings" w:hAnsi="Wingdings" w:hint="default"/>
      </w:rPr>
    </w:lvl>
    <w:lvl w:ilvl="6" w:tplc="04130001" w:tentative="1">
      <w:start w:val="1"/>
      <w:numFmt w:val="bullet"/>
      <w:lvlText w:val=""/>
      <w:lvlJc w:val="left"/>
      <w:pPr>
        <w:tabs>
          <w:tab w:val="num" w:pos="5740"/>
        </w:tabs>
        <w:ind w:left="5740" w:hanging="360"/>
      </w:pPr>
      <w:rPr>
        <w:rFonts w:ascii="Symbol" w:hAnsi="Symbol" w:hint="default"/>
      </w:rPr>
    </w:lvl>
    <w:lvl w:ilvl="7" w:tplc="04130003" w:tentative="1">
      <w:start w:val="1"/>
      <w:numFmt w:val="bullet"/>
      <w:lvlText w:val="o"/>
      <w:lvlJc w:val="left"/>
      <w:pPr>
        <w:tabs>
          <w:tab w:val="num" w:pos="6460"/>
        </w:tabs>
        <w:ind w:left="6460" w:hanging="360"/>
      </w:pPr>
      <w:rPr>
        <w:rFonts w:ascii="Courier New" w:hAnsi="Courier New" w:cs="Courier New" w:hint="default"/>
      </w:rPr>
    </w:lvl>
    <w:lvl w:ilvl="8" w:tplc="04130005" w:tentative="1">
      <w:start w:val="1"/>
      <w:numFmt w:val="bullet"/>
      <w:lvlText w:val=""/>
      <w:lvlJc w:val="left"/>
      <w:pPr>
        <w:tabs>
          <w:tab w:val="num" w:pos="7180"/>
        </w:tabs>
        <w:ind w:left="7180" w:hanging="360"/>
      </w:pPr>
      <w:rPr>
        <w:rFonts w:ascii="Wingdings" w:hAnsi="Wingdings" w:hint="default"/>
      </w:rPr>
    </w:lvl>
  </w:abstractNum>
  <w:abstractNum w:abstractNumId="31" w15:restartNumberingAfterBreak="0">
    <w:nsid w:val="582E19AD"/>
    <w:multiLevelType w:val="multilevel"/>
    <w:tmpl w:val="93A0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496893"/>
    <w:multiLevelType w:val="hybridMultilevel"/>
    <w:tmpl w:val="3B12711E"/>
    <w:lvl w:ilvl="0" w:tplc="08130001">
      <w:start w:val="1"/>
      <w:numFmt w:val="bullet"/>
      <w:lvlText w:val=""/>
      <w:lvlJc w:val="left"/>
      <w:pPr>
        <w:tabs>
          <w:tab w:val="num" w:pos="720"/>
        </w:tabs>
        <w:ind w:left="720" w:hanging="360"/>
      </w:pPr>
      <w:rPr>
        <w:rFonts w:ascii="Symbol" w:hAnsi="Symbol" w:hint="default"/>
      </w:rPr>
    </w:lvl>
    <w:lvl w:ilvl="1" w:tplc="08130001">
      <w:start w:val="1"/>
      <w:numFmt w:val="bullet"/>
      <w:lvlText w:val=""/>
      <w:lvlJc w:val="left"/>
      <w:pPr>
        <w:tabs>
          <w:tab w:val="num" w:pos="1660"/>
        </w:tabs>
        <w:ind w:left="1660" w:hanging="360"/>
      </w:pPr>
      <w:rPr>
        <w:rFonts w:ascii="Symbol" w:hAnsi="Symbol" w:hint="default"/>
      </w:rPr>
    </w:lvl>
    <w:lvl w:ilvl="2" w:tplc="04130005">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33" w15:restartNumberingAfterBreak="0">
    <w:nsid w:val="5FE7592A"/>
    <w:multiLevelType w:val="hybridMultilevel"/>
    <w:tmpl w:val="E3E67752"/>
    <w:lvl w:ilvl="0" w:tplc="5D2A91EE">
      <w:start w:val="1"/>
      <w:numFmt w:val="decimal"/>
      <w:pStyle w:val="Kop2"/>
      <w:lvlText w:val="1.%1."/>
      <w:lvlJc w:val="left"/>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67FA2460"/>
    <w:multiLevelType w:val="hybridMultilevel"/>
    <w:tmpl w:val="7656455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hint="default"/>
      </w:rPr>
    </w:lvl>
    <w:lvl w:ilvl="8" w:tplc="04130005">
      <w:start w:val="1"/>
      <w:numFmt w:val="bullet"/>
      <w:lvlText w:val=""/>
      <w:lvlJc w:val="left"/>
      <w:pPr>
        <w:ind w:left="6120" w:hanging="360"/>
      </w:pPr>
      <w:rPr>
        <w:rFonts w:ascii="Wingdings" w:hAnsi="Wingdings" w:hint="default"/>
      </w:rPr>
    </w:lvl>
  </w:abstractNum>
  <w:abstractNum w:abstractNumId="35" w15:restartNumberingAfterBreak="0">
    <w:nsid w:val="682C1FD6"/>
    <w:multiLevelType w:val="hybridMultilevel"/>
    <w:tmpl w:val="28329336"/>
    <w:lvl w:ilvl="0" w:tplc="04130005">
      <w:start w:val="1"/>
      <w:numFmt w:val="bullet"/>
      <w:lvlText w:val=""/>
      <w:lvlJc w:val="left"/>
      <w:pPr>
        <w:tabs>
          <w:tab w:val="num" w:pos="360"/>
        </w:tabs>
        <w:ind w:left="360" w:hanging="360"/>
      </w:pPr>
      <w:rPr>
        <w:rFonts w:ascii="Wingdings" w:hAnsi="Wingdings" w:hint="default"/>
      </w:rPr>
    </w:lvl>
    <w:lvl w:ilvl="1" w:tplc="08130001">
      <w:start w:val="1"/>
      <w:numFmt w:val="bullet"/>
      <w:lvlText w:val=""/>
      <w:lvlJc w:val="left"/>
      <w:pPr>
        <w:tabs>
          <w:tab w:val="num" w:pos="1300"/>
        </w:tabs>
        <w:ind w:left="1300" w:hanging="360"/>
      </w:pPr>
      <w:rPr>
        <w:rFonts w:ascii="Symbol" w:hAnsi="Symbol" w:hint="default"/>
      </w:rPr>
    </w:lvl>
    <w:lvl w:ilvl="2" w:tplc="04130005">
      <w:start w:val="1"/>
      <w:numFmt w:val="bullet"/>
      <w:lvlText w:val=""/>
      <w:lvlJc w:val="left"/>
      <w:pPr>
        <w:tabs>
          <w:tab w:val="num" w:pos="2020"/>
        </w:tabs>
        <w:ind w:left="2020" w:hanging="360"/>
      </w:pPr>
      <w:rPr>
        <w:rFonts w:ascii="Wingdings" w:hAnsi="Wingdings" w:hint="default"/>
      </w:rPr>
    </w:lvl>
    <w:lvl w:ilvl="3" w:tplc="04130001" w:tentative="1">
      <w:start w:val="1"/>
      <w:numFmt w:val="bullet"/>
      <w:lvlText w:val=""/>
      <w:lvlJc w:val="left"/>
      <w:pPr>
        <w:tabs>
          <w:tab w:val="num" w:pos="2740"/>
        </w:tabs>
        <w:ind w:left="2740" w:hanging="360"/>
      </w:pPr>
      <w:rPr>
        <w:rFonts w:ascii="Symbol" w:hAnsi="Symbol" w:hint="default"/>
      </w:rPr>
    </w:lvl>
    <w:lvl w:ilvl="4" w:tplc="04130003" w:tentative="1">
      <w:start w:val="1"/>
      <w:numFmt w:val="bullet"/>
      <w:lvlText w:val="o"/>
      <w:lvlJc w:val="left"/>
      <w:pPr>
        <w:tabs>
          <w:tab w:val="num" w:pos="3460"/>
        </w:tabs>
        <w:ind w:left="3460" w:hanging="360"/>
      </w:pPr>
      <w:rPr>
        <w:rFonts w:ascii="Courier New" w:hAnsi="Courier New" w:cs="Courier New" w:hint="default"/>
      </w:rPr>
    </w:lvl>
    <w:lvl w:ilvl="5" w:tplc="04130005" w:tentative="1">
      <w:start w:val="1"/>
      <w:numFmt w:val="bullet"/>
      <w:lvlText w:val=""/>
      <w:lvlJc w:val="left"/>
      <w:pPr>
        <w:tabs>
          <w:tab w:val="num" w:pos="4180"/>
        </w:tabs>
        <w:ind w:left="4180" w:hanging="360"/>
      </w:pPr>
      <w:rPr>
        <w:rFonts w:ascii="Wingdings" w:hAnsi="Wingdings" w:hint="default"/>
      </w:rPr>
    </w:lvl>
    <w:lvl w:ilvl="6" w:tplc="04130001" w:tentative="1">
      <w:start w:val="1"/>
      <w:numFmt w:val="bullet"/>
      <w:lvlText w:val=""/>
      <w:lvlJc w:val="left"/>
      <w:pPr>
        <w:tabs>
          <w:tab w:val="num" w:pos="4900"/>
        </w:tabs>
        <w:ind w:left="4900" w:hanging="360"/>
      </w:pPr>
      <w:rPr>
        <w:rFonts w:ascii="Symbol" w:hAnsi="Symbol" w:hint="default"/>
      </w:rPr>
    </w:lvl>
    <w:lvl w:ilvl="7" w:tplc="04130003" w:tentative="1">
      <w:start w:val="1"/>
      <w:numFmt w:val="bullet"/>
      <w:lvlText w:val="o"/>
      <w:lvlJc w:val="left"/>
      <w:pPr>
        <w:tabs>
          <w:tab w:val="num" w:pos="5620"/>
        </w:tabs>
        <w:ind w:left="5620" w:hanging="360"/>
      </w:pPr>
      <w:rPr>
        <w:rFonts w:ascii="Courier New" w:hAnsi="Courier New" w:cs="Courier New" w:hint="default"/>
      </w:rPr>
    </w:lvl>
    <w:lvl w:ilvl="8" w:tplc="04130005" w:tentative="1">
      <w:start w:val="1"/>
      <w:numFmt w:val="bullet"/>
      <w:lvlText w:val=""/>
      <w:lvlJc w:val="left"/>
      <w:pPr>
        <w:tabs>
          <w:tab w:val="num" w:pos="6340"/>
        </w:tabs>
        <w:ind w:left="6340" w:hanging="360"/>
      </w:pPr>
      <w:rPr>
        <w:rFonts w:ascii="Wingdings" w:hAnsi="Wingdings" w:hint="default"/>
      </w:rPr>
    </w:lvl>
  </w:abstractNum>
  <w:abstractNum w:abstractNumId="36" w15:restartNumberingAfterBreak="0">
    <w:nsid w:val="6C815B0C"/>
    <w:multiLevelType w:val="hybridMultilevel"/>
    <w:tmpl w:val="9E6E8A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ECE2927"/>
    <w:multiLevelType w:val="hybridMultilevel"/>
    <w:tmpl w:val="FDC2A72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38" w15:restartNumberingAfterBreak="0">
    <w:nsid w:val="70DC6CB1"/>
    <w:multiLevelType w:val="hybridMultilevel"/>
    <w:tmpl w:val="0A78D8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1976E1B"/>
    <w:multiLevelType w:val="hybridMultilevel"/>
    <w:tmpl w:val="A74A57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806002376">
    <w:abstractNumId w:val="10"/>
  </w:num>
  <w:num w:numId="2" w16cid:durableId="1715077645">
    <w:abstractNumId w:val="35"/>
  </w:num>
  <w:num w:numId="3" w16cid:durableId="909191746">
    <w:abstractNumId w:val="30"/>
  </w:num>
  <w:num w:numId="4" w16cid:durableId="784039404">
    <w:abstractNumId w:val="37"/>
  </w:num>
  <w:num w:numId="5" w16cid:durableId="1394086934">
    <w:abstractNumId w:val="34"/>
  </w:num>
  <w:num w:numId="6" w16cid:durableId="473988411">
    <w:abstractNumId w:val="18"/>
  </w:num>
  <w:num w:numId="7" w16cid:durableId="1489592971">
    <w:abstractNumId w:val="26"/>
  </w:num>
  <w:num w:numId="8" w16cid:durableId="1242060070">
    <w:abstractNumId w:val="15"/>
  </w:num>
  <w:num w:numId="9" w16cid:durableId="1975409874">
    <w:abstractNumId w:val="16"/>
  </w:num>
  <w:num w:numId="10" w16cid:durableId="1743748331">
    <w:abstractNumId w:val="22"/>
  </w:num>
  <w:num w:numId="11" w16cid:durableId="1834029995">
    <w:abstractNumId w:val="21"/>
  </w:num>
  <w:num w:numId="12" w16cid:durableId="264384473">
    <w:abstractNumId w:val="3"/>
  </w:num>
  <w:num w:numId="13" w16cid:durableId="916356476">
    <w:abstractNumId w:val="0"/>
  </w:num>
  <w:num w:numId="14" w16cid:durableId="1501970987">
    <w:abstractNumId w:val="32"/>
  </w:num>
  <w:num w:numId="15" w16cid:durableId="1303120717">
    <w:abstractNumId w:val="38"/>
  </w:num>
  <w:num w:numId="16" w16cid:durableId="1433435210">
    <w:abstractNumId w:val="5"/>
  </w:num>
  <w:num w:numId="17" w16cid:durableId="2015691226">
    <w:abstractNumId w:val="2"/>
  </w:num>
  <w:num w:numId="18" w16cid:durableId="549877804">
    <w:abstractNumId w:val="20"/>
  </w:num>
  <w:num w:numId="19" w16cid:durableId="1858880934">
    <w:abstractNumId w:val="25"/>
  </w:num>
  <w:num w:numId="20" w16cid:durableId="211237899">
    <w:abstractNumId w:val="8"/>
  </w:num>
  <w:num w:numId="21" w16cid:durableId="912393560">
    <w:abstractNumId w:val="29"/>
  </w:num>
  <w:num w:numId="22" w16cid:durableId="764375936">
    <w:abstractNumId w:val="14"/>
  </w:num>
  <w:num w:numId="23" w16cid:durableId="1924603481">
    <w:abstractNumId w:val="28"/>
  </w:num>
  <w:num w:numId="24" w16cid:durableId="1015690734">
    <w:abstractNumId w:val="9"/>
  </w:num>
  <w:num w:numId="25" w16cid:durableId="1686514134">
    <w:abstractNumId w:val="17"/>
  </w:num>
  <w:num w:numId="26" w16cid:durableId="305398502">
    <w:abstractNumId w:val="1"/>
  </w:num>
  <w:num w:numId="27" w16cid:durableId="245575674">
    <w:abstractNumId w:val="27"/>
  </w:num>
  <w:num w:numId="28" w16cid:durableId="531379820">
    <w:abstractNumId w:val="27"/>
    <w:lvlOverride w:ilvl="0">
      <w:startOverride w:val="1"/>
    </w:lvlOverride>
  </w:num>
  <w:num w:numId="29" w16cid:durableId="852694214">
    <w:abstractNumId w:val="19"/>
  </w:num>
  <w:num w:numId="30" w16cid:durableId="9795184">
    <w:abstractNumId w:val="27"/>
  </w:num>
  <w:num w:numId="31" w16cid:durableId="332803279">
    <w:abstractNumId w:val="33"/>
  </w:num>
  <w:num w:numId="32" w16cid:durableId="1670523834">
    <w:abstractNumId w:val="27"/>
    <w:lvlOverride w:ilvl="0">
      <w:startOverride w:val="5"/>
    </w:lvlOverride>
    <w:lvlOverride w:ilvl="1">
      <w:startOverride w:val="1"/>
    </w:lvlOverride>
  </w:num>
  <w:num w:numId="33" w16cid:durableId="1613394214">
    <w:abstractNumId w:val="6"/>
  </w:num>
  <w:num w:numId="34" w16cid:durableId="51731619">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31046346">
    <w:abstractNumId w:val="27"/>
  </w:num>
  <w:num w:numId="36" w16cid:durableId="82993846">
    <w:abstractNumId w:val="12"/>
  </w:num>
  <w:num w:numId="37" w16cid:durableId="869613560">
    <w:abstractNumId w:val="27"/>
    <w:lvlOverride w:ilvl="0">
      <w:startOverride w:val="5"/>
    </w:lvlOverride>
    <w:lvlOverride w:ilvl="1">
      <w:startOverride w:val="1"/>
    </w:lvlOverride>
  </w:num>
  <w:num w:numId="38" w16cid:durableId="1088577774">
    <w:abstractNumId w:val="24"/>
  </w:num>
  <w:num w:numId="39" w16cid:durableId="531959243">
    <w:abstractNumId w:val="27"/>
    <w:lvlOverride w:ilvl="0">
      <w:startOverride w:val="2"/>
    </w:lvlOverride>
    <w:lvlOverride w:ilvl="1">
      <w:startOverride w:val="1"/>
    </w:lvlOverride>
  </w:num>
  <w:num w:numId="40" w16cid:durableId="703601257">
    <w:abstractNumId w:val="27"/>
    <w:lvlOverride w:ilvl="0">
      <w:startOverride w:val="3"/>
    </w:lvlOverride>
    <w:lvlOverride w:ilvl="1">
      <w:startOverride w:val="1"/>
    </w:lvlOverride>
  </w:num>
  <w:num w:numId="41" w16cid:durableId="295911050">
    <w:abstractNumId w:val="27"/>
  </w:num>
  <w:num w:numId="42" w16cid:durableId="615911943">
    <w:abstractNumId w:val="36"/>
  </w:num>
  <w:num w:numId="43" w16cid:durableId="1488355121">
    <w:abstractNumId w:val="13"/>
  </w:num>
  <w:num w:numId="44" w16cid:durableId="1067220838">
    <w:abstractNumId w:val="7"/>
  </w:num>
  <w:num w:numId="45" w16cid:durableId="187648302">
    <w:abstractNumId w:val="4"/>
  </w:num>
  <w:num w:numId="46" w16cid:durableId="1786382735">
    <w:abstractNumId w:val="31"/>
  </w:num>
  <w:num w:numId="47" w16cid:durableId="202406158">
    <w:abstractNumId w:val="39"/>
  </w:num>
  <w:num w:numId="48" w16cid:durableId="795412303">
    <w:abstractNumId w:val="11"/>
  </w:num>
  <w:num w:numId="49" w16cid:durableId="559680917">
    <w:abstractNumId w:val="2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488"/>
    <w:rsid w:val="000007E1"/>
    <w:rsid w:val="000034F3"/>
    <w:rsid w:val="00027337"/>
    <w:rsid w:val="00027DAC"/>
    <w:rsid w:val="000301FA"/>
    <w:rsid w:val="00031ECC"/>
    <w:rsid w:val="00035684"/>
    <w:rsid w:val="000369F5"/>
    <w:rsid w:val="00047531"/>
    <w:rsid w:val="000555CD"/>
    <w:rsid w:val="000577F7"/>
    <w:rsid w:val="00062819"/>
    <w:rsid w:val="000804E6"/>
    <w:rsid w:val="000830FB"/>
    <w:rsid w:val="00083DB7"/>
    <w:rsid w:val="0008581F"/>
    <w:rsid w:val="0009499B"/>
    <w:rsid w:val="00096368"/>
    <w:rsid w:val="000A202D"/>
    <w:rsid w:val="000A5C11"/>
    <w:rsid w:val="000A7626"/>
    <w:rsid w:val="000B2272"/>
    <w:rsid w:val="000B4BC0"/>
    <w:rsid w:val="000C03FA"/>
    <w:rsid w:val="000C1176"/>
    <w:rsid w:val="000C2C5C"/>
    <w:rsid w:val="000C3916"/>
    <w:rsid w:val="000D34C4"/>
    <w:rsid w:val="000E1508"/>
    <w:rsid w:val="000E1937"/>
    <w:rsid w:val="000E5068"/>
    <w:rsid w:val="000E73AD"/>
    <w:rsid w:val="000E779E"/>
    <w:rsid w:val="000F38DF"/>
    <w:rsid w:val="000F5128"/>
    <w:rsid w:val="000F6C7A"/>
    <w:rsid w:val="000F7911"/>
    <w:rsid w:val="00113002"/>
    <w:rsid w:val="0011636E"/>
    <w:rsid w:val="00121199"/>
    <w:rsid w:val="00121461"/>
    <w:rsid w:val="00127021"/>
    <w:rsid w:val="00133892"/>
    <w:rsid w:val="0014093A"/>
    <w:rsid w:val="00147BD1"/>
    <w:rsid w:val="00153894"/>
    <w:rsid w:val="00153A9B"/>
    <w:rsid w:val="001548D4"/>
    <w:rsid w:val="00155325"/>
    <w:rsid w:val="001554DE"/>
    <w:rsid w:val="00155D1D"/>
    <w:rsid w:val="00161453"/>
    <w:rsid w:val="00173EAC"/>
    <w:rsid w:val="00177F22"/>
    <w:rsid w:val="00185859"/>
    <w:rsid w:val="00191B62"/>
    <w:rsid w:val="00191B64"/>
    <w:rsid w:val="00195D6F"/>
    <w:rsid w:val="00197AED"/>
    <w:rsid w:val="001C2AC5"/>
    <w:rsid w:val="001E79EB"/>
    <w:rsid w:val="001F4259"/>
    <w:rsid w:val="001F4852"/>
    <w:rsid w:val="001F7CC6"/>
    <w:rsid w:val="002118C8"/>
    <w:rsid w:val="00230CAD"/>
    <w:rsid w:val="00231CAE"/>
    <w:rsid w:val="00236542"/>
    <w:rsid w:val="002464EE"/>
    <w:rsid w:val="00251CEF"/>
    <w:rsid w:val="002528FE"/>
    <w:rsid w:val="00257522"/>
    <w:rsid w:val="00266F9C"/>
    <w:rsid w:val="00270279"/>
    <w:rsid w:val="00273E8D"/>
    <w:rsid w:val="0027788C"/>
    <w:rsid w:val="00284BD8"/>
    <w:rsid w:val="00291141"/>
    <w:rsid w:val="002A0841"/>
    <w:rsid w:val="002A788B"/>
    <w:rsid w:val="002B429F"/>
    <w:rsid w:val="002C419A"/>
    <w:rsid w:val="002C5F63"/>
    <w:rsid w:val="002D467A"/>
    <w:rsid w:val="002E3BBA"/>
    <w:rsid w:val="002E500D"/>
    <w:rsid w:val="002F309D"/>
    <w:rsid w:val="002F40A0"/>
    <w:rsid w:val="002F5036"/>
    <w:rsid w:val="002F56B5"/>
    <w:rsid w:val="003046B3"/>
    <w:rsid w:val="0030612F"/>
    <w:rsid w:val="00310966"/>
    <w:rsid w:val="003115C3"/>
    <w:rsid w:val="00313D25"/>
    <w:rsid w:val="003152BC"/>
    <w:rsid w:val="00317828"/>
    <w:rsid w:val="0032215E"/>
    <w:rsid w:val="003262B9"/>
    <w:rsid w:val="003275B7"/>
    <w:rsid w:val="00327F36"/>
    <w:rsid w:val="00332EA5"/>
    <w:rsid w:val="003360C1"/>
    <w:rsid w:val="00336501"/>
    <w:rsid w:val="00336DAA"/>
    <w:rsid w:val="003501CE"/>
    <w:rsid w:val="00351A25"/>
    <w:rsid w:val="00351A43"/>
    <w:rsid w:val="00355EEF"/>
    <w:rsid w:val="00360642"/>
    <w:rsid w:val="00361807"/>
    <w:rsid w:val="00361F1F"/>
    <w:rsid w:val="00362A42"/>
    <w:rsid w:val="00375F86"/>
    <w:rsid w:val="0037781E"/>
    <w:rsid w:val="00377A7A"/>
    <w:rsid w:val="00380252"/>
    <w:rsid w:val="003813F9"/>
    <w:rsid w:val="003956A6"/>
    <w:rsid w:val="003A18CB"/>
    <w:rsid w:val="003B6278"/>
    <w:rsid w:val="003D55D7"/>
    <w:rsid w:val="003E05BE"/>
    <w:rsid w:val="003E2446"/>
    <w:rsid w:val="003E4452"/>
    <w:rsid w:val="003E4465"/>
    <w:rsid w:val="003E60FD"/>
    <w:rsid w:val="003F2A57"/>
    <w:rsid w:val="003F3494"/>
    <w:rsid w:val="003F38B0"/>
    <w:rsid w:val="003F3A9B"/>
    <w:rsid w:val="004001FA"/>
    <w:rsid w:val="00402221"/>
    <w:rsid w:val="00407DFE"/>
    <w:rsid w:val="00415484"/>
    <w:rsid w:val="004236A0"/>
    <w:rsid w:val="00425086"/>
    <w:rsid w:val="0043287B"/>
    <w:rsid w:val="00432B37"/>
    <w:rsid w:val="00432B6A"/>
    <w:rsid w:val="00433310"/>
    <w:rsid w:val="0043505F"/>
    <w:rsid w:val="00435703"/>
    <w:rsid w:val="00440ACF"/>
    <w:rsid w:val="00444B8D"/>
    <w:rsid w:val="0045059C"/>
    <w:rsid w:val="00450626"/>
    <w:rsid w:val="004516C7"/>
    <w:rsid w:val="00453105"/>
    <w:rsid w:val="004610BF"/>
    <w:rsid w:val="0046236C"/>
    <w:rsid w:val="00464588"/>
    <w:rsid w:val="00465D0A"/>
    <w:rsid w:val="0046647E"/>
    <w:rsid w:val="0046682A"/>
    <w:rsid w:val="004677E3"/>
    <w:rsid w:val="00470846"/>
    <w:rsid w:val="004745A9"/>
    <w:rsid w:val="00476578"/>
    <w:rsid w:val="00481007"/>
    <w:rsid w:val="00481EEF"/>
    <w:rsid w:val="00484550"/>
    <w:rsid w:val="00485B7A"/>
    <w:rsid w:val="00490930"/>
    <w:rsid w:val="00493840"/>
    <w:rsid w:val="004945ED"/>
    <w:rsid w:val="004956A0"/>
    <w:rsid w:val="004A35A6"/>
    <w:rsid w:val="004A3D0D"/>
    <w:rsid w:val="004A5AA5"/>
    <w:rsid w:val="004A620D"/>
    <w:rsid w:val="004A7D4F"/>
    <w:rsid w:val="004B2AFD"/>
    <w:rsid w:val="004B7826"/>
    <w:rsid w:val="004C11B6"/>
    <w:rsid w:val="004C3621"/>
    <w:rsid w:val="004C79AA"/>
    <w:rsid w:val="004C7FCE"/>
    <w:rsid w:val="004D1B72"/>
    <w:rsid w:val="004D507B"/>
    <w:rsid w:val="004D6A75"/>
    <w:rsid w:val="004E6C8C"/>
    <w:rsid w:val="00503C11"/>
    <w:rsid w:val="0050434E"/>
    <w:rsid w:val="00507757"/>
    <w:rsid w:val="0051151B"/>
    <w:rsid w:val="00511979"/>
    <w:rsid w:val="005120FA"/>
    <w:rsid w:val="00523DEB"/>
    <w:rsid w:val="00530C1A"/>
    <w:rsid w:val="00530F12"/>
    <w:rsid w:val="0053481D"/>
    <w:rsid w:val="00537940"/>
    <w:rsid w:val="0054281B"/>
    <w:rsid w:val="00547060"/>
    <w:rsid w:val="005477F8"/>
    <w:rsid w:val="00552C79"/>
    <w:rsid w:val="0055598A"/>
    <w:rsid w:val="00560FD8"/>
    <w:rsid w:val="005677A0"/>
    <w:rsid w:val="00567D66"/>
    <w:rsid w:val="00570290"/>
    <w:rsid w:val="005717DD"/>
    <w:rsid w:val="005720A6"/>
    <w:rsid w:val="0057501E"/>
    <w:rsid w:val="0058062B"/>
    <w:rsid w:val="00581B7D"/>
    <w:rsid w:val="00581EF6"/>
    <w:rsid w:val="005860AC"/>
    <w:rsid w:val="00595568"/>
    <w:rsid w:val="005A0201"/>
    <w:rsid w:val="005A164F"/>
    <w:rsid w:val="005A5A40"/>
    <w:rsid w:val="005A64D3"/>
    <w:rsid w:val="005B1165"/>
    <w:rsid w:val="005B3263"/>
    <w:rsid w:val="005B34BD"/>
    <w:rsid w:val="005C4A64"/>
    <w:rsid w:val="005C798F"/>
    <w:rsid w:val="005D2B29"/>
    <w:rsid w:val="005E09F6"/>
    <w:rsid w:val="005E1A50"/>
    <w:rsid w:val="005E4417"/>
    <w:rsid w:val="005E5B2A"/>
    <w:rsid w:val="005E7372"/>
    <w:rsid w:val="005F6DC0"/>
    <w:rsid w:val="0061061B"/>
    <w:rsid w:val="00622B71"/>
    <w:rsid w:val="0062430C"/>
    <w:rsid w:val="00625044"/>
    <w:rsid w:val="00627C77"/>
    <w:rsid w:val="00630D71"/>
    <w:rsid w:val="00631048"/>
    <w:rsid w:val="00633801"/>
    <w:rsid w:val="00634DE9"/>
    <w:rsid w:val="0063542F"/>
    <w:rsid w:val="006513EE"/>
    <w:rsid w:val="006561E8"/>
    <w:rsid w:val="00663D9E"/>
    <w:rsid w:val="00665059"/>
    <w:rsid w:val="00667684"/>
    <w:rsid w:val="00687557"/>
    <w:rsid w:val="00690850"/>
    <w:rsid w:val="00692E0E"/>
    <w:rsid w:val="00697A80"/>
    <w:rsid w:val="006A1D41"/>
    <w:rsid w:val="006A4316"/>
    <w:rsid w:val="006A4F4E"/>
    <w:rsid w:val="006B3028"/>
    <w:rsid w:val="006C1183"/>
    <w:rsid w:val="006C35D4"/>
    <w:rsid w:val="006D6E14"/>
    <w:rsid w:val="006D7D7F"/>
    <w:rsid w:val="006E0696"/>
    <w:rsid w:val="006E417F"/>
    <w:rsid w:val="006E6EF5"/>
    <w:rsid w:val="006F571C"/>
    <w:rsid w:val="006F6BFF"/>
    <w:rsid w:val="0071146C"/>
    <w:rsid w:val="00711F9B"/>
    <w:rsid w:val="007161EF"/>
    <w:rsid w:val="00723C46"/>
    <w:rsid w:val="00730A95"/>
    <w:rsid w:val="00733253"/>
    <w:rsid w:val="00740EAD"/>
    <w:rsid w:val="0075303D"/>
    <w:rsid w:val="00753165"/>
    <w:rsid w:val="007609EF"/>
    <w:rsid w:val="00760AE2"/>
    <w:rsid w:val="00764B63"/>
    <w:rsid w:val="007701B2"/>
    <w:rsid w:val="00776A40"/>
    <w:rsid w:val="00781F52"/>
    <w:rsid w:val="00783571"/>
    <w:rsid w:val="007838A7"/>
    <w:rsid w:val="00783BDB"/>
    <w:rsid w:val="00786E2B"/>
    <w:rsid w:val="007903BB"/>
    <w:rsid w:val="007A179E"/>
    <w:rsid w:val="007A67B8"/>
    <w:rsid w:val="007B05F0"/>
    <w:rsid w:val="007B3012"/>
    <w:rsid w:val="007B612E"/>
    <w:rsid w:val="007D0A5B"/>
    <w:rsid w:val="007E1D35"/>
    <w:rsid w:val="007E3B56"/>
    <w:rsid w:val="007F0B15"/>
    <w:rsid w:val="007F5ED2"/>
    <w:rsid w:val="00806DAD"/>
    <w:rsid w:val="008122DA"/>
    <w:rsid w:val="00814D48"/>
    <w:rsid w:val="00824040"/>
    <w:rsid w:val="0082657A"/>
    <w:rsid w:val="008278A1"/>
    <w:rsid w:val="00833939"/>
    <w:rsid w:val="008415DE"/>
    <w:rsid w:val="00850226"/>
    <w:rsid w:val="00856F37"/>
    <w:rsid w:val="0086027E"/>
    <w:rsid w:val="00863900"/>
    <w:rsid w:val="00873550"/>
    <w:rsid w:val="00875451"/>
    <w:rsid w:val="00883CEE"/>
    <w:rsid w:val="008855E6"/>
    <w:rsid w:val="00892953"/>
    <w:rsid w:val="00896A9E"/>
    <w:rsid w:val="008A5B75"/>
    <w:rsid w:val="008A606C"/>
    <w:rsid w:val="008B1AC7"/>
    <w:rsid w:val="008B2153"/>
    <w:rsid w:val="008B7B3B"/>
    <w:rsid w:val="008C1F4C"/>
    <w:rsid w:val="008C26F4"/>
    <w:rsid w:val="008E204A"/>
    <w:rsid w:val="008E30A2"/>
    <w:rsid w:val="008F4578"/>
    <w:rsid w:val="00902822"/>
    <w:rsid w:val="009029C3"/>
    <w:rsid w:val="00910F31"/>
    <w:rsid w:val="0091589C"/>
    <w:rsid w:val="00917889"/>
    <w:rsid w:val="0092762C"/>
    <w:rsid w:val="00931449"/>
    <w:rsid w:val="009350F9"/>
    <w:rsid w:val="009435A6"/>
    <w:rsid w:val="0094561E"/>
    <w:rsid w:val="00946D7F"/>
    <w:rsid w:val="00947AB6"/>
    <w:rsid w:val="00962C70"/>
    <w:rsid w:val="00965530"/>
    <w:rsid w:val="009764EE"/>
    <w:rsid w:val="00980F84"/>
    <w:rsid w:val="00995904"/>
    <w:rsid w:val="00996912"/>
    <w:rsid w:val="009A1D46"/>
    <w:rsid w:val="009A2FD3"/>
    <w:rsid w:val="009A411A"/>
    <w:rsid w:val="009B104E"/>
    <w:rsid w:val="009B1C6C"/>
    <w:rsid w:val="009B6A8C"/>
    <w:rsid w:val="009B6F7E"/>
    <w:rsid w:val="009C0E55"/>
    <w:rsid w:val="009D610D"/>
    <w:rsid w:val="009E71C9"/>
    <w:rsid w:val="00A0035B"/>
    <w:rsid w:val="00A078A0"/>
    <w:rsid w:val="00A10025"/>
    <w:rsid w:val="00A103A7"/>
    <w:rsid w:val="00A12F72"/>
    <w:rsid w:val="00A14822"/>
    <w:rsid w:val="00A17C12"/>
    <w:rsid w:val="00A236C6"/>
    <w:rsid w:val="00A300B3"/>
    <w:rsid w:val="00A327AF"/>
    <w:rsid w:val="00A56073"/>
    <w:rsid w:val="00A623D1"/>
    <w:rsid w:val="00A63363"/>
    <w:rsid w:val="00A639BC"/>
    <w:rsid w:val="00A64426"/>
    <w:rsid w:val="00A657F3"/>
    <w:rsid w:val="00A7320A"/>
    <w:rsid w:val="00A77E48"/>
    <w:rsid w:val="00A854EF"/>
    <w:rsid w:val="00A860BB"/>
    <w:rsid w:val="00A87FD3"/>
    <w:rsid w:val="00A90079"/>
    <w:rsid w:val="00A92E0F"/>
    <w:rsid w:val="00AA2B0F"/>
    <w:rsid w:val="00AB24C3"/>
    <w:rsid w:val="00AB2FF3"/>
    <w:rsid w:val="00AB3A81"/>
    <w:rsid w:val="00AB59AF"/>
    <w:rsid w:val="00AB759B"/>
    <w:rsid w:val="00AB7F6A"/>
    <w:rsid w:val="00AC1E5A"/>
    <w:rsid w:val="00AD7436"/>
    <w:rsid w:val="00AD7BCC"/>
    <w:rsid w:val="00AE042A"/>
    <w:rsid w:val="00AE770A"/>
    <w:rsid w:val="00AF30DC"/>
    <w:rsid w:val="00AF78A7"/>
    <w:rsid w:val="00B10670"/>
    <w:rsid w:val="00B10FEA"/>
    <w:rsid w:val="00B114A1"/>
    <w:rsid w:val="00B2272F"/>
    <w:rsid w:val="00B233D8"/>
    <w:rsid w:val="00B24C75"/>
    <w:rsid w:val="00B26F43"/>
    <w:rsid w:val="00B36CE5"/>
    <w:rsid w:val="00B42CAE"/>
    <w:rsid w:val="00B43A25"/>
    <w:rsid w:val="00B46223"/>
    <w:rsid w:val="00B51249"/>
    <w:rsid w:val="00B52F4F"/>
    <w:rsid w:val="00B6027C"/>
    <w:rsid w:val="00B61DE5"/>
    <w:rsid w:val="00B673E2"/>
    <w:rsid w:val="00B70AD1"/>
    <w:rsid w:val="00B77A23"/>
    <w:rsid w:val="00B805D1"/>
    <w:rsid w:val="00B80B81"/>
    <w:rsid w:val="00B853AE"/>
    <w:rsid w:val="00B85418"/>
    <w:rsid w:val="00B90127"/>
    <w:rsid w:val="00B9086F"/>
    <w:rsid w:val="00B9444C"/>
    <w:rsid w:val="00B9763C"/>
    <w:rsid w:val="00B97A71"/>
    <w:rsid w:val="00BA35BC"/>
    <w:rsid w:val="00BB2BDA"/>
    <w:rsid w:val="00BB302E"/>
    <w:rsid w:val="00BC2CA9"/>
    <w:rsid w:val="00BD2888"/>
    <w:rsid w:val="00BD4FCA"/>
    <w:rsid w:val="00BE384F"/>
    <w:rsid w:val="00BE5F00"/>
    <w:rsid w:val="00BF08D3"/>
    <w:rsid w:val="00BF61AE"/>
    <w:rsid w:val="00BF7068"/>
    <w:rsid w:val="00C022E3"/>
    <w:rsid w:val="00C035EB"/>
    <w:rsid w:val="00C05F0A"/>
    <w:rsid w:val="00C17EB5"/>
    <w:rsid w:val="00C2386C"/>
    <w:rsid w:val="00C30530"/>
    <w:rsid w:val="00C30894"/>
    <w:rsid w:val="00C308E0"/>
    <w:rsid w:val="00C341C2"/>
    <w:rsid w:val="00C36415"/>
    <w:rsid w:val="00C37281"/>
    <w:rsid w:val="00C50AE3"/>
    <w:rsid w:val="00C51FA5"/>
    <w:rsid w:val="00C53267"/>
    <w:rsid w:val="00C56321"/>
    <w:rsid w:val="00C624CB"/>
    <w:rsid w:val="00C703ED"/>
    <w:rsid w:val="00C74ABB"/>
    <w:rsid w:val="00C81697"/>
    <w:rsid w:val="00C861DB"/>
    <w:rsid w:val="00C935DC"/>
    <w:rsid w:val="00C95989"/>
    <w:rsid w:val="00CA2B20"/>
    <w:rsid w:val="00CA311C"/>
    <w:rsid w:val="00CB1FBF"/>
    <w:rsid w:val="00CB3376"/>
    <w:rsid w:val="00CB3D4A"/>
    <w:rsid w:val="00CB6359"/>
    <w:rsid w:val="00CD4AF3"/>
    <w:rsid w:val="00CD4B96"/>
    <w:rsid w:val="00CF2101"/>
    <w:rsid w:val="00CF5172"/>
    <w:rsid w:val="00CF5AD7"/>
    <w:rsid w:val="00CF61F9"/>
    <w:rsid w:val="00CF7021"/>
    <w:rsid w:val="00CF79CF"/>
    <w:rsid w:val="00D14662"/>
    <w:rsid w:val="00D14C74"/>
    <w:rsid w:val="00D14E76"/>
    <w:rsid w:val="00D16FA3"/>
    <w:rsid w:val="00D22FB7"/>
    <w:rsid w:val="00D22FD0"/>
    <w:rsid w:val="00D2451D"/>
    <w:rsid w:val="00D258CF"/>
    <w:rsid w:val="00D35444"/>
    <w:rsid w:val="00D35F74"/>
    <w:rsid w:val="00D410CB"/>
    <w:rsid w:val="00D41296"/>
    <w:rsid w:val="00D53171"/>
    <w:rsid w:val="00D546A6"/>
    <w:rsid w:val="00D57F64"/>
    <w:rsid w:val="00D657C6"/>
    <w:rsid w:val="00D65A53"/>
    <w:rsid w:val="00D6600C"/>
    <w:rsid w:val="00D666A7"/>
    <w:rsid w:val="00D71EE2"/>
    <w:rsid w:val="00D757BE"/>
    <w:rsid w:val="00D85F46"/>
    <w:rsid w:val="00D8754D"/>
    <w:rsid w:val="00D91004"/>
    <w:rsid w:val="00D91405"/>
    <w:rsid w:val="00D92BF9"/>
    <w:rsid w:val="00D9751A"/>
    <w:rsid w:val="00D97A53"/>
    <w:rsid w:val="00DA2D90"/>
    <w:rsid w:val="00DB0BEC"/>
    <w:rsid w:val="00DC1E62"/>
    <w:rsid w:val="00DC2CD4"/>
    <w:rsid w:val="00DC3C3C"/>
    <w:rsid w:val="00DC754A"/>
    <w:rsid w:val="00DD65D6"/>
    <w:rsid w:val="00DD6C8F"/>
    <w:rsid w:val="00DE0D46"/>
    <w:rsid w:val="00DE3136"/>
    <w:rsid w:val="00DF1BDF"/>
    <w:rsid w:val="00DF29E8"/>
    <w:rsid w:val="00DF3D4E"/>
    <w:rsid w:val="00E00844"/>
    <w:rsid w:val="00E00C38"/>
    <w:rsid w:val="00E1124D"/>
    <w:rsid w:val="00E11406"/>
    <w:rsid w:val="00E12CA8"/>
    <w:rsid w:val="00E132B5"/>
    <w:rsid w:val="00E14233"/>
    <w:rsid w:val="00E14E5C"/>
    <w:rsid w:val="00E2748C"/>
    <w:rsid w:val="00E31582"/>
    <w:rsid w:val="00E33192"/>
    <w:rsid w:val="00E3335D"/>
    <w:rsid w:val="00E33D8A"/>
    <w:rsid w:val="00E33DE7"/>
    <w:rsid w:val="00E42D55"/>
    <w:rsid w:val="00E437CE"/>
    <w:rsid w:val="00E454DB"/>
    <w:rsid w:val="00E53017"/>
    <w:rsid w:val="00E567D2"/>
    <w:rsid w:val="00E56846"/>
    <w:rsid w:val="00E6321E"/>
    <w:rsid w:val="00E63713"/>
    <w:rsid w:val="00E82A00"/>
    <w:rsid w:val="00E8629B"/>
    <w:rsid w:val="00E87F61"/>
    <w:rsid w:val="00E91213"/>
    <w:rsid w:val="00E91AF7"/>
    <w:rsid w:val="00E91D53"/>
    <w:rsid w:val="00E94105"/>
    <w:rsid w:val="00E97CB7"/>
    <w:rsid w:val="00EA3ADD"/>
    <w:rsid w:val="00EA46C6"/>
    <w:rsid w:val="00EA4F9D"/>
    <w:rsid w:val="00EA58FD"/>
    <w:rsid w:val="00EB0474"/>
    <w:rsid w:val="00EB1247"/>
    <w:rsid w:val="00EC1D12"/>
    <w:rsid w:val="00EC6403"/>
    <w:rsid w:val="00EC661B"/>
    <w:rsid w:val="00EE0A2B"/>
    <w:rsid w:val="00EE70DE"/>
    <w:rsid w:val="00EF00BE"/>
    <w:rsid w:val="00EF143C"/>
    <w:rsid w:val="00EF195E"/>
    <w:rsid w:val="00EF5A19"/>
    <w:rsid w:val="00F13AE5"/>
    <w:rsid w:val="00F25167"/>
    <w:rsid w:val="00F27C90"/>
    <w:rsid w:val="00F30941"/>
    <w:rsid w:val="00F31AA5"/>
    <w:rsid w:val="00F40FBF"/>
    <w:rsid w:val="00F62D9E"/>
    <w:rsid w:val="00F64F4D"/>
    <w:rsid w:val="00F67488"/>
    <w:rsid w:val="00F76102"/>
    <w:rsid w:val="00F85124"/>
    <w:rsid w:val="00F85FAF"/>
    <w:rsid w:val="00F9459B"/>
    <w:rsid w:val="00F955AC"/>
    <w:rsid w:val="00FA090F"/>
    <w:rsid w:val="00FA0FC4"/>
    <w:rsid w:val="00FA3A7E"/>
    <w:rsid w:val="00FB51D6"/>
    <w:rsid w:val="00FC24DC"/>
    <w:rsid w:val="00FF49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30721"/>
    <o:shapelayout v:ext="edit">
      <o:idmap v:ext="edit" data="1"/>
      <o:rules v:ext="edit">
        <o:r id="V:Rule1" type="connector" idref="#AutoShape 15"/>
        <o:r id="V:Rule2" type="connector" idref="#AutoShape 10"/>
        <o:r id="V:Rule3" type="connector" idref="#AutoShape 9"/>
      </o:rules>
    </o:shapelayout>
  </w:shapeDefaults>
  <w:decimalSymbol w:val=","/>
  <w:listSeparator w:val=";"/>
  <w14:docId w14:val="66AFC307"/>
  <w15:docId w15:val="{904F5F2C-CED3-42F2-AF40-E94EF81AD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E6EF5"/>
    <w:rPr>
      <w:rFonts w:ascii="Calibri" w:hAnsi="Calibri"/>
      <w:sz w:val="22"/>
      <w:szCs w:val="24"/>
    </w:rPr>
  </w:style>
  <w:style w:type="paragraph" w:styleId="Kop1">
    <w:name w:val="heading 1"/>
    <w:basedOn w:val="Standaard"/>
    <w:next w:val="Standaard"/>
    <w:link w:val="Kop1Char"/>
    <w:uiPriority w:val="9"/>
    <w:qFormat/>
    <w:rsid w:val="00257522"/>
    <w:pPr>
      <w:keepNext/>
      <w:numPr>
        <w:numId w:val="41"/>
      </w:numPr>
      <w:spacing w:before="240" w:after="60"/>
      <w:outlineLvl w:val="0"/>
    </w:pPr>
    <w:rPr>
      <w:rFonts w:asciiTheme="minorHAnsi" w:hAnsiTheme="minorHAnsi"/>
      <w:b/>
      <w:bCs/>
      <w:kern w:val="32"/>
      <w:sz w:val="32"/>
      <w:szCs w:val="32"/>
      <w:lang w:val="x-none" w:eastAsia="x-none"/>
    </w:rPr>
  </w:style>
  <w:style w:type="paragraph" w:styleId="Kop2">
    <w:name w:val="heading 2"/>
    <w:basedOn w:val="Default"/>
    <w:next w:val="Standaard"/>
    <w:qFormat/>
    <w:rsid w:val="000E779E"/>
    <w:pPr>
      <w:numPr>
        <w:numId w:val="31"/>
      </w:numPr>
      <w:spacing w:before="240" w:after="240" w:line="360" w:lineRule="auto"/>
      <w:ind w:right="160"/>
      <w:jc w:val="both"/>
      <w:outlineLvl w:val="1"/>
    </w:pPr>
    <w:rPr>
      <w:rFonts w:asciiTheme="minorHAnsi" w:hAnsiTheme="minorHAnsi" w:cstheme="minorHAnsi"/>
      <w:color w:val="auto"/>
      <w:sz w:val="22"/>
      <w:szCs w:val="22"/>
    </w:rPr>
  </w:style>
  <w:style w:type="paragraph" w:styleId="Kop3">
    <w:name w:val="heading 3"/>
    <w:basedOn w:val="Standaard"/>
    <w:qFormat/>
    <w:rsid w:val="008F4578"/>
    <w:pPr>
      <w:numPr>
        <w:numId w:val="29"/>
      </w:numPr>
      <w:spacing w:before="100" w:beforeAutospacing="1" w:after="100" w:afterAutospacing="1"/>
      <w:outlineLvl w:val="2"/>
    </w:pPr>
    <w:rPr>
      <w:b/>
      <w:bCs/>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F67488"/>
    <w:pPr>
      <w:autoSpaceDE w:val="0"/>
      <w:autoSpaceDN w:val="0"/>
      <w:adjustRightInd w:val="0"/>
    </w:pPr>
    <w:rPr>
      <w:rFonts w:ascii="Arial Black" w:hAnsi="Arial Black" w:cs="Arial Black"/>
      <w:color w:val="000000"/>
      <w:sz w:val="24"/>
      <w:szCs w:val="24"/>
      <w:lang w:val="nl-NL" w:eastAsia="nl-NL"/>
    </w:rPr>
  </w:style>
  <w:style w:type="table" w:styleId="Tabelraster">
    <w:name w:val="Table Grid"/>
    <w:basedOn w:val="Standaardtabel"/>
    <w:uiPriority w:val="39"/>
    <w:rsid w:val="00F67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F38B0"/>
    <w:rPr>
      <w:color w:val="0000FF"/>
      <w:u w:val="single"/>
    </w:rPr>
  </w:style>
  <w:style w:type="paragraph" w:styleId="Koptekst">
    <w:name w:val="header"/>
    <w:basedOn w:val="Standaard"/>
    <w:link w:val="KoptekstChar"/>
    <w:uiPriority w:val="99"/>
    <w:rsid w:val="005F6DC0"/>
    <w:pPr>
      <w:tabs>
        <w:tab w:val="center" w:pos="4536"/>
        <w:tab w:val="right" w:pos="9072"/>
      </w:tabs>
    </w:pPr>
  </w:style>
  <w:style w:type="paragraph" w:styleId="Voettekst">
    <w:name w:val="footer"/>
    <w:basedOn w:val="Standaard"/>
    <w:link w:val="VoettekstChar"/>
    <w:uiPriority w:val="99"/>
    <w:rsid w:val="005F6DC0"/>
    <w:pPr>
      <w:tabs>
        <w:tab w:val="center" w:pos="4536"/>
        <w:tab w:val="right" w:pos="9072"/>
      </w:tabs>
    </w:pPr>
  </w:style>
  <w:style w:type="paragraph" w:styleId="Normaalweb">
    <w:name w:val="Normal (Web)"/>
    <w:basedOn w:val="Standaard"/>
    <w:uiPriority w:val="99"/>
    <w:rsid w:val="001E79EB"/>
    <w:pPr>
      <w:spacing w:before="100" w:beforeAutospacing="1" w:after="100" w:afterAutospacing="1"/>
    </w:pPr>
  </w:style>
  <w:style w:type="character" w:styleId="Nadruk">
    <w:name w:val="Emphasis"/>
    <w:qFormat/>
    <w:rsid w:val="00195D6F"/>
    <w:rPr>
      <w:i/>
      <w:iCs/>
    </w:rPr>
  </w:style>
  <w:style w:type="character" w:customStyle="1" w:styleId="VoettekstChar">
    <w:name w:val="Voettekst Char"/>
    <w:link w:val="Voettekst"/>
    <w:uiPriority w:val="99"/>
    <w:rsid w:val="006D7D7F"/>
    <w:rPr>
      <w:sz w:val="24"/>
      <w:szCs w:val="24"/>
      <w:lang w:val="nl-BE" w:eastAsia="nl-BE" w:bidi="ar-SA"/>
    </w:rPr>
  </w:style>
  <w:style w:type="character" w:customStyle="1" w:styleId="PlattetekstChar">
    <w:name w:val="Platte tekst Char"/>
    <w:link w:val="Plattetekst"/>
    <w:rsid w:val="006D7D7F"/>
    <w:rPr>
      <w:rFonts w:ascii="Arial" w:eastAsia="Calibri" w:hAnsi="Arial" w:cs="Arial"/>
      <w:sz w:val="22"/>
      <w:szCs w:val="22"/>
      <w:lang w:val="nl-BE" w:eastAsia="nl-BE" w:bidi="ar-SA"/>
    </w:rPr>
  </w:style>
  <w:style w:type="paragraph" w:styleId="Plattetekst">
    <w:name w:val="Body Text"/>
    <w:basedOn w:val="Standaard"/>
    <w:link w:val="PlattetekstChar"/>
    <w:rsid w:val="006D7D7F"/>
    <w:rPr>
      <w:rFonts w:ascii="Arial" w:eastAsia="Calibri" w:hAnsi="Arial" w:cs="Arial"/>
      <w:szCs w:val="22"/>
    </w:rPr>
  </w:style>
  <w:style w:type="paragraph" w:styleId="Lijstalinea">
    <w:name w:val="List Paragraph"/>
    <w:basedOn w:val="Standaard"/>
    <w:uiPriority w:val="34"/>
    <w:qFormat/>
    <w:rsid w:val="00F76102"/>
    <w:pPr>
      <w:ind w:left="708"/>
    </w:pPr>
  </w:style>
  <w:style w:type="character" w:styleId="Zwaar">
    <w:name w:val="Strong"/>
    <w:uiPriority w:val="22"/>
    <w:qFormat/>
    <w:rsid w:val="00E00C38"/>
    <w:rPr>
      <w:b/>
      <w:bCs/>
    </w:rPr>
  </w:style>
  <w:style w:type="character" w:customStyle="1" w:styleId="skypepnhmark1">
    <w:name w:val="skype_pnh_mark1"/>
    <w:rsid w:val="00450626"/>
    <w:rPr>
      <w:vanish/>
      <w:webHidden w:val="0"/>
      <w:specVanish w:val="0"/>
    </w:rPr>
  </w:style>
  <w:style w:type="character" w:customStyle="1" w:styleId="skypepnhcontainer">
    <w:name w:val="skype_pnh_container"/>
    <w:basedOn w:val="Standaardalinea-lettertype"/>
    <w:rsid w:val="00450626"/>
  </w:style>
  <w:style w:type="character" w:customStyle="1" w:styleId="skypepnhdropartspan">
    <w:name w:val="skype_pnh_dropart_span"/>
    <w:basedOn w:val="Standaardalinea-lettertype"/>
    <w:rsid w:val="00450626"/>
  </w:style>
  <w:style w:type="character" w:customStyle="1" w:styleId="skypepnhdropartflagspan">
    <w:name w:val="skype_pnh_dropart_flag_span"/>
    <w:basedOn w:val="Standaardalinea-lettertype"/>
    <w:rsid w:val="00450626"/>
  </w:style>
  <w:style w:type="character" w:customStyle="1" w:styleId="skypepnhtextspan">
    <w:name w:val="skype_pnh_text_span"/>
    <w:basedOn w:val="Standaardalinea-lettertype"/>
    <w:rsid w:val="00450626"/>
  </w:style>
  <w:style w:type="character" w:customStyle="1" w:styleId="skypepnhrightspan">
    <w:name w:val="skype_pnh_right_span"/>
    <w:basedOn w:val="Standaardalinea-lettertype"/>
    <w:rsid w:val="00450626"/>
  </w:style>
  <w:style w:type="paragraph" w:customStyle="1" w:styleId="Lijstalinea1">
    <w:name w:val="Lijstalinea1"/>
    <w:basedOn w:val="Standaard"/>
    <w:rsid w:val="00D71EE2"/>
    <w:pPr>
      <w:spacing w:after="260"/>
      <w:ind w:left="720"/>
    </w:pPr>
    <w:rPr>
      <w:rFonts w:ascii="Arial" w:eastAsia="Calibri" w:hAnsi="Arial" w:cs="Arial"/>
      <w:sz w:val="20"/>
      <w:szCs w:val="20"/>
    </w:rPr>
  </w:style>
  <w:style w:type="paragraph" w:styleId="Plattetekstinspringen">
    <w:name w:val="Body Text Indent"/>
    <w:basedOn w:val="Standaard"/>
    <w:rsid w:val="00B805D1"/>
    <w:pPr>
      <w:spacing w:after="120"/>
      <w:ind w:left="283"/>
    </w:pPr>
  </w:style>
  <w:style w:type="character" w:customStyle="1" w:styleId="Kop1Char">
    <w:name w:val="Kop 1 Char"/>
    <w:link w:val="Kop1"/>
    <w:uiPriority w:val="9"/>
    <w:rsid w:val="00257522"/>
    <w:rPr>
      <w:rFonts w:asciiTheme="minorHAnsi" w:hAnsiTheme="minorHAnsi"/>
      <w:b/>
      <w:bCs/>
      <w:kern w:val="32"/>
      <w:sz w:val="32"/>
      <w:szCs w:val="32"/>
      <w:lang w:val="x-none" w:eastAsia="x-none"/>
    </w:rPr>
  </w:style>
  <w:style w:type="character" w:customStyle="1" w:styleId="gsm">
    <w:name w:val="gsm"/>
    <w:rsid w:val="00B9763C"/>
  </w:style>
  <w:style w:type="paragraph" w:styleId="HTML-adres">
    <w:name w:val="HTML Address"/>
    <w:basedOn w:val="Standaard"/>
    <w:link w:val="HTML-adresChar"/>
    <w:uiPriority w:val="99"/>
    <w:semiHidden/>
    <w:unhideWhenUsed/>
    <w:rsid w:val="00DC3C3C"/>
    <w:rPr>
      <w:i/>
      <w:iCs/>
      <w:lang w:val="x-none" w:eastAsia="x-none"/>
    </w:rPr>
  </w:style>
  <w:style w:type="character" w:customStyle="1" w:styleId="HTML-adresChar">
    <w:name w:val="HTML-adres Char"/>
    <w:link w:val="HTML-adres"/>
    <w:uiPriority w:val="99"/>
    <w:semiHidden/>
    <w:rsid w:val="00DC3C3C"/>
    <w:rPr>
      <w:i/>
      <w:iCs/>
      <w:sz w:val="24"/>
      <w:szCs w:val="24"/>
    </w:rPr>
  </w:style>
  <w:style w:type="paragraph" w:styleId="Ballontekst">
    <w:name w:val="Balloon Text"/>
    <w:basedOn w:val="Standaard"/>
    <w:link w:val="BallontekstChar"/>
    <w:uiPriority w:val="99"/>
    <w:semiHidden/>
    <w:unhideWhenUsed/>
    <w:rsid w:val="00E56846"/>
    <w:rPr>
      <w:rFonts w:ascii="Segoe UI" w:hAnsi="Segoe UI"/>
      <w:sz w:val="18"/>
      <w:szCs w:val="18"/>
      <w:lang w:val="x-none" w:eastAsia="x-none"/>
    </w:rPr>
  </w:style>
  <w:style w:type="character" w:customStyle="1" w:styleId="BallontekstChar">
    <w:name w:val="Ballontekst Char"/>
    <w:link w:val="Ballontekst"/>
    <w:uiPriority w:val="99"/>
    <w:semiHidden/>
    <w:rsid w:val="00E56846"/>
    <w:rPr>
      <w:rFonts w:ascii="Segoe UI" w:hAnsi="Segoe UI" w:cs="Segoe UI"/>
      <w:sz w:val="18"/>
      <w:szCs w:val="18"/>
    </w:rPr>
  </w:style>
  <w:style w:type="character" w:customStyle="1" w:styleId="Onopgelostemelding1">
    <w:name w:val="Onopgeloste melding1"/>
    <w:basedOn w:val="Standaardalinea-lettertype"/>
    <w:uiPriority w:val="99"/>
    <w:semiHidden/>
    <w:unhideWhenUsed/>
    <w:rsid w:val="003F3A9B"/>
    <w:rPr>
      <w:color w:val="808080"/>
      <w:shd w:val="clear" w:color="auto" w:fill="E6E6E6"/>
    </w:rPr>
  </w:style>
  <w:style w:type="character" w:styleId="Onopgelostemelding">
    <w:name w:val="Unresolved Mention"/>
    <w:basedOn w:val="Standaardalinea-lettertype"/>
    <w:uiPriority w:val="99"/>
    <w:semiHidden/>
    <w:unhideWhenUsed/>
    <w:rsid w:val="00E00844"/>
    <w:rPr>
      <w:color w:val="605E5C"/>
      <w:shd w:val="clear" w:color="auto" w:fill="E1DFDD"/>
    </w:rPr>
  </w:style>
  <w:style w:type="character" w:styleId="GevolgdeHyperlink">
    <w:name w:val="FollowedHyperlink"/>
    <w:basedOn w:val="Standaardalinea-lettertype"/>
    <w:uiPriority w:val="99"/>
    <w:semiHidden/>
    <w:unhideWhenUsed/>
    <w:rsid w:val="00E12CA8"/>
    <w:rPr>
      <w:color w:val="954F72" w:themeColor="followedHyperlink"/>
      <w:u w:val="single"/>
    </w:rPr>
  </w:style>
  <w:style w:type="paragraph" w:styleId="Duidelijkcitaat">
    <w:name w:val="Intense Quote"/>
    <w:basedOn w:val="Standaard"/>
    <w:next w:val="Standaard"/>
    <w:link w:val="DuidelijkcitaatChar"/>
    <w:uiPriority w:val="30"/>
    <w:qFormat/>
    <w:rsid w:val="00EF5A1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EF5A19"/>
    <w:rPr>
      <w:i/>
      <w:iCs/>
      <w:color w:val="5B9BD5" w:themeColor="accent1"/>
      <w:sz w:val="24"/>
      <w:szCs w:val="24"/>
    </w:rPr>
  </w:style>
  <w:style w:type="paragraph" w:styleId="Kopvaninhoudsopgave">
    <w:name w:val="TOC Heading"/>
    <w:basedOn w:val="Kop1"/>
    <w:next w:val="Standaard"/>
    <w:uiPriority w:val="39"/>
    <w:unhideWhenUsed/>
    <w:qFormat/>
    <w:rsid w:val="00F955AC"/>
    <w:pPr>
      <w:keepLines/>
      <w:numPr>
        <w:numId w:val="0"/>
      </w:numPr>
      <w:spacing w:after="0" w:line="259" w:lineRule="auto"/>
      <w:outlineLvl w:val="9"/>
    </w:pPr>
    <w:rPr>
      <w:rFonts w:asciiTheme="majorHAnsi" w:eastAsiaTheme="majorEastAsia" w:hAnsiTheme="majorHAnsi" w:cstheme="majorBidi"/>
      <w:b w:val="0"/>
      <w:bCs w:val="0"/>
      <w:color w:val="2E74B5" w:themeColor="accent1" w:themeShade="BF"/>
      <w:kern w:val="0"/>
      <w:lang w:val="nl-BE" w:eastAsia="nl-BE"/>
    </w:rPr>
  </w:style>
  <w:style w:type="paragraph" w:styleId="Inhopg1">
    <w:name w:val="toc 1"/>
    <w:basedOn w:val="Standaard"/>
    <w:next w:val="Standaard"/>
    <w:autoRedefine/>
    <w:uiPriority w:val="39"/>
    <w:unhideWhenUsed/>
    <w:rsid w:val="00F955AC"/>
    <w:pPr>
      <w:spacing w:after="100"/>
    </w:pPr>
    <w:rPr>
      <w:rFonts w:asciiTheme="minorHAnsi" w:hAnsiTheme="minorHAnsi"/>
    </w:rPr>
  </w:style>
  <w:style w:type="paragraph" w:styleId="Inhopg2">
    <w:name w:val="toc 2"/>
    <w:basedOn w:val="Standaard"/>
    <w:next w:val="Standaard"/>
    <w:autoRedefine/>
    <w:uiPriority w:val="39"/>
    <w:unhideWhenUsed/>
    <w:rsid w:val="00F955AC"/>
    <w:pPr>
      <w:spacing w:after="100"/>
      <w:ind w:left="240"/>
    </w:pPr>
  </w:style>
  <w:style w:type="paragraph" w:styleId="Inhopg3">
    <w:name w:val="toc 3"/>
    <w:basedOn w:val="Standaard"/>
    <w:next w:val="Standaard"/>
    <w:autoRedefine/>
    <w:uiPriority w:val="39"/>
    <w:unhideWhenUsed/>
    <w:rsid w:val="00F955AC"/>
    <w:pPr>
      <w:spacing w:after="100"/>
      <w:ind w:left="480"/>
    </w:pPr>
  </w:style>
  <w:style w:type="paragraph" w:styleId="Citaat">
    <w:name w:val="Quote"/>
    <w:basedOn w:val="Standaard"/>
    <w:next w:val="Standaard"/>
    <w:link w:val="CitaatChar"/>
    <w:uiPriority w:val="29"/>
    <w:qFormat/>
    <w:rsid w:val="00806DAD"/>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806DAD"/>
    <w:rPr>
      <w:rFonts w:ascii="Calibri" w:hAnsi="Calibri"/>
      <w:i/>
      <w:iCs/>
      <w:color w:val="404040" w:themeColor="text1" w:themeTint="BF"/>
      <w:sz w:val="22"/>
      <w:szCs w:val="24"/>
    </w:rPr>
  </w:style>
  <w:style w:type="character" w:customStyle="1" w:styleId="KoptekstChar">
    <w:name w:val="Koptekst Char"/>
    <w:basedOn w:val="Standaardalinea-lettertype"/>
    <w:link w:val="Koptekst"/>
    <w:uiPriority w:val="99"/>
    <w:rsid w:val="005477F8"/>
    <w:rPr>
      <w:rFonts w:ascii="Calibri"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6122">
      <w:bodyDiv w:val="1"/>
      <w:marLeft w:val="0"/>
      <w:marRight w:val="0"/>
      <w:marTop w:val="0"/>
      <w:marBottom w:val="0"/>
      <w:divBdr>
        <w:top w:val="none" w:sz="0" w:space="0" w:color="auto"/>
        <w:left w:val="none" w:sz="0" w:space="0" w:color="auto"/>
        <w:bottom w:val="none" w:sz="0" w:space="0" w:color="auto"/>
        <w:right w:val="none" w:sz="0" w:space="0" w:color="auto"/>
      </w:divBdr>
      <w:divsChild>
        <w:div w:id="68961732">
          <w:marLeft w:val="0"/>
          <w:marRight w:val="0"/>
          <w:marTop w:val="0"/>
          <w:marBottom w:val="0"/>
          <w:divBdr>
            <w:top w:val="none" w:sz="0" w:space="0" w:color="auto"/>
            <w:left w:val="none" w:sz="0" w:space="0" w:color="auto"/>
            <w:bottom w:val="none" w:sz="0" w:space="0" w:color="auto"/>
            <w:right w:val="none" w:sz="0" w:space="0" w:color="auto"/>
          </w:divBdr>
        </w:div>
        <w:div w:id="93210009">
          <w:marLeft w:val="0"/>
          <w:marRight w:val="0"/>
          <w:marTop w:val="0"/>
          <w:marBottom w:val="0"/>
          <w:divBdr>
            <w:top w:val="none" w:sz="0" w:space="0" w:color="auto"/>
            <w:left w:val="none" w:sz="0" w:space="0" w:color="auto"/>
            <w:bottom w:val="none" w:sz="0" w:space="0" w:color="auto"/>
            <w:right w:val="none" w:sz="0" w:space="0" w:color="auto"/>
          </w:divBdr>
        </w:div>
        <w:div w:id="255596548">
          <w:marLeft w:val="0"/>
          <w:marRight w:val="0"/>
          <w:marTop w:val="0"/>
          <w:marBottom w:val="0"/>
          <w:divBdr>
            <w:top w:val="none" w:sz="0" w:space="0" w:color="auto"/>
            <w:left w:val="none" w:sz="0" w:space="0" w:color="auto"/>
            <w:bottom w:val="none" w:sz="0" w:space="0" w:color="auto"/>
            <w:right w:val="none" w:sz="0" w:space="0" w:color="auto"/>
          </w:divBdr>
        </w:div>
        <w:div w:id="297104199">
          <w:marLeft w:val="0"/>
          <w:marRight w:val="0"/>
          <w:marTop w:val="0"/>
          <w:marBottom w:val="0"/>
          <w:divBdr>
            <w:top w:val="none" w:sz="0" w:space="0" w:color="auto"/>
            <w:left w:val="none" w:sz="0" w:space="0" w:color="auto"/>
            <w:bottom w:val="none" w:sz="0" w:space="0" w:color="auto"/>
            <w:right w:val="none" w:sz="0" w:space="0" w:color="auto"/>
          </w:divBdr>
        </w:div>
        <w:div w:id="376317044">
          <w:marLeft w:val="0"/>
          <w:marRight w:val="0"/>
          <w:marTop w:val="0"/>
          <w:marBottom w:val="0"/>
          <w:divBdr>
            <w:top w:val="none" w:sz="0" w:space="0" w:color="auto"/>
            <w:left w:val="none" w:sz="0" w:space="0" w:color="auto"/>
            <w:bottom w:val="none" w:sz="0" w:space="0" w:color="auto"/>
            <w:right w:val="none" w:sz="0" w:space="0" w:color="auto"/>
          </w:divBdr>
        </w:div>
        <w:div w:id="673872657">
          <w:marLeft w:val="0"/>
          <w:marRight w:val="0"/>
          <w:marTop w:val="0"/>
          <w:marBottom w:val="0"/>
          <w:divBdr>
            <w:top w:val="none" w:sz="0" w:space="0" w:color="auto"/>
            <w:left w:val="none" w:sz="0" w:space="0" w:color="auto"/>
            <w:bottom w:val="none" w:sz="0" w:space="0" w:color="auto"/>
            <w:right w:val="none" w:sz="0" w:space="0" w:color="auto"/>
          </w:divBdr>
        </w:div>
        <w:div w:id="1106460302">
          <w:marLeft w:val="0"/>
          <w:marRight w:val="0"/>
          <w:marTop w:val="0"/>
          <w:marBottom w:val="0"/>
          <w:divBdr>
            <w:top w:val="none" w:sz="0" w:space="0" w:color="auto"/>
            <w:left w:val="none" w:sz="0" w:space="0" w:color="auto"/>
            <w:bottom w:val="none" w:sz="0" w:space="0" w:color="auto"/>
            <w:right w:val="none" w:sz="0" w:space="0" w:color="auto"/>
          </w:divBdr>
        </w:div>
        <w:div w:id="1352492925">
          <w:marLeft w:val="0"/>
          <w:marRight w:val="0"/>
          <w:marTop w:val="0"/>
          <w:marBottom w:val="0"/>
          <w:divBdr>
            <w:top w:val="none" w:sz="0" w:space="0" w:color="auto"/>
            <w:left w:val="none" w:sz="0" w:space="0" w:color="auto"/>
            <w:bottom w:val="none" w:sz="0" w:space="0" w:color="auto"/>
            <w:right w:val="none" w:sz="0" w:space="0" w:color="auto"/>
          </w:divBdr>
        </w:div>
        <w:div w:id="1382485689">
          <w:marLeft w:val="0"/>
          <w:marRight w:val="0"/>
          <w:marTop w:val="0"/>
          <w:marBottom w:val="0"/>
          <w:divBdr>
            <w:top w:val="none" w:sz="0" w:space="0" w:color="auto"/>
            <w:left w:val="none" w:sz="0" w:space="0" w:color="auto"/>
            <w:bottom w:val="none" w:sz="0" w:space="0" w:color="auto"/>
            <w:right w:val="none" w:sz="0" w:space="0" w:color="auto"/>
          </w:divBdr>
        </w:div>
        <w:div w:id="1387334797">
          <w:marLeft w:val="0"/>
          <w:marRight w:val="0"/>
          <w:marTop w:val="0"/>
          <w:marBottom w:val="0"/>
          <w:divBdr>
            <w:top w:val="none" w:sz="0" w:space="0" w:color="auto"/>
            <w:left w:val="none" w:sz="0" w:space="0" w:color="auto"/>
            <w:bottom w:val="none" w:sz="0" w:space="0" w:color="auto"/>
            <w:right w:val="none" w:sz="0" w:space="0" w:color="auto"/>
          </w:divBdr>
        </w:div>
        <w:div w:id="1571842953">
          <w:marLeft w:val="0"/>
          <w:marRight w:val="0"/>
          <w:marTop w:val="0"/>
          <w:marBottom w:val="0"/>
          <w:divBdr>
            <w:top w:val="none" w:sz="0" w:space="0" w:color="auto"/>
            <w:left w:val="none" w:sz="0" w:space="0" w:color="auto"/>
            <w:bottom w:val="none" w:sz="0" w:space="0" w:color="auto"/>
            <w:right w:val="none" w:sz="0" w:space="0" w:color="auto"/>
          </w:divBdr>
        </w:div>
        <w:div w:id="1605914702">
          <w:marLeft w:val="0"/>
          <w:marRight w:val="0"/>
          <w:marTop w:val="0"/>
          <w:marBottom w:val="0"/>
          <w:divBdr>
            <w:top w:val="none" w:sz="0" w:space="0" w:color="auto"/>
            <w:left w:val="none" w:sz="0" w:space="0" w:color="auto"/>
            <w:bottom w:val="none" w:sz="0" w:space="0" w:color="auto"/>
            <w:right w:val="none" w:sz="0" w:space="0" w:color="auto"/>
          </w:divBdr>
        </w:div>
        <w:div w:id="1743479420">
          <w:marLeft w:val="0"/>
          <w:marRight w:val="0"/>
          <w:marTop w:val="0"/>
          <w:marBottom w:val="0"/>
          <w:divBdr>
            <w:top w:val="none" w:sz="0" w:space="0" w:color="auto"/>
            <w:left w:val="none" w:sz="0" w:space="0" w:color="auto"/>
            <w:bottom w:val="none" w:sz="0" w:space="0" w:color="auto"/>
            <w:right w:val="none" w:sz="0" w:space="0" w:color="auto"/>
          </w:divBdr>
        </w:div>
        <w:div w:id="2009094844">
          <w:marLeft w:val="0"/>
          <w:marRight w:val="0"/>
          <w:marTop w:val="0"/>
          <w:marBottom w:val="0"/>
          <w:divBdr>
            <w:top w:val="none" w:sz="0" w:space="0" w:color="auto"/>
            <w:left w:val="none" w:sz="0" w:space="0" w:color="auto"/>
            <w:bottom w:val="none" w:sz="0" w:space="0" w:color="auto"/>
            <w:right w:val="none" w:sz="0" w:space="0" w:color="auto"/>
          </w:divBdr>
        </w:div>
      </w:divsChild>
    </w:div>
    <w:div w:id="42606272">
      <w:bodyDiv w:val="1"/>
      <w:marLeft w:val="0"/>
      <w:marRight w:val="0"/>
      <w:marTop w:val="0"/>
      <w:marBottom w:val="0"/>
      <w:divBdr>
        <w:top w:val="none" w:sz="0" w:space="0" w:color="auto"/>
        <w:left w:val="none" w:sz="0" w:space="0" w:color="auto"/>
        <w:bottom w:val="none" w:sz="0" w:space="0" w:color="auto"/>
        <w:right w:val="none" w:sz="0" w:space="0" w:color="auto"/>
      </w:divBdr>
      <w:divsChild>
        <w:div w:id="25179944">
          <w:marLeft w:val="0"/>
          <w:marRight w:val="0"/>
          <w:marTop w:val="0"/>
          <w:marBottom w:val="0"/>
          <w:divBdr>
            <w:top w:val="none" w:sz="0" w:space="0" w:color="auto"/>
            <w:left w:val="none" w:sz="0" w:space="0" w:color="auto"/>
            <w:bottom w:val="none" w:sz="0" w:space="0" w:color="auto"/>
            <w:right w:val="none" w:sz="0" w:space="0" w:color="auto"/>
          </w:divBdr>
        </w:div>
        <w:div w:id="43912151">
          <w:marLeft w:val="0"/>
          <w:marRight w:val="0"/>
          <w:marTop w:val="0"/>
          <w:marBottom w:val="0"/>
          <w:divBdr>
            <w:top w:val="none" w:sz="0" w:space="0" w:color="auto"/>
            <w:left w:val="none" w:sz="0" w:space="0" w:color="auto"/>
            <w:bottom w:val="none" w:sz="0" w:space="0" w:color="auto"/>
            <w:right w:val="none" w:sz="0" w:space="0" w:color="auto"/>
          </w:divBdr>
        </w:div>
        <w:div w:id="44565881">
          <w:marLeft w:val="0"/>
          <w:marRight w:val="0"/>
          <w:marTop w:val="0"/>
          <w:marBottom w:val="0"/>
          <w:divBdr>
            <w:top w:val="none" w:sz="0" w:space="0" w:color="auto"/>
            <w:left w:val="none" w:sz="0" w:space="0" w:color="auto"/>
            <w:bottom w:val="none" w:sz="0" w:space="0" w:color="auto"/>
            <w:right w:val="none" w:sz="0" w:space="0" w:color="auto"/>
          </w:divBdr>
        </w:div>
        <w:div w:id="51774011">
          <w:marLeft w:val="0"/>
          <w:marRight w:val="0"/>
          <w:marTop w:val="0"/>
          <w:marBottom w:val="0"/>
          <w:divBdr>
            <w:top w:val="none" w:sz="0" w:space="0" w:color="auto"/>
            <w:left w:val="none" w:sz="0" w:space="0" w:color="auto"/>
            <w:bottom w:val="none" w:sz="0" w:space="0" w:color="auto"/>
            <w:right w:val="none" w:sz="0" w:space="0" w:color="auto"/>
          </w:divBdr>
        </w:div>
        <w:div w:id="65154840">
          <w:marLeft w:val="0"/>
          <w:marRight w:val="0"/>
          <w:marTop w:val="0"/>
          <w:marBottom w:val="0"/>
          <w:divBdr>
            <w:top w:val="none" w:sz="0" w:space="0" w:color="auto"/>
            <w:left w:val="none" w:sz="0" w:space="0" w:color="auto"/>
            <w:bottom w:val="none" w:sz="0" w:space="0" w:color="auto"/>
            <w:right w:val="none" w:sz="0" w:space="0" w:color="auto"/>
          </w:divBdr>
        </w:div>
        <w:div w:id="69085745">
          <w:marLeft w:val="0"/>
          <w:marRight w:val="0"/>
          <w:marTop w:val="0"/>
          <w:marBottom w:val="0"/>
          <w:divBdr>
            <w:top w:val="none" w:sz="0" w:space="0" w:color="auto"/>
            <w:left w:val="none" w:sz="0" w:space="0" w:color="auto"/>
            <w:bottom w:val="none" w:sz="0" w:space="0" w:color="auto"/>
            <w:right w:val="none" w:sz="0" w:space="0" w:color="auto"/>
          </w:divBdr>
        </w:div>
        <w:div w:id="101069387">
          <w:marLeft w:val="0"/>
          <w:marRight w:val="0"/>
          <w:marTop w:val="0"/>
          <w:marBottom w:val="0"/>
          <w:divBdr>
            <w:top w:val="none" w:sz="0" w:space="0" w:color="auto"/>
            <w:left w:val="none" w:sz="0" w:space="0" w:color="auto"/>
            <w:bottom w:val="none" w:sz="0" w:space="0" w:color="auto"/>
            <w:right w:val="none" w:sz="0" w:space="0" w:color="auto"/>
          </w:divBdr>
        </w:div>
        <w:div w:id="149298926">
          <w:marLeft w:val="0"/>
          <w:marRight w:val="0"/>
          <w:marTop w:val="0"/>
          <w:marBottom w:val="0"/>
          <w:divBdr>
            <w:top w:val="none" w:sz="0" w:space="0" w:color="auto"/>
            <w:left w:val="none" w:sz="0" w:space="0" w:color="auto"/>
            <w:bottom w:val="none" w:sz="0" w:space="0" w:color="auto"/>
            <w:right w:val="none" w:sz="0" w:space="0" w:color="auto"/>
          </w:divBdr>
        </w:div>
        <w:div w:id="204172486">
          <w:marLeft w:val="0"/>
          <w:marRight w:val="0"/>
          <w:marTop w:val="0"/>
          <w:marBottom w:val="0"/>
          <w:divBdr>
            <w:top w:val="none" w:sz="0" w:space="0" w:color="auto"/>
            <w:left w:val="none" w:sz="0" w:space="0" w:color="auto"/>
            <w:bottom w:val="none" w:sz="0" w:space="0" w:color="auto"/>
            <w:right w:val="none" w:sz="0" w:space="0" w:color="auto"/>
          </w:divBdr>
        </w:div>
        <w:div w:id="238054466">
          <w:marLeft w:val="0"/>
          <w:marRight w:val="0"/>
          <w:marTop w:val="0"/>
          <w:marBottom w:val="0"/>
          <w:divBdr>
            <w:top w:val="none" w:sz="0" w:space="0" w:color="auto"/>
            <w:left w:val="none" w:sz="0" w:space="0" w:color="auto"/>
            <w:bottom w:val="none" w:sz="0" w:space="0" w:color="auto"/>
            <w:right w:val="none" w:sz="0" w:space="0" w:color="auto"/>
          </w:divBdr>
        </w:div>
        <w:div w:id="241911927">
          <w:marLeft w:val="0"/>
          <w:marRight w:val="0"/>
          <w:marTop w:val="0"/>
          <w:marBottom w:val="0"/>
          <w:divBdr>
            <w:top w:val="none" w:sz="0" w:space="0" w:color="auto"/>
            <w:left w:val="none" w:sz="0" w:space="0" w:color="auto"/>
            <w:bottom w:val="none" w:sz="0" w:space="0" w:color="auto"/>
            <w:right w:val="none" w:sz="0" w:space="0" w:color="auto"/>
          </w:divBdr>
        </w:div>
        <w:div w:id="263540906">
          <w:marLeft w:val="0"/>
          <w:marRight w:val="0"/>
          <w:marTop w:val="0"/>
          <w:marBottom w:val="0"/>
          <w:divBdr>
            <w:top w:val="none" w:sz="0" w:space="0" w:color="auto"/>
            <w:left w:val="none" w:sz="0" w:space="0" w:color="auto"/>
            <w:bottom w:val="none" w:sz="0" w:space="0" w:color="auto"/>
            <w:right w:val="none" w:sz="0" w:space="0" w:color="auto"/>
          </w:divBdr>
        </w:div>
        <w:div w:id="291518627">
          <w:marLeft w:val="0"/>
          <w:marRight w:val="0"/>
          <w:marTop w:val="0"/>
          <w:marBottom w:val="0"/>
          <w:divBdr>
            <w:top w:val="none" w:sz="0" w:space="0" w:color="auto"/>
            <w:left w:val="none" w:sz="0" w:space="0" w:color="auto"/>
            <w:bottom w:val="none" w:sz="0" w:space="0" w:color="auto"/>
            <w:right w:val="none" w:sz="0" w:space="0" w:color="auto"/>
          </w:divBdr>
        </w:div>
        <w:div w:id="297616146">
          <w:marLeft w:val="0"/>
          <w:marRight w:val="0"/>
          <w:marTop w:val="0"/>
          <w:marBottom w:val="0"/>
          <w:divBdr>
            <w:top w:val="none" w:sz="0" w:space="0" w:color="auto"/>
            <w:left w:val="none" w:sz="0" w:space="0" w:color="auto"/>
            <w:bottom w:val="none" w:sz="0" w:space="0" w:color="auto"/>
            <w:right w:val="none" w:sz="0" w:space="0" w:color="auto"/>
          </w:divBdr>
        </w:div>
        <w:div w:id="331106437">
          <w:marLeft w:val="0"/>
          <w:marRight w:val="0"/>
          <w:marTop w:val="0"/>
          <w:marBottom w:val="0"/>
          <w:divBdr>
            <w:top w:val="none" w:sz="0" w:space="0" w:color="auto"/>
            <w:left w:val="none" w:sz="0" w:space="0" w:color="auto"/>
            <w:bottom w:val="none" w:sz="0" w:space="0" w:color="auto"/>
            <w:right w:val="none" w:sz="0" w:space="0" w:color="auto"/>
          </w:divBdr>
        </w:div>
        <w:div w:id="375007196">
          <w:marLeft w:val="0"/>
          <w:marRight w:val="0"/>
          <w:marTop w:val="0"/>
          <w:marBottom w:val="0"/>
          <w:divBdr>
            <w:top w:val="none" w:sz="0" w:space="0" w:color="auto"/>
            <w:left w:val="none" w:sz="0" w:space="0" w:color="auto"/>
            <w:bottom w:val="none" w:sz="0" w:space="0" w:color="auto"/>
            <w:right w:val="none" w:sz="0" w:space="0" w:color="auto"/>
          </w:divBdr>
        </w:div>
        <w:div w:id="396325514">
          <w:marLeft w:val="0"/>
          <w:marRight w:val="0"/>
          <w:marTop w:val="0"/>
          <w:marBottom w:val="0"/>
          <w:divBdr>
            <w:top w:val="none" w:sz="0" w:space="0" w:color="auto"/>
            <w:left w:val="none" w:sz="0" w:space="0" w:color="auto"/>
            <w:bottom w:val="none" w:sz="0" w:space="0" w:color="auto"/>
            <w:right w:val="none" w:sz="0" w:space="0" w:color="auto"/>
          </w:divBdr>
        </w:div>
        <w:div w:id="409279913">
          <w:marLeft w:val="0"/>
          <w:marRight w:val="0"/>
          <w:marTop w:val="0"/>
          <w:marBottom w:val="0"/>
          <w:divBdr>
            <w:top w:val="none" w:sz="0" w:space="0" w:color="auto"/>
            <w:left w:val="none" w:sz="0" w:space="0" w:color="auto"/>
            <w:bottom w:val="none" w:sz="0" w:space="0" w:color="auto"/>
            <w:right w:val="none" w:sz="0" w:space="0" w:color="auto"/>
          </w:divBdr>
        </w:div>
        <w:div w:id="410664608">
          <w:marLeft w:val="0"/>
          <w:marRight w:val="0"/>
          <w:marTop w:val="0"/>
          <w:marBottom w:val="0"/>
          <w:divBdr>
            <w:top w:val="none" w:sz="0" w:space="0" w:color="auto"/>
            <w:left w:val="none" w:sz="0" w:space="0" w:color="auto"/>
            <w:bottom w:val="none" w:sz="0" w:space="0" w:color="auto"/>
            <w:right w:val="none" w:sz="0" w:space="0" w:color="auto"/>
          </w:divBdr>
        </w:div>
        <w:div w:id="415173197">
          <w:marLeft w:val="0"/>
          <w:marRight w:val="0"/>
          <w:marTop w:val="0"/>
          <w:marBottom w:val="0"/>
          <w:divBdr>
            <w:top w:val="none" w:sz="0" w:space="0" w:color="auto"/>
            <w:left w:val="none" w:sz="0" w:space="0" w:color="auto"/>
            <w:bottom w:val="none" w:sz="0" w:space="0" w:color="auto"/>
            <w:right w:val="none" w:sz="0" w:space="0" w:color="auto"/>
          </w:divBdr>
        </w:div>
        <w:div w:id="449478264">
          <w:marLeft w:val="0"/>
          <w:marRight w:val="0"/>
          <w:marTop w:val="0"/>
          <w:marBottom w:val="0"/>
          <w:divBdr>
            <w:top w:val="none" w:sz="0" w:space="0" w:color="auto"/>
            <w:left w:val="none" w:sz="0" w:space="0" w:color="auto"/>
            <w:bottom w:val="none" w:sz="0" w:space="0" w:color="auto"/>
            <w:right w:val="none" w:sz="0" w:space="0" w:color="auto"/>
          </w:divBdr>
        </w:div>
        <w:div w:id="463357268">
          <w:marLeft w:val="0"/>
          <w:marRight w:val="0"/>
          <w:marTop w:val="0"/>
          <w:marBottom w:val="0"/>
          <w:divBdr>
            <w:top w:val="none" w:sz="0" w:space="0" w:color="auto"/>
            <w:left w:val="none" w:sz="0" w:space="0" w:color="auto"/>
            <w:bottom w:val="none" w:sz="0" w:space="0" w:color="auto"/>
            <w:right w:val="none" w:sz="0" w:space="0" w:color="auto"/>
          </w:divBdr>
        </w:div>
        <w:div w:id="467208193">
          <w:marLeft w:val="0"/>
          <w:marRight w:val="0"/>
          <w:marTop w:val="0"/>
          <w:marBottom w:val="0"/>
          <w:divBdr>
            <w:top w:val="none" w:sz="0" w:space="0" w:color="auto"/>
            <w:left w:val="none" w:sz="0" w:space="0" w:color="auto"/>
            <w:bottom w:val="none" w:sz="0" w:space="0" w:color="auto"/>
            <w:right w:val="none" w:sz="0" w:space="0" w:color="auto"/>
          </w:divBdr>
        </w:div>
        <w:div w:id="478772511">
          <w:marLeft w:val="0"/>
          <w:marRight w:val="0"/>
          <w:marTop w:val="0"/>
          <w:marBottom w:val="0"/>
          <w:divBdr>
            <w:top w:val="none" w:sz="0" w:space="0" w:color="auto"/>
            <w:left w:val="none" w:sz="0" w:space="0" w:color="auto"/>
            <w:bottom w:val="none" w:sz="0" w:space="0" w:color="auto"/>
            <w:right w:val="none" w:sz="0" w:space="0" w:color="auto"/>
          </w:divBdr>
        </w:div>
        <w:div w:id="568614828">
          <w:marLeft w:val="0"/>
          <w:marRight w:val="0"/>
          <w:marTop w:val="0"/>
          <w:marBottom w:val="0"/>
          <w:divBdr>
            <w:top w:val="none" w:sz="0" w:space="0" w:color="auto"/>
            <w:left w:val="none" w:sz="0" w:space="0" w:color="auto"/>
            <w:bottom w:val="none" w:sz="0" w:space="0" w:color="auto"/>
            <w:right w:val="none" w:sz="0" w:space="0" w:color="auto"/>
          </w:divBdr>
        </w:div>
        <w:div w:id="609507734">
          <w:marLeft w:val="0"/>
          <w:marRight w:val="0"/>
          <w:marTop w:val="0"/>
          <w:marBottom w:val="0"/>
          <w:divBdr>
            <w:top w:val="none" w:sz="0" w:space="0" w:color="auto"/>
            <w:left w:val="none" w:sz="0" w:space="0" w:color="auto"/>
            <w:bottom w:val="none" w:sz="0" w:space="0" w:color="auto"/>
            <w:right w:val="none" w:sz="0" w:space="0" w:color="auto"/>
          </w:divBdr>
        </w:div>
        <w:div w:id="655959652">
          <w:marLeft w:val="0"/>
          <w:marRight w:val="0"/>
          <w:marTop w:val="0"/>
          <w:marBottom w:val="0"/>
          <w:divBdr>
            <w:top w:val="none" w:sz="0" w:space="0" w:color="auto"/>
            <w:left w:val="none" w:sz="0" w:space="0" w:color="auto"/>
            <w:bottom w:val="none" w:sz="0" w:space="0" w:color="auto"/>
            <w:right w:val="none" w:sz="0" w:space="0" w:color="auto"/>
          </w:divBdr>
        </w:div>
        <w:div w:id="669913928">
          <w:marLeft w:val="0"/>
          <w:marRight w:val="0"/>
          <w:marTop w:val="0"/>
          <w:marBottom w:val="0"/>
          <w:divBdr>
            <w:top w:val="none" w:sz="0" w:space="0" w:color="auto"/>
            <w:left w:val="none" w:sz="0" w:space="0" w:color="auto"/>
            <w:bottom w:val="none" w:sz="0" w:space="0" w:color="auto"/>
            <w:right w:val="none" w:sz="0" w:space="0" w:color="auto"/>
          </w:divBdr>
        </w:div>
        <w:div w:id="685208187">
          <w:marLeft w:val="0"/>
          <w:marRight w:val="0"/>
          <w:marTop w:val="0"/>
          <w:marBottom w:val="0"/>
          <w:divBdr>
            <w:top w:val="none" w:sz="0" w:space="0" w:color="auto"/>
            <w:left w:val="none" w:sz="0" w:space="0" w:color="auto"/>
            <w:bottom w:val="none" w:sz="0" w:space="0" w:color="auto"/>
            <w:right w:val="none" w:sz="0" w:space="0" w:color="auto"/>
          </w:divBdr>
        </w:div>
        <w:div w:id="740295393">
          <w:marLeft w:val="0"/>
          <w:marRight w:val="0"/>
          <w:marTop w:val="0"/>
          <w:marBottom w:val="0"/>
          <w:divBdr>
            <w:top w:val="none" w:sz="0" w:space="0" w:color="auto"/>
            <w:left w:val="none" w:sz="0" w:space="0" w:color="auto"/>
            <w:bottom w:val="none" w:sz="0" w:space="0" w:color="auto"/>
            <w:right w:val="none" w:sz="0" w:space="0" w:color="auto"/>
          </w:divBdr>
        </w:div>
        <w:div w:id="803430626">
          <w:marLeft w:val="0"/>
          <w:marRight w:val="0"/>
          <w:marTop w:val="0"/>
          <w:marBottom w:val="0"/>
          <w:divBdr>
            <w:top w:val="none" w:sz="0" w:space="0" w:color="auto"/>
            <w:left w:val="none" w:sz="0" w:space="0" w:color="auto"/>
            <w:bottom w:val="none" w:sz="0" w:space="0" w:color="auto"/>
            <w:right w:val="none" w:sz="0" w:space="0" w:color="auto"/>
          </w:divBdr>
        </w:div>
        <w:div w:id="805198555">
          <w:marLeft w:val="0"/>
          <w:marRight w:val="0"/>
          <w:marTop w:val="0"/>
          <w:marBottom w:val="0"/>
          <w:divBdr>
            <w:top w:val="none" w:sz="0" w:space="0" w:color="auto"/>
            <w:left w:val="none" w:sz="0" w:space="0" w:color="auto"/>
            <w:bottom w:val="none" w:sz="0" w:space="0" w:color="auto"/>
            <w:right w:val="none" w:sz="0" w:space="0" w:color="auto"/>
          </w:divBdr>
        </w:div>
        <w:div w:id="806819228">
          <w:marLeft w:val="0"/>
          <w:marRight w:val="0"/>
          <w:marTop w:val="0"/>
          <w:marBottom w:val="0"/>
          <w:divBdr>
            <w:top w:val="none" w:sz="0" w:space="0" w:color="auto"/>
            <w:left w:val="none" w:sz="0" w:space="0" w:color="auto"/>
            <w:bottom w:val="none" w:sz="0" w:space="0" w:color="auto"/>
            <w:right w:val="none" w:sz="0" w:space="0" w:color="auto"/>
          </w:divBdr>
        </w:div>
        <w:div w:id="807018095">
          <w:marLeft w:val="0"/>
          <w:marRight w:val="0"/>
          <w:marTop w:val="0"/>
          <w:marBottom w:val="0"/>
          <w:divBdr>
            <w:top w:val="none" w:sz="0" w:space="0" w:color="auto"/>
            <w:left w:val="none" w:sz="0" w:space="0" w:color="auto"/>
            <w:bottom w:val="none" w:sz="0" w:space="0" w:color="auto"/>
            <w:right w:val="none" w:sz="0" w:space="0" w:color="auto"/>
          </w:divBdr>
        </w:div>
        <w:div w:id="807825076">
          <w:marLeft w:val="0"/>
          <w:marRight w:val="0"/>
          <w:marTop w:val="0"/>
          <w:marBottom w:val="0"/>
          <w:divBdr>
            <w:top w:val="none" w:sz="0" w:space="0" w:color="auto"/>
            <w:left w:val="none" w:sz="0" w:space="0" w:color="auto"/>
            <w:bottom w:val="none" w:sz="0" w:space="0" w:color="auto"/>
            <w:right w:val="none" w:sz="0" w:space="0" w:color="auto"/>
          </w:divBdr>
        </w:div>
        <w:div w:id="826172796">
          <w:marLeft w:val="0"/>
          <w:marRight w:val="0"/>
          <w:marTop w:val="0"/>
          <w:marBottom w:val="0"/>
          <w:divBdr>
            <w:top w:val="none" w:sz="0" w:space="0" w:color="auto"/>
            <w:left w:val="none" w:sz="0" w:space="0" w:color="auto"/>
            <w:bottom w:val="none" w:sz="0" w:space="0" w:color="auto"/>
            <w:right w:val="none" w:sz="0" w:space="0" w:color="auto"/>
          </w:divBdr>
        </w:div>
        <w:div w:id="831677807">
          <w:marLeft w:val="0"/>
          <w:marRight w:val="0"/>
          <w:marTop w:val="0"/>
          <w:marBottom w:val="0"/>
          <w:divBdr>
            <w:top w:val="none" w:sz="0" w:space="0" w:color="auto"/>
            <w:left w:val="none" w:sz="0" w:space="0" w:color="auto"/>
            <w:bottom w:val="none" w:sz="0" w:space="0" w:color="auto"/>
            <w:right w:val="none" w:sz="0" w:space="0" w:color="auto"/>
          </w:divBdr>
        </w:div>
        <w:div w:id="889918724">
          <w:marLeft w:val="0"/>
          <w:marRight w:val="0"/>
          <w:marTop w:val="0"/>
          <w:marBottom w:val="0"/>
          <w:divBdr>
            <w:top w:val="none" w:sz="0" w:space="0" w:color="auto"/>
            <w:left w:val="none" w:sz="0" w:space="0" w:color="auto"/>
            <w:bottom w:val="none" w:sz="0" w:space="0" w:color="auto"/>
            <w:right w:val="none" w:sz="0" w:space="0" w:color="auto"/>
          </w:divBdr>
        </w:div>
        <w:div w:id="891188426">
          <w:marLeft w:val="0"/>
          <w:marRight w:val="0"/>
          <w:marTop w:val="0"/>
          <w:marBottom w:val="0"/>
          <w:divBdr>
            <w:top w:val="none" w:sz="0" w:space="0" w:color="auto"/>
            <w:left w:val="none" w:sz="0" w:space="0" w:color="auto"/>
            <w:bottom w:val="none" w:sz="0" w:space="0" w:color="auto"/>
            <w:right w:val="none" w:sz="0" w:space="0" w:color="auto"/>
          </w:divBdr>
        </w:div>
        <w:div w:id="896283607">
          <w:marLeft w:val="0"/>
          <w:marRight w:val="0"/>
          <w:marTop w:val="0"/>
          <w:marBottom w:val="0"/>
          <w:divBdr>
            <w:top w:val="none" w:sz="0" w:space="0" w:color="auto"/>
            <w:left w:val="none" w:sz="0" w:space="0" w:color="auto"/>
            <w:bottom w:val="none" w:sz="0" w:space="0" w:color="auto"/>
            <w:right w:val="none" w:sz="0" w:space="0" w:color="auto"/>
          </w:divBdr>
        </w:div>
        <w:div w:id="968248482">
          <w:marLeft w:val="0"/>
          <w:marRight w:val="0"/>
          <w:marTop w:val="0"/>
          <w:marBottom w:val="0"/>
          <w:divBdr>
            <w:top w:val="none" w:sz="0" w:space="0" w:color="auto"/>
            <w:left w:val="none" w:sz="0" w:space="0" w:color="auto"/>
            <w:bottom w:val="none" w:sz="0" w:space="0" w:color="auto"/>
            <w:right w:val="none" w:sz="0" w:space="0" w:color="auto"/>
          </w:divBdr>
        </w:div>
        <w:div w:id="1008367368">
          <w:marLeft w:val="0"/>
          <w:marRight w:val="0"/>
          <w:marTop w:val="0"/>
          <w:marBottom w:val="0"/>
          <w:divBdr>
            <w:top w:val="none" w:sz="0" w:space="0" w:color="auto"/>
            <w:left w:val="none" w:sz="0" w:space="0" w:color="auto"/>
            <w:bottom w:val="none" w:sz="0" w:space="0" w:color="auto"/>
            <w:right w:val="none" w:sz="0" w:space="0" w:color="auto"/>
          </w:divBdr>
        </w:div>
        <w:div w:id="1018699599">
          <w:marLeft w:val="0"/>
          <w:marRight w:val="0"/>
          <w:marTop w:val="0"/>
          <w:marBottom w:val="0"/>
          <w:divBdr>
            <w:top w:val="none" w:sz="0" w:space="0" w:color="auto"/>
            <w:left w:val="none" w:sz="0" w:space="0" w:color="auto"/>
            <w:bottom w:val="none" w:sz="0" w:space="0" w:color="auto"/>
            <w:right w:val="none" w:sz="0" w:space="0" w:color="auto"/>
          </w:divBdr>
        </w:div>
        <w:div w:id="1059790380">
          <w:marLeft w:val="0"/>
          <w:marRight w:val="0"/>
          <w:marTop w:val="0"/>
          <w:marBottom w:val="0"/>
          <w:divBdr>
            <w:top w:val="none" w:sz="0" w:space="0" w:color="auto"/>
            <w:left w:val="none" w:sz="0" w:space="0" w:color="auto"/>
            <w:bottom w:val="none" w:sz="0" w:space="0" w:color="auto"/>
            <w:right w:val="none" w:sz="0" w:space="0" w:color="auto"/>
          </w:divBdr>
        </w:div>
        <w:div w:id="1074277576">
          <w:marLeft w:val="0"/>
          <w:marRight w:val="0"/>
          <w:marTop w:val="0"/>
          <w:marBottom w:val="0"/>
          <w:divBdr>
            <w:top w:val="none" w:sz="0" w:space="0" w:color="auto"/>
            <w:left w:val="none" w:sz="0" w:space="0" w:color="auto"/>
            <w:bottom w:val="none" w:sz="0" w:space="0" w:color="auto"/>
            <w:right w:val="none" w:sz="0" w:space="0" w:color="auto"/>
          </w:divBdr>
        </w:div>
        <w:div w:id="1119686127">
          <w:marLeft w:val="0"/>
          <w:marRight w:val="0"/>
          <w:marTop w:val="0"/>
          <w:marBottom w:val="0"/>
          <w:divBdr>
            <w:top w:val="none" w:sz="0" w:space="0" w:color="auto"/>
            <w:left w:val="none" w:sz="0" w:space="0" w:color="auto"/>
            <w:bottom w:val="none" w:sz="0" w:space="0" w:color="auto"/>
            <w:right w:val="none" w:sz="0" w:space="0" w:color="auto"/>
          </w:divBdr>
        </w:div>
        <w:div w:id="1137987227">
          <w:marLeft w:val="0"/>
          <w:marRight w:val="0"/>
          <w:marTop w:val="0"/>
          <w:marBottom w:val="0"/>
          <w:divBdr>
            <w:top w:val="none" w:sz="0" w:space="0" w:color="auto"/>
            <w:left w:val="none" w:sz="0" w:space="0" w:color="auto"/>
            <w:bottom w:val="none" w:sz="0" w:space="0" w:color="auto"/>
            <w:right w:val="none" w:sz="0" w:space="0" w:color="auto"/>
          </w:divBdr>
        </w:div>
        <w:div w:id="1141506701">
          <w:marLeft w:val="0"/>
          <w:marRight w:val="0"/>
          <w:marTop w:val="0"/>
          <w:marBottom w:val="0"/>
          <w:divBdr>
            <w:top w:val="none" w:sz="0" w:space="0" w:color="auto"/>
            <w:left w:val="none" w:sz="0" w:space="0" w:color="auto"/>
            <w:bottom w:val="none" w:sz="0" w:space="0" w:color="auto"/>
            <w:right w:val="none" w:sz="0" w:space="0" w:color="auto"/>
          </w:divBdr>
        </w:div>
        <w:div w:id="1223980550">
          <w:marLeft w:val="0"/>
          <w:marRight w:val="0"/>
          <w:marTop w:val="0"/>
          <w:marBottom w:val="0"/>
          <w:divBdr>
            <w:top w:val="none" w:sz="0" w:space="0" w:color="auto"/>
            <w:left w:val="none" w:sz="0" w:space="0" w:color="auto"/>
            <w:bottom w:val="none" w:sz="0" w:space="0" w:color="auto"/>
            <w:right w:val="none" w:sz="0" w:space="0" w:color="auto"/>
          </w:divBdr>
        </w:div>
        <w:div w:id="1352491023">
          <w:marLeft w:val="0"/>
          <w:marRight w:val="0"/>
          <w:marTop w:val="0"/>
          <w:marBottom w:val="0"/>
          <w:divBdr>
            <w:top w:val="none" w:sz="0" w:space="0" w:color="auto"/>
            <w:left w:val="none" w:sz="0" w:space="0" w:color="auto"/>
            <w:bottom w:val="none" w:sz="0" w:space="0" w:color="auto"/>
            <w:right w:val="none" w:sz="0" w:space="0" w:color="auto"/>
          </w:divBdr>
        </w:div>
        <w:div w:id="1359038446">
          <w:marLeft w:val="0"/>
          <w:marRight w:val="0"/>
          <w:marTop w:val="0"/>
          <w:marBottom w:val="0"/>
          <w:divBdr>
            <w:top w:val="none" w:sz="0" w:space="0" w:color="auto"/>
            <w:left w:val="none" w:sz="0" w:space="0" w:color="auto"/>
            <w:bottom w:val="none" w:sz="0" w:space="0" w:color="auto"/>
            <w:right w:val="none" w:sz="0" w:space="0" w:color="auto"/>
          </w:divBdr>
        </w:div>
        <w:div w:id="1418358198">
          <w:marLeft w:val="0"/>
          <w:marRight w:val="0"/>
          <w:marTop w:val="0"/>
          <w:marBottom w:val="0"/>
          <w:divBdr>
            <w:top w:val="none" w:sz="0" w:space="0" w:color="auto"/>
            <w:left w:val="none" w:sz="0" w:space="0" w:color="auto"/>
            <w:bottom w:val="none" w:sz="0" w:space="0" w:color="auto"/>
            <w:right w:val="none" w:sz="0" w:space="0" w:color="auto"/>
          </w:divBdr>
        </w:div>
        <w:div w:id="1420910781">
          <w:marLeft w:val="0"/>
          <w:marRight w:val="0"/>
          <w:marTop w:val="0"/>
          <w:marBottom w:val="0"/>
          <w:divBdr>
            <w:top w:val="none" w:sz="0" w:space="0" w:color="auto"/>
            <w:left w:val="none" w:sz="0" w:space="0" w:color="auto"/>
            <w:bottom w:val="none" w:sz="0" w:space="0" w:color="auto"/>
            <w:right w:val="none" w:sz="0" w:space="0" w:color="auto"/>
          </w:divBdr>
        </w:div>
        <w:div w:id="1532180715">
          <w:marLeft w:val="0"/>
          <w:marRight w:val="0"/>
          <w:marTop w:val="0"/>
          <w:marBottom w:val="0"/>
          <w:divBdr>
            <w:top w:val="none" w:sz="0" w:space="0" w:color="auto"/>
            <w:left w:val="none" w:sz="0" w:space="0" w:color="auto"/>
            <w:bottom w:val="none" w:sz="0" w:space="0" w:color="auto"/>
            <w:right w:val="none" w:sz="0" w:space="0" w:color="auto"/>
          </w:divBdr>
        </w:div>
        <w:div w:id="1582252015">
          <w:marLeft w:val="0"/>
          <w:marRight w:val="0"/>
          <w:marTop w:val="0"/>
          <w:marBottom w:val="0"/>
          <w:divBdr>
            <w:top w:val="none" w:sz="0" w:space="0" w:color="auto"/>
            <w:left w:val="none" w:sz="0" w:space="0" w:color="auto"/>
            <w:bottom w:val="none" w:sz="0" w:space="0" w:color="auto"/>
            <w:right w:val="none" w:sz="0" w:space="0" w:color="auto"/>
          </w:divBdr>
        </w:div>
        <w:div w:id="1587808634">
          <w:marLeft w:val="0"/>
          <w:marRight w:val="0"/>
          <w:marTop w:val="0"/>
          <w:marBottom w:val="0"/>
          <w:divBdr>
            <w:top w:val="none" w:sz="0" w:space="0" w:color="auto"/>
            <w:left w:val="none" w:sz="0" w:space="0" w:color="auto"/>
            <w:bottom w:val="none" w:sz="0" w:space="0" w:color="auto"/>
            <w:right w:val="none" w:sz="0" w:space="0" w:color="auto"/>
          </w:divBdr>
        </w:div>
        <w:div w:id="1619144713">
          <w:marLeft w:val="0"/>
          <w:marRight w:val="0"/>
          <w:marTop w:val="0"/>
          <w:marBottom w:val="0"/>
          <w:divBdr>
            <w:top w:val="none" w:sz="0" w:space="0" w:color="auto"/>
            <w:left w:val="none" w:sz="0" w:space="0" w:color="auto"/>
            <w:bottom w:val="none" w:sz="0" w:space="0" w:color="auto"/>
            <w:right w:val="none" w:sz="0" w:space="0" w:color="auto"/>
          </w:divBdr>
        </w:div>
        <w:div w:id="1695957829">
          <w:marLeft w:val="0"/>
          <w:marRight w:val="0"/>
          <w:marTop w:val="0"/>
          <w:marBottom w:val="0"/>
          <w:divBdr>
            <w:top w:val="none" w:sz="0" w:space="0" w:color="auto"/>
            <w:left w:val="none" w:sz="0" w:space="0" w:color="auto"/>
            <w:bottom w:val="none" w:sz="0" w:space="0" w:color="auto"/>
            <w:right w:val="none" w:sz="0" w:space="0" w:color="auto"/>
          </w:divBdr>
        </w:div>
        <w:div w:id="1709573415">
          <w:marLeft w:val="0"/>
          <w:marRight w:val="0"/>
          <w:marTop w:val="0"/>
          <w:marBottom w:val="0"/>
          <w:divBdr>
            <w:top w:val="none" w:sz="0" w:space="0" w:color="auto"/>
            <w:left w:val="none" w:sz="0" w:space="0" w:color="auto"/>
            <w:bottom w:val="none" w:sz="0" w:space="0" w:color="auto"/>
            <w:right w:val="none" w:sz="0" w:space="0" w:color="auto"/>
          </w:divBdr>
        </w:div>
        <w:div w:id="1801728041">
          <w:marLeft w:val="0"/>
          <w:marRight w:val="0"/>
          <w:marTop w:val="0"/>
          <w:marBottom w:val="0"/>
          <w:divBdr>
            <w:top w:val="none" w:sz="0" w:space="0" w:color="auto"/>
            <w:left w:val="none" w:sz="0" w:space="0" w:color="auto"/>
            <w:bottom w:val="none" w:sz="0" w:space="0" w:color="auto"/>
            <w:right w:val="none" w:sz="0" w:space="0" w:color="auto"/>
          </w:divBdr>
        </w:div>
        <w:div w:id="1802725313">
          <w:marLeft w:val="0"/>
          <w:marRight w:val="0"/>
          <w:marTop w:val="0"/>
          <w:marBottom w:val="0"/>
          <w:divBdr>
            <w:top w:val="none" w:sz="0" w:space="0" w:color="auto"/>
            <w:left w:val="none" w:sz="0" w:space="0" w:color="auto"/>
            <w:bottom w:val="none" w:sz="0" w:space="0" w:color="auto"/>
            <w:right w:val="none" w:sz="0" w:space="0" w:color="auto"/>
          </w:divBdr>
        </w:div>
        <w:div w:id="1802991843">
          <w:marLeft w:val="0"/>
          <w:marRight w:val="0"/>
          <w:marTop w:val="0"/>
          <w:marBottom w:val="0"/>
          <w:divBdr>
            <w:top w:val="none" w:sz="0" w:space="0" w:color="auto"/>
            <w:left w:val="none" w:sz="0" w:space="0" w:color="auto"/>
            <w:bottom w:val="none" w:sz="0" w:space="0" w:color="auto"/>
            <w:right w:val="none" w:sz="0" w:space="0" w:color="auto"/>
          </w:divBdr>
        </w:div>
        <w:div w:id="1895970487">
          <w:marLeft w:val="0"/>
          <w:marRight w:val="0"/>
          <w:marTop w:val="0"/>
          <w:marBottom w:val="0"/>
          <w:divBdr>
            <w:top w:val="none" w:sz="0" w:space="0" w:color="auto"/>
            <w:left w:val="none" w:sz="0" w:space="0" w:color="auto"/>
            <w:bottom w:val="none" w:sz="0" w:space="0" w:color="auto"/>
            <w:right w:val="none" w:sz="0" w:space="0" w:color="auto"/>
          </w:divBdr>
        </w:div>
        <w:div w:id="1924684777">
          <w:marLeft w:val="0"/>
          <w:marRight w:val="0"/>
          <w:marTop w:val="0"/>
          <w:marBottom w:val="0"/>
          <w:divBdr>
            <w:top w:val="none" w:sz="0" w:space="0" w:color="auto"/>
            <w:left w:val="none" w:sz="0" w:space="0" w:color="auto"/>
            <w:bottom w:val="none" w:sz="0" w:space="0" w:color="auto"/>
            <w:right w:val="none" w:sz="0" w:space="0" w:color="auto"/>
          </w:divBdr>
        </w:div>
        <w:div w:id="1942104402">
          <w:marLeft w:val="0"/>
          <w:marRight w:val="0"/>
          <w:marTop w:val="0"/>
          <w:marBottom w:val="0"/>
          <w:divBdr>
            <w:top w:val="none" w:sz="0" w:space="0" w:color="auto"/>
            <w:left w:val="none" w:sz="0" w:space="0" w:color="auto"/>
            <w:bottom w:val="none" w:sz="0" w:space="0" w:color="auto"/>
            <w:right w:val="none" w:sz="0" w:space="0" w:color="auto"/>
          </w:divBdr>
        </w:div>
        <w:div w:id="2076119058">
          <w:marLeft w:val="0"/>
          <w:marRight w:val="0"/>
          <w:marTop w:val="0"/>
          <w:marBottom w:val="0"/>
          <w:divBdr>
            <w:top w:val="none" w:sz="0" w:space="0" w:color="auto"/>
            <w:left w:val="none" w:sz="0" w:space="0" w:color="auto"/>
            <w:bottom w:val="none" w:sz="0" w:space="0" w:color="auto"/>
            <w:right w:val="none" w:sz="0" w:space="0" w:color="auto"/>
          </w:divBdr>
        </w:div>
        <w:div w:id="2107386401">
          <w:marLeft w:val="0"/>
          <w:marRight w:val="0"/>
          <w:marTop w:val="0"/>
          <w:marBottom w:val="0"/>
          <w:divBdr>
            <w:top w:val="none" w:sz="0" w:space="0" w:color="auto"/>
            <w:left w:val="none" w:sz="0" w:space="0" w:color="auto"/>
            <w:bottom w:val="none" w:sz="0" w:space="0" w:color="auto"/>
            <w:right w:val="none" w:sz="0" w:space="0" w:color="auto"/>
          </w:divBdr>
        </w:div>
        <w:div w:id="2132090482">
          <w:marLeft w:val="0"/>
          <w:marRight w:val="0"/>
          <w:marTop w:val="0"/>
          <w:marBottom w:val="0"/>
          <w:divBdr>
            <w:top w:val="none" w:sz="0" w:space="0" w:color="auto"/>
            <w:left w:val="none" w:sz="0" w:space="0" w:color="auto"/>
            <w:bottom w:val="none" w:sz="0" w:space="0" w:color="auto"/>
            <w:right w:val="none" w:sz="0" w:space="0" w:color="auto"/>
          </w:divBdr>
        </w:div>
      </w:divsChild>
    </w:div>
    <w:div w:id="53240272">
      <w:bodyDiv w:val="1"/>
      <w:marLeft w:val="0"/>
      <w:marRight w:val="0"/>
      <w:marTop w:val="0"/>
      <w:marBottom w:val="0"/>
      <w:divBdr>
        <w:top w:val="none" w:sz="0" w:space="0" w:color="auto"/>
        <w:left w:val="none" w:sz="0" w:space="0" w:color="auto"/>
        <w:bottom w:val="none" w:sz="0" w:space="0" w:color="auto"/>
        <w:right w:val="none" w:sz="0" w:space="0" w:color="auto"/>
      </w:divBdr>
      <w:divsChild>
        <w:div w:id="425228480">
          <w:marLeft w:val="0"/>
          <w:marRight w:val="0"/>
          <w:marTop w:val="0"/>
          <w:marBottom w:val="0"/>
          <w:divBdr>
            <w:top w:val="none" w:sz="0" w:space="0" w:color="auto"/>
            <w:left w:val="none" w:sz="0" w:space="0" w:color="auto"/>
            <w:bottom w:val="none" w:sz="0" w:space="0" w:color="auto"/>
            <w:right w:val="none" w:sz="0" w:space="0" w:color="auto"/>
          </w:divBdr>
        </w:div>
        <w:div w:id="551884721">
          <w:marLeft w:val="0"/>
          <w:marRight w:val="0"/>
          <w:marTop w:val="0"/>
          <w:marBottom w:val="0"/>
          <w:divBdr>
            <w:top w:val="none" w:sz="0" w:space="0" w:color="auto"/>
            <w:left w:val="none" w:sz="0" w:space="0" w:color="auto"/>
            <w:bottom w:val="none" w:sz="0" w:space="0" w:color="auto"/>
            <w:right w:val="none" w:sz="0" w:space="0" w:color="auto"/>
          </w:divBdr>
        </w:div>
        <w:div w:id="627124813">
          <w:marLeft w:val="0"/>
          <w:marRight w:val="0"/>
          <w:marTop w:val="0"/>
          <w:marBottom w:val="0"/>
          <w:divBdr>
            <w:top w:val="none" w:sz="0" w:space="0" w:color="auto"/>
            <w:left w:val="none" w:sz="0" w:space="0" w:color="auto"/>
            <w:bottom w:val="none" w:sz="0" w:space="0" w:color="auto"/>
            <w:right w:val="none" w:sz="0" w:space="0" w:color="auto"/>
          </w:divBdr>
        </w:div>
        <w:div w:id="704410713">
          <w:marLeft w:val="0"/>
          <w:marRight w:val="0"/>
          <w:marTop w:val="0"/>
          <w:marBottom w:val="0"/>
          <w:divBdr>
            <w:top w:val="none" w:sz="0" w:space="0" w:color="auto"/>
            <w:left w:val="none" w:sz="0" w:space="0" w:color="auto"/>
            <w:bottom w:val="none" w:sz="0" w:space="0" w:color="auto"/>
            <w:right w:val="none" w:sz="0" w:space="0" w:color="auto"/>
          </w:divBdr>
        </w:div>
        <w:div w:id="1661421867">
          <w:marLeft w:val="0"/>
          <w:marRight w:val="0"/>
          <w:marTop w:val="0"/>
          <w:marBottom w:val="0"/>
          <w:divBdr>
            <w:top w:val="none" w:sz="0" w:space="0" w:color="auto"/>
            <w:left w:val="none" w:sz="0" w:space="0" w:color="auto"/>
            <w:bottom w:val="none" w:sz="0" w:space="0" w:color="auto"/>
            <w:right w:val="none" w:sz="0" w:space="0" w:color="auto"/>
          </w:divBdr>
        </w:div>
        <w:div w:id="1852377026">
          <w:marLeft w:val="0"/>
          <w:marRight w:val="0"/>
          <w:marTop w:val="0"/>
          <w:marBottom w:val="0"/>
          <w:divBdr>
            <w:top w:val="none" w:sz="0" w:space="0" w:color="auto"/>
            <w:left w:val="none" w:sz="0" w:space="0" w:color="auto"/>
            <w:bottom w:val="none" w:sz="0" w:space="0" w:color="auto"/>
            <w:right w:val="none" w:sz="0" w:space="0" w:color="auto"/>
          </w:divBdr>
        </w:div>
      </w:divsChild>
    </w:div>
    <w:div w:id="87121440">
      <w:bodyDiv w:val="1"/>
      <w:marLeft w:val="0"/>
      <w:marRight w:val="0"/>
      <w:marTop w:val="0"/>
      <w:marBottom w:val="0"/>
      <w:divBdr>
        <w:top w:val="none" w:sz="0" w:space="0" w:color="auto"/>
        <w:left w:val="none" w:sz="0" w:space="0" w:color="auto"/>
        <w:bottom w:val="none" w:sz="0" w:space="0" w:color="auto"/>
        <w:right w:val="none" w:sz="0" w:space="0" w:color="auto"/>
      </w:divBdr>
      <w:divsChild>
        <w:div w:id="776951404">
          <w:marLeft w:val="0"/>
          <w:marRight w:val="0"/>
          <w:marTop w:val="0"/>
          <w:marBottom w:val="0"/>
          <w:divBdr>
            <w:top w:val="none" w:sz="0" w:space="0" w:color="auto"/>
            <w:left w:val="none" w:sz="0" w:space="0" w:color="auto"/>
            <w:bottom w:val="none" w:sz="0" w:space="0" w:color="auto"/>
            <w:right w:val="none" w:sz="0" w:space="0" w:color="auto"/>
          </w:divBdr>
        </w:div>
        <w:div w:id="1453401555">
          <w:marLeft w:val="0"/>
          <w:marRight w:val="0"/>
          <w:marTop w:val="0"/>
          <w:marBottom w:val="0"/>
          <w:divBdr>
            <w:top w:val="none" w:sz="0" w:space="0" w:color="auto"/>
            <w:left w:val="none" w:sz="0" w:space="0" w:color="auto"/>
            <w:bottom w:val="none" w:sz="0" w:space="0" w:color="auto"/>
            <w:right w:val="none" w:sz="0" w:space="0" w:color="auto"/>
          </w:divBdr>
        </w:div>
        <w:div w:id="2085833345">
          <w:marLeft w:val="0"/>
          <w:marRight w:val="0"/>
          <w:marTop w:val="0"/>
          <w:marBottom w:val="0"/>
          <w:divBdr>
            <w:top w:val="none" w:sz="0" w:space="0" w:color="auto"/>
            <w:left w:val="none" w:sz="0" w:space="0" w:color="auto"/>
            <w:bottom w:val="none" w:sz="0" w:space="0" w:color="auto"/>
            <w:right w:val="none" w:sz="0" w:space="0" w:color="auto"/>
          </w:divBdr>
        </w:div>
      </w:divsChild>
    </w:div>
    <w:div w:id="91051663">
      <w:bodyDiv w:val="1"/>
      <w:marLeft w:val="0"/>
      <w:marRight w:val="0"/>
      <w:marTop w:val="0"/>
      <w:marBottom w:val="0"/>
      <w:divBdr>
        <w:top w:val="none" w:sz="0" w:space="0" w:color="auto"/>
        <w:left w:val="none" w:sz="0" w:space="0" w:color="auto"/>
        <w:bottom w:val="none" w:sz="0" w:space="0" w:color="auto"/>
        <w:right w:val="none" w:sz="0" w:space="0" w:color="auto"/>
      </w:divBdr>
    </w:div>
    <w:div w:id="221991575">
      <w:bodyDiv w:val="1"/>
      <w:marLeft w:val="0"/>
      <w:marRight w:val="0"/>
      <w:marTop w:val="0"/>
      <w:marBottom w:val="0"/>
      <w:divBdr>
        <w:top w:val="none" w:sz="0" w:space="0" w:color="auto"/>
        <w:left w:val="none" w:sz="0" w:space="0" w:color="auto"/>
        <w:bottom w:val="none" w:sz="0" w:space="0" w:color="auto"/>
        <w:right w:val="none" w:sz="0" w:space="0" w:color="auto"/>
      </w:divBdr>
    </w:div>
    <w:div w:id="260575425">
      <w:bodyDiv w:val="1"/>
      <w:marLeft w:val="0"/>
      <w:marRight w:val="0"/>
      <w:marTop w:val="0"/>
      <w:marBottom w:val="0"/>
      <w:divBdr>
        <w:top w:val="none" w:sz="0" w:space="0" w:color="auto"/>
        <w:left w:val="none" w:sz="0" w:space="0" w:color="auto"/>
        <w:bottom w:val="none" w:sz="0" w:space="0" w:color="auto"/>
        <w:right w:val="none" w:sz="0" w:space="0" w:color="auto"/>
      </w:divBdr>
    </w:div>
    <w:div w:id="353533319">
      <w:bodyDiv w:val="1"/>
      <w:marLeft w:val="0"/>
      <w:marRight w:val="0"/>
      <w:marTop w:val="0"/>
      <w:marBottom w:val="0"/>
      <w:divBdr>
        <w:top w:val="none" w:sz="0" w:space="0" w:color="auto"/>
        <w:left w:val="none" w:sz="0" w:space="0" w:color="auto"/>
        <w:bottom w:val="none" w:sz="0" w:space="0" w:color="auto"/>
        <w:right w:val="none" w:sz="0" w:space="0" w:color="auto"/>
      </w:divBdr>
    </w:div>
    <w:div w:id="372192640">
      <w:bodyDiv w:val="1"/>
      <w:marLeft w:val="0"/>
      <w:marRight w:val="0"/>
      <w:marTop w:val="0"/>
      <w:marBottom w:val="0"/>
      <w:divBdr>
        <w:top w:val="none" w:sz="0" w:space="0" w:color="auto"/>
        <w:left w:val="none" w:sz="0" w:space="0" w:color="auto"/>
        <w:bottom w:val="none" w:sz="0" w:space="0" w:color="auto"/>
        <w:right w:val="none" w:sz="0" w:space="0" w:color="auto"/>
      </w:divBdr>
      <w:divsChild>
        <w:div w:id="730081273">
          <w:marLeft w:val="0"/>
          <w:marRight w:val="0"/>
          <w:marTop w:val="0"/>
          <w:marBottom w:val="0"/>
          <w:divBdr>
            <w:top w:val="none" w:sz="0" w:space="0" w:color="auto"/>
            <w:left w:val="none" w:sz="0" w:space="0" w:color="auto"/>
            <w:bottom w:val="none" w:sz="0" w:space="0" w:color="auto"/>
            <w:right w:val="none" w:sz="0" w:space="0" w:color="auto"/>
          </w:divBdr>
          <w:divsChild>
            <w:div w:id="846015212">
              <w:marLeft w:val="750"/>
              <w:marRight w:val="300"/>
              <w:marTop w:val="300"/>
              <w:marBottom w:val="300"/>
              <w:divBdr>
                <w:top w:val="none" w:sz="0" w:space="0" w:color="auto"/>
                <w:left w:val="none" w:sz="0" w:space="0" w:color="auto"/>
                <w:bottom w:val="none" w:sz="0" w:space="0" w:color="auto"/>
                <w:right w:val="none" w:sz="0" w:space="0" w:color="auto"/>
              </w:divBdr>
              <w:divsChild>
                <w:div w:id="161752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32458">
      <w:bodyDiv w:val="1"/>
      <w:marLeft w:val="0"/>
      <w:marRight w:val="0"/>
      <w:marTop w:val="0"/>
      <w:marBottom w:val="0"/>
      <w:divBdr>
        <w:top w:val="none" w:sz="0" w:space="0" w:color="auto"/>
        <w:left w:val="none" w:sz="0" w:space="0" w:color="auto"/>
        <w:bottom w:val="none" w:sz="0" w:space="0" w:color="auto"/>
        <w:right w:val="none" w:sz="0" w:space="0" w:color="auto"/>
      </w:divBdr>
    </w:div>
    <w:div w:id="441530922">
      <w:bodyDiv w:val="1"/>
      <w:marLeft w:val="0"/>
      <w:marRight w:val="0"/>
      <w:marTop w:val="0"/>
      <w:marBottom w:val="0"/>
      <w:divBdr>
        <w:top w:val="none" w:sz="0" w:space="0" w:color="auto"/>
        <w:left w:val="none" w:sz="0" w:space="0" w:color="auto"/>
        <w:bottom w:val="none" w:sz="0" w:space="0" w:color="auto"/>
        <w:right w:val="none" w:sz="0" w:space="0" w:color="auto"/>
      </w:divBdr>
    </w:div>
    <w:div w:id="681706339">
      <w:bodyDiv w:val="1"/>
      <w:marLeft w:val="0"/>
      <w:marRight w:val="0"/>
      <w:marTop w:val="0"/>
      <w:marBottom w:val="0"/>
      <w:divBdr>
        <w:top w:val="none" w:sz="0" w:space="0" w:color="auto"/>
        <w:left w:val="none" w:sz="0" w:space="0" w:color="auto"/>
        <w:bottom w:val="none" w:sz="0" w:space="0" w:color="auto"/>
        <w:right w:val="none" w:sz="0" w:space="0" w:color="auto"/>
      </w:divBdr>
    </w:div>
    <w:div w:id="707532369">
      <w:bodyDiv w:val="1"/>
      <w:marLeft w:val="0"/>
      <w:marRight w:val="0"/>
      <w:marTop w:val="0"/>
      <w:marBottom w:val="0"/>
      <w:divBdr>
        <w:top w:val="none" w:sz="0" w:space="0" w:color="auto"/>
        <w:left w:val="none" w:sz="0" w:space="0" w:color="auto"/>
        <w:bottom w:val="none" w:sz="0" w:space="0" w:color="auto"/>
        <w:right w:val="none" w:sz="0" w:space="0" w:color="auto"/>
      </w:divBdr>
      <w:divsChild>
        <w:div w:id="755054098">
          <w:marLeft w:val="0"/>
          <w:marRight w:val="0"/>
          <w:marTop w:val="0"/>
          <w:marBottom w:val="0"/>
          <w:divBdr>
            <w:top w:val="none" w:sz="0" w:space="0" w:color="auto"/>
            <w:left w:val="none" w:sz="0" w:space="0" w:color="auto"/>
            <w:bottom w:val="none" w:sz="0" w:space="0" w:color="auto"/>
            <w:right w:val="none" w:sz="0" w:space="0" w:color="auto"/>
          </w:divBdr>
        </w:div>
        <w:div w:id="956444521">
          <w:marLeft w:val="0"/>
          <w:marRight w:val="0"/>
          <w:marTop w:val="0"/>
          <w:marBottom w:val="0"/>
          <w:divBdr>
            <w:top w:val="none" w:sz="0" w:space="0" w:color="auto"/>
            <w:left w:val="none" w:sz="0" w:space="0" w:color="auto"/>
            <w:bottom w:val="none" w:sz="0" w:space="0" w:color="auto"/>
            <w:right w:val="none" w:sz="0" w:space="0" w:color="auto"/>
          </w:divBdr>
        </w:div>
        <w:div w:id="1516729373">
          <w:marLeft w:val="0"/>
          <w:marRight w:val="0"/>
          <w:marTop w:val="0"/>
          <w:marBottom w:val="0"/>
          <w:divBdr>
            <w:top w:val="none" w:sz="0" w:space="0" w:color="auto"/>
            <w:left w:val="none" w:sz="0" w:space="0" w:color="auto"/>
            <w:bottom w:val="none" w:sz="0" w:space="0" w:color="auto"/>
            <w:right w:val="none" w:sz="0" w:space="0" w:color="auto"/>
          </w:divBdr>
        </w:div>
        <w:div w:id="1635451154">
          <w:marLeft w:val="0"/>
          <w:marRight w:val="0"/>
          <w:marTop w:val="0"/>
          <w:marBottom w:val="0"/>
          <w:divBdr>
            <w:top w:val="none" w:sz="0" w:space="0" w:color="auto"/>
            <w:left w:val="none" w:sz="0" w:space="0" w:color="auto"/>
            <w:bottom w:val="none" w:sz="0" w:space="0" w:color="auto"/>
            <w:right w:val="none" w:sz="0" w:space="0" w:color="auto"/>
          </w:divBdr>
        </w:div>
        <w:div w:id="1812021140">
          <w:marLeft w:val="0"/>
          <w:marRight w:val="0"/>
          <w:marTop w:val="0"/>
          <w:marBottom w:val="0"/>
          <w:divBdr>
            <w:top w:val="none" w:sz="0" w:space="0" w:color="auto"/>
            <w:left w:val="none" w:sz="0" w:space="0" w:color="auto"/>
            <w:bottom w:val="none" w:sz="0" w:space="0" w:color="auto"/>
            <w:right w:val="none" w:sz="0" w:space="0" w:color="auto"/>
          </w:divBdr>
        </w:div>
      </w:divsChild>
    </w:div>
    <w:div w:id="858012093">
      <w:bodyDiv w:val="1"/>
      <w:marLeft w:val="0"/>
      <w:marRight w:val="0"/>
      <w:marTop w:val="0"/>
      <w:marBottom w:val="0"/>
      <w:divBdr>
        <w:top w:val="none" w:sz="0" w:space="0" w:color="auto"/>
        <w:left w:val="none" w:sz="0" w:space="0" w:color="auto"/>
        <w:bottom w:val="none" w:sz="0" w:space="0" w:color="auto"/>
        <w:right w:val="none" w:sz="0" w:space="0" w:color="auto"/>
      </w:divBdr>
      <w:divsChild>
        <w:div w:id="212935198">
          <w:marLeft w:val="0"/>
          <w:marRight w:val="0"/>
          <w:marTop w:val="0"/>
          <w:marBottom w:val="0"/>
          <w:divBdr>
            <w:top w:val="none" w:sz="0" w:space="0" w:color="auto"/>
            <w:left w:val="none" w:sz="0" w:space="0" w:color="auto"/>
            <w:bottom w:val="none" w:sz="0" w:space="0" w:color="auto"/>
            <w:right w:val="none" w:sz="0" w:space="0" w:color="auto"/>
          </w:divBdr>
        </w:div>
        <w:div w:id="1623148260">
          <w:marLeft w:val="0"/>
          <w:marRight w:val="0"/>
          <w:marTop w:val="0"/>
          <w:marBottom w:val="0"/>
          <w:divBdr>
            <w:top w:val="none" w:sz="0" w:space="0" w:color="auto"/>
            <w:left w:val="none" w:sz="0" w:space="0" w:color="auto"/>
            <w:bottom w:val="none" w:sz="0" w:space="0" w:color="auto"/>
            <w:right w:val="none" w:sz="0" w:space="0" w:color="auto"/>
          </w:divBdr>
        </w:div>
      </w:divsChild>
    </w:div>
    <w:div w:id="944769330">
      <w:bodyDiv w:val="1"/>
      <w:marLeft w:val="0"/>
      <w:marRight w:val="0"/>
      <w:marTop w:val="0"/>
      <w:marBottom w:val="0"/>
      <w:divBdr>
        <w:top w:val="none" w:sz="0" w:space="0" w:color="auto"/>
        <w:left w:val="none" w:sz="0" w:space="0" w:color="auto"/>
        <w:bottom w:val="none" w:sz="0" w:space="0" w:color="auto"/>
        <w:right w:val="none" w:sz="0" w:space="0" w:color="auto"/>
      </w:divBdr>
    </w:div>
    <w:div w:id="1025060678">
      <w:bodyDiv w:val="1"/>
      <w:marLeft w:val="0"/>
      <w:marRight w:val="0"/>
      <w:marTop w:val="0"/>
      <w:marBottom w:val="0"/>
      <w:divBdr>
        <w:top w:val="none" w:sz="0" w:space="0" w:color="auto"/>
        <w:left w:val="none" w:sz="0" w:space="0" w:color="auto"/>
        <w:bottom w:val="none" w:sz="0" w:space="0" w:color="auto"/>
        <w:right w:val="none" w:sz="0" w:space="0" w:color="auto"/>
      </w:divBdr>
    </w:div>
    <w:div w:id="1037047221">
      <w:bodyDiv w:val="1"/>
      <w:marLeft w:val="0"/>
      <w:marRight w:val="0"/>
      <w:marTop w:val="0"/>
      <w:marBottom w:val="0"/>
      <w:divBdr>
        <w:top w:val="none" w:sz="0" w:space="0" w:color="auto"/>
        <w:left w:val="none" w:sz="0" w:space="0" w:color="auto"/>
        <w:bottom w:val="none" w:sz="0" w:space="0" w:color="auto"/>
        <w:right w:val="none" w:sz="0" w:space="0" w:color="auto"/>
      </w:divBdr>
      <w:divsChild>
        <w:div w:id="48766155">
          <w:marLeft w:val="0"/>
          <w:marRight w:val="0"/>
          <w:marTop w:val="0"/>
          <w:marBottom w:val="0"/>
          <w:divBdr>
            <w:top w:val="none" w:sz="0" w:space="0" w:color="auto"/>
            <w:left w:val="none" w:sz="0" w:space="0" w:color="auto"/>
            <w:bottom w:val="none" w:sz="0" w:space="0" w:color="auto"/>
            <w:right w:val="none" w:sz="0" w:space="0" w:color="auto"/>
          </w:divBdr>
        </w:div>
        <w:div w:id="450132905">
          <w:marLeft w:val="0"/>
          <w:marRight w:val="0"/>
          <w:marTop w:val="0"/>
          <w:marBottom w:val="0"/>
          <w:divBdr>
            <w:top w:val="none" w:sz="0" w:space="0" w:color="auto"/>
            <w:left w:val="none" w:sz="0" w:space="0" w:color="auto"/>
            <w:bottom w:val="none" w:sz="0" w:space="0" w:color="auto"/>
            <w:right w:val="none" w:sz="0" w:space="0" w:color="auto"/>
          </w:divBdr>
        </w:div>
        <w:div w:id="679741055">
          <w:marLeft w:val="0"/>
          <w:marRight w:val="0"/>
          <w:marTop w:val="0"/>
          <w:marBottom w:val="0"/>
          <w:divBdr>
            <w:top w:val="none" w:sz="0" w:space="0" w:color="auto"/>
            <w:left w:val="none" w:sz="0" w:space="0" w:color="auto"/>
            <w:bottom w:val="none" w:sz="0" w:space="0" w:color="auto"/>
            <w:right w:val="none" w:sz="0" w:space="0" w:color="auto"/>
          </w:divBdr>
        </w:div>
        <w:div w:id="1060135922">
          <w:marLeft w:val="0"/>
          <w:marRight w:val="0"/>
          <w:marTop w:val="0"/>
          <w:marBottom w:val="0"/>
          <w:divBdr>
            <w:top w:val="none" w:sz="0" w:space="0" w:color="auto"/>
            <w:left w:val="none" w:sz="0" w:space="0" w:color="auto"/>
            <w:bottom w:val="none" w:sz="0" w:space="0" w:color="auto"/>
            <w:right w:val="none" w:sz="0" w:space="0" w:color="auto"/>
          </w:divBdr>
        </w:div>
        <w:div w:id="1759054938">
          <w:marLeft w:val="0"/>
          <w:marRight w:val="0"/>
          <w:marTop w:val="0"/>
          <w:marBottom w:val="0"/>
          <w:divBdr>
            <w:top w:val="none" w:sz="0" w:space="0" w:color="auto"/>
            <w:left w:val="none" w:sz="0" w:space="0" w:color="auto"/>
            <w:bottom w:val="none" w:sz="0" w:space="0" w:color="auto"/>
            <w:right w:val="none" w:sz="0" w:space="0" w:color="auto"/>
          </w:divBdr>
        </w:div>
        <w:div w:id="1798254475">
          <w:marLeft w:val="0"/>
          <w:marRight w:val="0"/>
          <w:marTop w:val="0"/>
          <w:marBottom w:val="0"/>
          <w:divBdr>
            <w:top w:val="none" w:sz="0" w:space="0" w:color="auto"/>
            <w:left w:val="none" w:sz="0" w:space="0" w:color="auto"/>
            <w:bottom w:val="none" w:sz="0" w:space="0" w:color="auto"/>
            <w:right w:val="none" w:sz="0" w:space="0" w:color="auto"/>
          </w:divBdr>
        </w:div>
        <w:div w:id="1841850465">
          <w:marLeft w:val="0"/>
          <w:marRight w:val="0"/>
          <w:marTop w:val="0"/>
          <w:marBottom w:val="0"/>
          <w:divBdr>
            <w:top w:val="none" w:sz="0" w:space="0" w:color="auto"/>
            <w:left w:val="none" w:sz="0" w:space="0" w:color="auto"/>
            <w:bottom w:val="none" w:sz="0" w:space="0" w:color="auto"/>
            <w:right w:val="none" w:sz="0" w:space="0" w:color="auto"/>
          </w:divBdr>
        </w:div>
        <w:div w:id="1933970359">
          <w:marLeft w:val="0"/>
          <w:marRight w:val="0"/>
          <w:marTop w:val="0"/>
          <w:marBottom w:val="0"/>
          <w:divBdr>
            <w:top w:val="none" w:sz="0" w:space="0" w:color="auto"/>
            <w:left w:val="none" w:sz="0" w:space="0" w:color="auto"/>
            <w:bottom w:val="none" w:sz="0" w:space="0" w:color="auto"/>
            <w:right w:val="none" w:sz="0" w:space="0" w:color="auto"/>
          </w:divBdr>
        </w:div>
        <w:div w:id="2004311123">
          <w:marLeft w:val="0"/>
          <w:marRight w:val="0"/>
          <w:marTop w:val="0"/>
          <w:marBottom w:val="0"/>
          <w:divBdr>
            <w:top w:val="none" w:sz="0" w:space="0" w:color="auto"/>
            <w:left w:val="none" w:sz="0" w:space="0" w:color="auto"/>
            <w:bottom w:val="none" w:sz="0" w:space="0" w:color="auto"/>
            <w:right w:val="none" w:sz="0" w:space="0" w:color="auto"/>
          </w:divBdr>
        </w:div>
        <w:div w:id="2031955921">
          <w:marLeft w:val="0"/>
          <w:marRight w:val="0"/>
          <w:marTop w:val="0"/>
          <w:marBottom w:val="0"/>
          <w:divBdr>
            <w:top w:val="none" w:sz="0" w:space="0" w:color="auto"/>
            <w:left w:val="none" w:sz="0" w:space="0" w:color="auto"/>
            <w:bottom w:val="none" w:sz="0" w:space="0" w:color="auto"/>
            <w:right w:val="none" w:sz="0" w:space="0" w:color="auto"/>
          </w:divBdr>
        </w:div>
        <w:div w:id="2124809571">
          <w:marLeft w:val="0"/>
          <w:marRight w:val="0"/>
          <w:marTop w:val="0"/>
          <w:marBottom w:val="0"/>
          <w:divBdr>
            <w:top w:val="none" w:sz="0" w:space="0" w:color="auto"/>
            <w:left w:val="none" w:sz="0" w:space="0" w:color="auto"/>
            <w:bottom w:val="none" w:sz="0" w:space="0" w:color="auto"/>
            <w:right w:val="none" w:sz="0" w:space="0" w:color="auto"/>
          </w:divBdr>
        </w:div>
      </w:divsChild>
    </w:div>
    <w:div w:id="1113554071">
      <w:bodyDiv w:val="1"/>
      <w:marLeft w:val="0"/>
      <w:marRight w:val="0"/>
      <w:marTop w:val="0"/>
      <w:marBottom w:val="0"/>
      <w:divBdr>
        <w:top w:val="none" w:sz="0" w:space="0" w:color="auto"/>
        <w:left w:val="none" w:sz="0" w:space="0" w:color="auto"/>
        <w:bottom w:val="none" w:sz="0" w:space="0" w:color="auto"/>
        <w:right w:val="none" w:sz="0" w:space="0" w:color="auto"/>
      </w:divBdr>
      <w:divsChild>
        <w:div w:id="594556747">
          <w:marLeft w:val="0"/>
          <w:marRight w:val="0"/>
          <w:marTop w:val="0"/>
          <w:marBottom w:val="0"/>
          <w:divBdr>
            <w:top w:val="none" w:sz="0" w:space="0" w:color="auto"/>
            <w:left w:val="none" w:sz="0" w:space="0" w:color="auto"/>
            <w:bottom w:val="none" w:sz="0" w:space="0" w:color="auto"/>
            <w:right w:val="none" w:sz="0" w:space="0" w:color="auto"/>
          </w:divBdr>
        </w:div>
        <w:div w:id="812335458">
          <w:marLeft w:val="0"/>
          <w:marRight w:val="0"/>
          <w:marTop w:val="0"/>
          <w:marBottom w:val="0"/>
          <w:divBdr>
            <w:top w:val="none" w:sz="0" w:space="0" w:color="auto"/>
            <w:left w:val="none" w:sz="0" w:space="0" w:color="auto"/>
            <w:bottom w:val="none" w:sz="0" w:space="0" w:color="auto"/>
            <w:right w:val="none" w:sz="0" w:space="0" w:color="auto"/>
          </w:divBdr>
        </w:div>
        <w:div w:id="1606572006">
          <w:marLeft w:val="0"/>
          <w:marRight w:val="0"/>
          <w:marTop w:val="0"/>
          <w:marBottom w:val="0"/>
          <w:divBdr>
            <w:top w:val="none" w:sz="0" w:space="0" w:color="auto"/>
            <w:left w:val="none" w:sz="0" w:space="0" w:color="auto"/>
            <w:bottom w:val="none" w:sz="0" w:space="0" w:color="auto"/>
            <w:right w:val="none" w:sz="0" w:space="0" w:color="auto"/>
          </w:divBdr>
        </w:div>
        <w:div w:id="1638682220">
          <w:marLeft w:val="0"/>
          <w:marRight w:val="0"/>
          <w:marTop w:val="0"/>
          <w:marBottom w:val="0"/>
          <w:divBdr>
            <w:top w:val="none" w:sz="0" w:space="0" w:color="auto"/>
            <w:left w:val="none" w:sz="0" w:space="0" w:color="auto"/>
            <w:bottom w:val="none" w:sz="0" w:space="0" w:color="auto"/>
            <w:right w:val="none" w:sz="0" w:space="0" w:color="auto"/>
          </w:divBdr>
        </w:div>
      </w:divsChild>
    </w:div>
    <w:div w:id="1120539576">
      <w:bodyDiv w:val="1"/>
      <w:marLeft w:val="0"/>
      <w:marRight w:val="0"/>
      <w:marTop w:val="0"/>
      <w:marBottom w:val="0"/>
      <w:divBdr>
        <w:top w:val="none" w:sz="0" w:space="0" w:color="auto"/>
        <w:left w:val="none" w:sz="0" w:space="0" w:color="auto"/>
        <w:bottom w:val="none" w:sz="0" w:space="0" w:color="auto"/>
        <w:right w:val="none" w:sz="0" w:space="0" w:color="auto"/>
      </w:divBdr>
    </w:div>
    <w:div w:id="1202209141">
      <w:bodyDiv w:val="1"/>
      <w:marLeft w:val="0"/>
      <w:marRight w:val="0"/>
      <w:marTop w:val="0"/>
      <w:marBottom w:val="0"/>
      <w:divBdr>
        <w:top w:val="none" w:sz="0" w:space="0" w:color="auto"/>
        <w:left w:val="none" w:sz="0" w:space="0" w:color="auto"/>
        <w:bottom w:val="none" w:sz="0" w:space="0" w:color="auto"/>
        <w:right w:val="none" w:sz="0" w:space="0" w:color="auto"/>
      </w:divBdr>
      <w:divsChild>
        <w:div w:id="400257974">
          <w:marLeft w:val="0"/>
          <w:marRight w:val="0"/>
          <w:marTop w:val="0"/>
          <w:marBottom w:val="0"/>
          <w:divBdr>
            <w:top w:val="none" w:sz="0" w:space="0" w:color="auto"/>
            <w:left w:val="none" w:sz="0" w:space="0" w:color="auto"/>
            <w:bottom w:val="none" w:sz="0" w:space="0" w:color="auto"/>
            <w:right w:val="none" w:sz="0" w:space="0" w:color="auto"/>
          </w:divBdr>
          <w:divsChild>
            <w:div w:id="731007122">
              <w:marLeft w:val="0"/>
              <w:marRight w:val="0"/>
              <w:marTop w:val="0"/>
              <w:marBottom w:val="0"/>
              <w:divBdr>
                <w:top w:val="none" w:sz="0" w:space="0" w:color="auto"/>
                <w:left w:val="none" w:sz="0" w:space="0" w:color="auto"/>
                <w:bottom w:val="none" w:sz="0" w:space="0" w:color="auto"/>
                <w:right w:val="none" w:sz="0" w:space="0" w:color="auto"/>
              </w:divBdr>
              <w:divsChild>
                <w:div w:id="1337686663">
                  <w:marLeft w:val="0"/>
                  <w:marRight w:val="0"/>
                  <w:marTop w:val="0"/>
                  <w:marBottom w:val="0"/>
                  <w:divBdr>
                    <w:top w:val="none" w:sz="0" w:space="0" w:color="auto"/>
                    <w:left w:val="none" w:sz="0" w:space="0" w:color="auto"/>
                    <w:bottom w:val="none" w:sz="0" w:space="0" w:color="auto"/>
                    <w:right w:val="none" w:sz="0" w:space="0" w:color="auto"/>
                  </w:divBdr>
                  <w:divsChild>
                    <w:div w:id="906839354">
                      <w:marLeft w:val="0"/>
                      <w:marRight w:val="0"/>
                      <w:marTop w:val="0"/>
                      <w:marBottom w:val="0"/>
                      <w:divBdr>
                        <w:top w:val="none" w:sz="0" w:space="0" w:color="auto"/>
                        <w:left w:val="none" w:sz="0" w:space="0" w:color="auto"/>
                        <w:bottom w:val="none" w:sz="0" w:space="0" w:color="auto"/>
                        <w:right w:val="none" w:sz="0" w:space="0" w:color="auto"/>
                      </w:divBdr>
                      <w:divsChild>
                        <w:div w:id="130372495">
                          <w:marLeft w:val="0"/>
                          <w:marRight w:val="0"/>
                          <w:marTop w:val="0"/>
                          <w:marBottom w:val="0"/>
                          <w:divBdr>
                            <w:top w:val="none" w:sz="0" w:space="0" w:color="auto"/>
                            <w:left w:val="none" w:sz="0" w:space="0" w:color="auto"/>
                            <w:bottom w:val="none" w:sz="0" w:space="0" w:color="auto"/>
                            <w:right w:val="none" w:sz="0" w:space="0" w:color="auto"/>
                          </w:divBdr>
                          <w:divsChild>
                            <w:div w:id="175088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438960">
      <w:bodyDiv w:val="1"/>
      <w:marLeft w:val="0"/>
      <w:marRight w:val="0"/>
      <w:marTop w:val="0"/>
      <w:marBottom w:val="0"/>
      <w:divBdr>
        <w:top w:val="none" w:sz="0" w:space="0" w:color="auto"/>
        <w:left w:val="none" w:sz="0" w:space="0" w:color="auto"/>
        <w:bottom w:val="none" w:sz="0" w:space="0" w:color="auto"/>
        <w:right w:val="none" w:sz="0" w:space="0" w:color="auto"/>
      </w:divBdr>
      <w:divsChild>
        <w:div w:id="51126046">
          <w:marLeft w:val="0"/>
          <w:marRight w:val="0"/>
          <w:marTop w:val="0"/>
          <w:marBottom w:val="0"/>
          <w:divBdr>
            <w:top w:val="none" w:sz="0" w:space="0" w:color="auto"/>
            <w:left w:val="none" w:sz="0" w:space="0" w:color="auto"/>
            <w:bottom w:val="none" w:sz="0" w:space="0" w:color="auto"/>
            <w:right w:val="none" w:sz="0" w:space="0" w:color="auto"/>
          </w:divBdr>
        </w:div>
        <w:div w:id="87123105">
          <w:marLeft w:val="0"/>
          <w:marRight w:val="0"/>
          <w:marTop w:val="0"/>
          <w:marBottom w:val="0"/>
          <w:divBdr>
            <w:top w:val="none" w:sz="0" w:space="0" w:color="auto"/>
            <w:left w:val="none" w:sz="0" w:space="0" w:color="auto"/>
            <w:bottom w:val="none" w:sz="0" w:space="0" w:color="auto"/>
            <w:right w:val="none" w:sz="0" w:space="0" w:color="auto"/>
          </w:divBdr>
        </w:div>
        <w:div w:id="97263009">
          <w:marLeft w:val="0"/>
          <w:marRight w:val="0"/>
          <w:marTop w:val="0"/>
          <w:marBottom w:val="0"/>
          <w:divBdr>
            <w:top w:val="none" w:sz="0" w:space="0" w:color="auto"/>
            <w:left w:val="none" w:sz="0" w:space="0" w:color="auto"/>
            <w:bottom w:val="none" w:sz="0" w:space="0" w:color="auto"/>
            <w:right w:val="none" w:sz="0" w:space="0" w:color="auto"/>
          </w:divBdr>
        </w:div>
        <w:div w:id="122232879">
          <w:marLeft w:val="0"/>
          <w:marRight w:val="0"/>
          <w:marTop w:val="0"/>
          <w:marBottom w:val="0"/>
          <w:divBdr>
            <w:top w:val="none" w:sz="0" w:space="0" w:color="auto"/>
            <w:left w:val="none" w:sz="0" w:space="0" w:color="auto"/>
            <w:bottom w:val="none" w:sz="0" w:space="0" w:color="auto"/>
            <w:right w:val="none" w:sz="0" w:space="0" w:color="auto"/>
          </w:divBdr>
        </w:div>
        <w:div w:id="122311342">
          <w:marLeft w:val="0"/>
          <w:marRight w:val="0"/>
          <w:marTop w:val="0"/>
          <w:marBottom w:val="0"/>
          <w:divBdr>
            <w:top w:val="none" w:sz="0" w:space="0" w:color="auto"/>
            <w:left w:val="none" w:sz="0" w:space="0" w:color="auto"/>
            <w:bottom w:val="none" w:sz="0" w:space="0" w:color="auto"/>
            <w:right w:val="none" w:sz="0" w:space="0" w:color="auto"/>
          </w:divBdr>
        </w:div>
        <w:div w:id="129566060">
          <w:marLeft w:val="0"/>
          <w:marRight w:val="0"/>
          <w:marTop w:val="0"/>
          <w:marBottom w:val="0"/>
          <w:divBdr>
            <w:top w:val="none" w:sz="0" w:space="0" w:color="auto"/>
            <w:left w:val="none" w:sz="0" w:space="0" w:color="auto"/>
            <w:bottom w:val="none" w:sz="0" w:space="0" w:color="auto"/>
            <w:right w:val="none" w:sz="0" w:space="0" w:color="auto"/>
          </w:divBdr>
        </w:div>
        <w:div w:id="140318197">
          <w:marLeft w:val="0"/>
          <w:marRight w:val="0"/>
          <w:marTop w:val="0"/>
          <w:marBottom w:val="0"/>
          <w:divBdr>
            <w:top w:val="none" w:sz="0" w:space="0" w:color="auto"/>
            <w:left w:val="none" w:sz="0" w:space="0" w:color="auto"/>
            <w:bottom w:val="none" w:sz="0" w:space="0" w:color="auto"/>
            <w:right w:val="none" w:sz="0" w:space="0" w:color="auto"/>
          </w:divBdr>
        </w:div>
        <w:div w:id="164517473">
          <w:marLeft w:val="0"/>
          <w:marRight w:val="0"/>
          <w:marTop w:val="0"/>
          <w:marBottom w:val="0"/>
          <w:divBdr>
            <w:top w:val="none" w:sz="0" w:space="0" w:color="auto"/>
            <w:left w:val="none" w:sz="0" w:space="0" w:color="auto"/>
            <w:bottom w:val="none" w:sz="0" w:space="0" w:color="auto"/>
            <w:right w:val="none" w:sz="0" w:space="0" w:color="auto"/>
          </w:divBdr>
        </w:div>
        <w:div w:id="174538327">
          <w:marLeft w:val="0"/>
          <w:marRight w:val="0"/>
          <w:marTop w:val="0"/>
          <w:marBottom w:val="0"/>
          <w:divBdr>
            <w:top w:val="none" w:sz="0" w:space="0" w:color="auto"/>
            <w:left w:val="none" w:sz="0" w:space="0" w:color="auto"/>
            <w:bottom w:val="none" w:sz="0" w:space="0" w:color="auto"/>
            <w:right w:val="none" w:sz="0" w:space="0" w:color="auto"/>
          </w:divBdr>
        </w:div>
        <w:div w:id="180777403">
          <w:marLeft w:val="0"/>
          <w:marRight w:val="0"/>
          <w:marTop w:val="0"/>
          <w:marBottom w:val="0"/>
          <w:divBdr>
            <w:top w:val="none" w:sz="0" w:space="0" w:color="auto"/>
            <w:left w:val="none" w:sz="0" w:space="0" w:color="auto"/>
            <w:bottom w:val="none" w:sz="0" w:space="0" w:color="auto"/>
            <w:right w:val="none" w:sz="0" w:space="0" w:color="auto"/>
          </w:divBdr>
        </w:div>
        <w:div w:id="201332460">
          <w:marLeft w:val="0"/>
          <w:marRight w:val="0"/>
          <w:marTop w:val="0"/>
          <w:marBottom w:val="0"/>
          <w:divBdr>
            <w:top w:val="none" w:sz="0" w:space="0" w:color="auto"/>
            <w:left w:val="none" w:sz="0" w:space="0" w:color="auto"/>
            <w:bottom w:val="none" w:sz="0" w:space="0" w:color="auto"/>
            <w:right w:val="none" w:sz="0" w:space="0" w:color="auto"/>
          </w:divBdr>
        </w:div>
        <w:div w:id="215821360">
          <w:marLeft w:val="0"/>
          <w:marRight w:val="0"/>
          <w:marTop w:val="0"/>
          <w:marBottom w:val="0"/>
          <w:divBdr>
            <w:top w:val="none" w:sz="0" w:space="0" w:color="auto"/>
            <w:left w:val="none" w:sz="0" w:space="0" w:color="auto"/>
            <w:bottom w:val="none" w:sz="0" w:space="0" w:color="auto"/>
            <w:right w:val="none" w:sz="0" w:space="0" w:color="auto"/>
          </w:divBdr>
        </w:div>
        <w:div w:id="235163328">
          <w:marLeft w:val="0"/>
          <w:marRight w:val="0"/>
          <w:marTop w:val="0"/>
          <w:marBottom w:val="0"/>
          <w:divBdr>
            <w:top w:val="none" w:sz="0" w:space="0" w:color="auto"/>
            <w:left w:val="none" w:sz="0" w:space="0" w:color="auto"/>
            <w:bottom w:val="none" w:sz="0" w:space="0" w:color="auto"/>
            <w:right w:val="none" w:sz="0" w:space="0" w:color="auto"/>
          </w:divBdr>
        </w:div>
        <w:div w:id="262225474">
          <w:marLeft w:val="0"/>
          <w:marRight w:val="0"/>
          <w:marTop w:val="0"/>
          <w:marBottom w:val="0"/>
          <w:divBdr>
            <w:top w:val="none" w:sz="0" w:space="0" w:color="auto"/>
            <w:left w:val="none" w:sz="0" w:space="0" w:color="auto"/>
            <w:bottom w:val="none" w:sz="0" w:space="0" w:color="auto"/>
            <w:right w:val="none" w:sz="0" w:space="0" w:color="auto"/>
          </w:divBdr>
        </w:div>
        <w:div w:id="264461031">
          <w:marLeft w:val="0"/>
          <w:marRight w:val="0"/>
          <w:marTop w:val="0"/>
          <w:marBottom w:val="0"/>
          <w:divBdr>
            <w:top w:val="none" w:sz="0" w:space="0" w:color="auto"/>
            <w:left w:val="none" w:sz="0" w:space="0" w:color="auto"/>
            <w:bottom w:val="none" w:sz="0" w:space="0" w:color="auto"/>
            <w:right w:val="none" w:sz="0" w:space="0" w:color="auto"/>
          </w:divBdr>
        </w:div>
        <w:div w:id="280067600">
          <w:marLeft w:val="0"/>
          <w:marRight w:val="0"/>
          <w:marTop w:val="0"/>
          <w:marBottom w:val="0"/>
          <w:divBdr>
            <w:top w:val="none" w:sz="0" w:space="0" w:color="auto"/>
            <w:left w:val="none" w:sz="0" w:space="0" w:color="auto"/>
            <w:bottom w:val="none" w:sz="0" w:space="0" w:color="auto"/>
            <w:right w:val="none" w:sz="0" w:space="0" w:color="auto"/>
          </w:divBdr>
        </w:div>
        <w:div w:id="365832560">
          <w:marLeft w:val="0"/>
          <w:marRight w:val="0"/>
          <w:marTop w:val="0"/>
          <w:marBottom w:val="0"/>
          <w:divBdr>
            <w:top w:val="none" w:sz="0" w:space="0" w:color="auto"/>
            <w:left w:val="none" w:sz="0" w:space="0" w:color="auto"/>
            <w:bottom w:val="none" w:sz="0" w:space="0" w:color="auto"/>
            <w:right w:val="none" w:sz="0" w:space="0" w:color="auto"/>
          </w:divBdr>
        </w:div>
        <w:div w:id="427696740">
          <w:marLeft w:val="0"/>
          <w:marRight w:val="0"/>
          <w:marTop w:val="0"/>
          <w:marBottom w:val="0"/>
          <w:divBdr>
            <w:top w:val="none" w:sz="0" w:space="0" w:color="auto"/>
            <w:left w:val="none" w:sz="0" w:space="0" w:color="auto"/>
            <w:bottom w:val="none" w:sz="0" w:space="0" w:color="auto"/>
            <w:right w:val="none" w:sz="0" w:space="0" w:color="auto"/>
          </w:divBdr>
        </w:div>
        <w:div w:id="444157904">
          <w:marLeft w:val="0"/>
          <w:marRight w:val="0"/>
          <w:marTop w:val="0"/>
          <w:marBottom w:val="0"/>
          <w:divBdr>
            <w:top w:val="none" w:sz="0" w:space="0" w:color="auto"/>
            <w:left w:val="none" w:sz="0" w:space="0" w:color="auto"/>
            <w:bottom w:val="none" w:sz="0" w:space="0" w:color="auto"/>
            <w:right w:val="none" w:sz="0" w:space="0" w:color="auto"/>
          </w:divBdr>
        </w:div>
        <w:div w:id="502281917">
          <w:marLeft w:val="0"/>
          <w:marRight w:val="0"/>
          <w:marTop w:val="0"/>
          <w:marBottom w:val="0"/>
          <w:divBdr>
            <w:top w:val="none" w:sz="0" w:space="0" w:color="auto"/>
            <w:left w:val="none" w:sz="0" w:space="0" w:color="auto"/>
            <w:bottom w:val="none" w:sz="0" w:space="0" w:color="auto"/>
            <w:right w:val="none" w:sz="0" w:space="0" w:color="auto"/>
          </w:divBdr>
        </w:div>
        <w:div w:id="507016125">
          <w:marLeft w:val="0"/>
          <w:marRight w:val="0"/>
          <w:marTop w:val="0"/>
          <w:marBottom w:val="0"/>
          <w:divBdr>
            <w:top w:val="none" w:sz="0" w:space="0" w:color="auto"/>
            <w:left w:val="none" w:sz="0" w:space="0" w:color="auto"/>
            <w:bottom w:val="none" w:sz="0" w:space="0" w:color="auto"/>
            <w:right w:val="none" w:sz="0" w:space="0" w:color="auto"/>
          </w:divBdr>
        </w:div>
        <w:div w:id="679967188">
          <w:marLeft w:val="0"/>
          <w:marRight w:val="0"/>
          <w:marTop w:val="0"/>
          <w:marBottom w:val="0"/>
          <w:divBdr>
            <w:top w:val="none" w:sz="0" w:space="0" w:color="auto"/>
            <w:left w:val="none" w:sz="0" w:space="0" w:color="auto"/>
            <w:bottom w:val="none" w:sz="0" w:space="0" w:color="auto"/>
            <w:right w:val="none" w:sz="0" w:space="0" w:color="auto"/>
          </w:divBdr>
        </w:div>
        <w:div w:id="684014295">
          <w:marLeft w:val="0"/>
          <w:marRight w:val="0"/>
          <w:marTop w:val="0"/>
          <w:marBottom w:val="0"/>
          <w:divBdr>
            <w:top w:val="none" w:sz="0" w:space="0" w:color="auto"/>
            <w:left w:val="none" w:sz="0" w:space="0" w:color="auto"/>
            <w:bottom w:val="none" w:sz="0" w:space="0" w:color="auto"/>
            <w:right w:val="none" w:sz="0" w:space="0" w:color="auto"/>
          </w:divBdr>
        </w:div>
        <w:div w:id="692650905">
          <w:marLeft w:val="0"/>
          <w:marRight w:val="0"/>
          <w:marTop w:val="0"/>
          <w:marBottom w:val="0"/>
          <w:divBdr>
            <w:top w:val="none" w:sz="0" w:space="0" w:color="auto"/>
            <w:left w:val="none" w:sz="0" w:space="0" w:color="auto"/>
            <w:bottom w:val="none" w:sz="0" w:space="0" w:color="auto"/>
            <w:right w:val="none" w:sz="0" w:space="0" w:color="auto"/>
          </w:divBdr>
        </w:div>
        <w:div w:id="727151940">
          <w:marLeft w:val="0"/>
          <w:marRight w:val="0"/>
          <w:marTop w:val="0"/>
          <w:marBottom w:val="0"/>
          <w:divBdr>
            <w:top w:val="none" w:sz="0" w:space="0" w:color="auto"/>
            <w:left w:val="none" w:sz="0" w:space="0" w:color="auto"/>
            <w:bottom w:val="none" w:sz="0" w:space="0" w:color="auto"/>
            <w:right w:val="none" w:sz="0" w:space="0" w:color="auto"/>
          </w:divBdr>
        </w:div>
        <w:div w:id="750272859">
          <w:marLeft w:val="0"/>
          <w:marRight w:val="0"/>
          <w:marTop w:val="0"/>
          <w:marBottom w:val="0"/>
          <w:divBdr>
            <w:top w:val="none" w:sz="0" w:space="0" w:color="auto"/>
            <w:left w:val="none" w:sz="0" w:space="0" w:color="auto"/>
            <w:bottom w:val="none" w:sz="0" w:space="0" w:color="auto"/>
            <w:right w:val="none" w:sz="0" w:space="0" w:color="auto"/>
          </w:divBdr>
        </w:div>
        <w:div w:id="810442265">
          <w:marLeft w:val="0"/>
          <w:marRight w:val="0"/>
          <w:marTop w:val="0"/>
          <w:marBottom w:val="0"/>
          <w:divBdr>
            <w:top w:val="none" w:sz="0" w:space="0" w:color="auto"/>
            <w:left w:val="none" w:sz="0" w:space="0" w:color="auto"/>
            <w:bottom w:val="none" w:sz="0" w:space="0" w:color="auto"/>
            <w:right w:val="none" w:sz="0" w:space="0" w:color="auto"/>
          </w:divBdr>
        </w:div>
        <w:div w:id="832142205">
          <w:marLeft w:val="0"/>
          <w:marRight w:val="0"/>
          <w:marTop w:val="0"/>
          <w:marBottom w:val="0"/>
          <w:divBdr>
            <w:top w:val="none" w:sz="0" w:space="0" w:color="auto"/>
            <w:left w:val="none" w:sz="0" w:space="0" w:color="auto"/>
            <w:bottom w:val="none" w:sz="0" w:space="0" w:color="auto"/>
            <w:right w:val="none" w:sz="0" w:space="0" w:color="auto"/>
          </w:divBdr>
        </w:div>
        <w:div w:id="873927017">
          <w:marLeft w:val="0"/>
          <w:marRight w:val="0"/>
          <w:marTop w:val="0"/>
          <w:marBottom w:val="0"/>
          <w:divBdr>
            <w:top w:val="none" w:sz="0" w:space="0" w:color="auto"/>
            <w:left w:val="none" w:sz="0" w:space="0" w:color="auto"/>
            <w:bottom w:val="none" w:sz="0" w:space="0" w:color="auto"/>
            <w:right w:val="none" w:sz="0" w:space="0" w:color="auto"/>
          </w:divBdr>
        </w:div>
        <w:div w:id="945502717">
          <w:marLeft w:val="0"/>
          <w:marRight w:val="0"/>
          <w:marTop w:val="0"/>
          <w:marBottom w:val="0"/>
          <w:divBdr>
            <w:top w:val="none" w:sz="0" w:space="0" w:color="auto"/>
            <w:left w:val="none" w:sz="0" w:space="0" w:color="auto"/>
            <w:bottom w:val="none" w:sz="0" w:space="0" w:color="auto"/>
            <w:right w:val="none" w:sz="0" w:space="0" w:color="auto"/>
          </w:divBdr>
        </w:div>
        <w:div w:id="991829116">
          <w:marLeft w:val="0"/>
          <w:marRight w:val="0"/>
          <w:marTop w:val="0"/>
          <w:marBottom w:val="0"/>
          <w:divBdr>
            <w:top w:val="none" w:sz="0" w:space="0" w:color="auto"/>
            <w:left w:val="none" w:sz="0" w:space="0" w:color="auto"/>
            <w:bottom w:val="none" w:sz="0" w:space="0" w:color="auto"/>
            <w:right w:val="none" w:sz="0" w:space="0" w:color="auto"/>
          </w:divBdr>
        </w:div>
        <w:div w:id="1073434647">
          <w:marLeft w:val="0"/>
          <w:marRight w:val="0"/>
          <w:marTop w:val="0"/>
          <w:marBottom w:val="0"/>
          <w:divBdr>
            <w:top w:val="none" w:sz="0" w:space="0" w:color="auto"/>
            <w:left w:val="none" w:sz="0" w:space="0" w:color="auto"/>
            <w:bottom w:val="none" w:sz="0" w:space="0" w:color="auto"/>
            <w:right w:val="none" w:sz="0" w:space="0" w:color="auto"/>
          </w:divBdr>
        </w:div>
        <w:div w:id="1076977924">
          <w:marLeft w:val="0"/>
          <w:marRight w:val="0"/>
          <w:marTop w:val="0"/>
          <w:marBottom w:val="0"/>
          <w:divBdr>
            <w:top w:val="none" w:sz="0" w:space="0" w:color="auto"/>
            <w:left w:val="none" w:sz="0" w:space="0" w:color="auto"/>
            <w:bottom w:val="none" w:sz="0" w:space="0" w:color="auto"/>
            <w:right w:val="none" w:sz="0" w:space="0" w:color="auto"/>
          </w:divBdr>
        </w:div>
        <w:div w:id="1135490269">
          <w:marLeft w:val="0"/>
          <w:marRight w:val="0"/>
          <w:marTop w:val="0"/>
          <w:marBottom w:val="0"/>
          <w:divBdr>
            <w:top w:val="none" w:sz="0" w:space="0" w:color="auto"/>
            <w:left w:val="none" w:sz="0" w:space="0" w:color="auto"/>
            <w:bottom w:val="none" w:sz="0" w:space="0" w:color="auto"/>
            <w:right w:val="none" w:sz="0" w:space="0" w:color="auto"/>
          </w:divBdr>
        </w:div>
        <w:div w:id="1178156946">
          <w:marLeft w:val="0"/>
          <w:marRight w:val="0"/>
          <w:marTop w:val="0"/>
          <w:marBottom w:val="0"/>
          <w:divBdr>
            <w:top w:val="none" w:sz="0" w:space="0" w:color="auto"/>
            <w:left w:val="none" w:sz="0" w:space="0" w:color="auto"/>
            <w:bottom w:val="none" w:sz="0" w:space="0" w:color="auto"/>
            <w:right w:val="none" w:sz="0" w:space="0" w:color="auto"/>
          </w:divBdr>
        </w:div>
        <w:div w:id="1182477754">
          <w:marLeft w:val="0"/>
          <w:marRight w:val="0"/>
          <w:marTop w:val="0"/>
          <w:marBottom w:val="0"/>
          <w:divBdr>
            <w:top w:val="none" w:sz="0" w:space="0" w:color="auto"/>
            <w:left w:val="none" w:sz="0" w:space="0" w:color="auto"/>
            <w:bottom w:val="none" w:sz="0" w:space="0" w:color="auto"/>
            <w:right w:val="none" w:sz="0" w:space="0" w:color="auto"/>
          </w:divBdr>
        </w:div>
        <w:div w:id="1195654389">
          <w:marLeft w:val="0"/>
          <w:marRight w:val="0"/>
          <w:marTop w:val="0"/>
          <w:marBottom w:val="0"/>
          <w:divBdr>
            <w:top w:val="none" w:sz="0" w:space="0" w:color="auto"/>
            <w:left w:val="none" w:sz="0" w:space="0" w:color="auto"/>
            <w:bottom w:val="none" w:sz="0" w:space="0" w:color="auto"/>
            <w:right w:val="none" w:sz="0" w:space="0" w:color="auto"/>
          </w:divBdr>
        </w:div>
        <w:div w:id="1210847230">
          <w:marLeft w:val="0"/>
          <w:marRight w:val="0"/>
          <w:marTop w:val="0"/>
          <w:marBottom w:val="0"/>
          <w:divBdr>
            <w:top w:val="none" w:sz="0" w:space="0" w:color="auto"/>
            <w:left w:val="none" w:sz="0" w:space="0" w:color="auto"/>
            <w:bottom w:val="none" w:sz="0" w:space="0" w:color="auto"/>
            <w:right w:val="none" w:sz="0" w:space="0" w:color="auto"/>
          </w:divBdr>
        </w:div>
        <w:div w:id="1237591923">
          <w:marLeft w:val="0"/>
          <w:marRight w:val="0"/>
          <w:marTop w:val="0"/>
          <w:marBottom w:val="0"/>
          <w:divBdr>
            <w:top w:val="none" w:sz="0" w:space="0" w:color="auto"/>
            <w:left w:val="none" w:sz="0" w:space="0" w:color="auto"/>
            <w:bottom w:val="none" w:sz="0" w:space="0" w:color="auto"/>
            <w:right w:val="none" w:sz="0" w:space="0" w:color="auto"/>
          </w:divBdr>
        </w:div>
        <w:div w:id="1260988978">
          <w:marLeft w:val="0"/>
          <w:marRight w:val="0"/>
          <w:marTop w:val="0"/>
          <w:marBottom w:val="0"/>
          <w:divBdr>
            <w:top w:val="none" w:sz="0" w:space="0" w:color="auto"/>
            <w:left w:val="none" w:sz="0" w:space="0" w:color="auto"/>
            <w:bottom w:val="none" w:sz="0" w:space="0" w:color="auto"/>
            <w:right w:val="none" w:sz="0" w:space="0" w:color="auto"/>
          </w:divBdr>
        </w:div>
        <w:div w:id="1311976711">
          <w:marLeft w:val="0"/>
          <w:marRight w:val="0"/>
          <w:marTop w:val="0"/>
          <w:marBottom w:val="0"/>
          <w:divBdr>
            <w:top w:val="none" w:sz="0" w:space="0" w:color="auto"/>
            <w:left w:val="none" w:sz="0" w:space="0" w:color="auto"/>
            <w:bottom w:val="none" w:sz="0" w:space="0" w:color="auto"/>
            <w:right w:val="none" w:sz="0" w:space="0" w:color="auto"/>
          </w:divBdr>
        </w:div>
        <w:div w:id="1319189505">
          <w:marLeft w:val="0"/>
          <w:marRight w:val="0"/>
          <w:marTop w:val="0"/>
          <w:marBottom w:val="0"/>
          <w:divBdr>
            <w:top w:val="none" w:sz="0" w:space="0" w:color="auto"/>
            <w:left w:val="none" w:sz="0" w:space="0" w:color="auto"/>
            <w:bottom w:val="none" w:sz="0" w:space="0" w:color="auto"/>
            <w:right w:val="none" w:sz="0" w:space="0" w:color="auto"/>
          </w:divBdr>
        </w:div>
        <w:div w:id="1371757963">
          <w:marLeft w:val="0"/>
          <w:marRight w:val="0"/>
          <w:marTop w:val="0"/>
          <w:marBottom w:val="0"/>
          <w:divBdr>
            <w:top w:val="none" w:sz="0" w:space="0" w:color="auto"/>
            <w:left w:val="none" w:sz="0" w:space="0" w:color="auto"/>
            <w:bottom w:val="none" w:sz="0" w:space="0" w:color="auto"/>
            <w:right w:val="none" w:sz="0" w:space="0" w:color="auto"/>
          </w:divBdr>
        </w:div>
        <w:div w:id="1372921267">
          <w:marLeft w:val="0"/>
          <w:marRight w:val="0"/>
          <w:marTop w:val="0"/>
          <w:marBottom w:val="0"/>
          <w:divBdr>
            <w:top w:val="none" w:sz="0" w:space="0" w:color="auto"/>
            <w:left w:val="none" w:sz="0" w:space="0" w:color="auto"/>
            <w:bottom w:val="none" w:sz="0" w:space="0" w:color="auto"/>
            <w:right w:val="none" w:sz="0" w:space="0" w:color="auto"/>
          </w:divBdr>
        </w:div>
        <w:div w:id="1414161291">
          <w:marLeft w:val="0"/>
          <w:marRight w:val="0"/>
          <w:marTop w:val="0"/>
          <w:marBottom w:val="0"/>
          <w:divBdr>
            <w:top w:val="none" w:sz="0" w:space="0" w:color="auto"/>
            <w:left w:val="none" w:sz="0" w:space="0" w:color="auto"/>
            <w:bottom w:val="none" w:sz="0" w:space="0" w:color="auto"/>
            <w:right w:val="none" w:sz="0" w:space="0" w:color="auto"/>
          </w:divBdr>
        </w:div>
        <w:div w:id="1479300173">
          <w:marLeft w:val="0"/>
          <w:marRight w:val="0"/>
          <w:marTop w:val="0"/>
          <w:marBottom w:val="0"/>
          <w:divBdr>
            <w:top w:val="none" w:sz="0" w:space="0" w:color="auto"/>
            <w:left w:val="none" w:sz="0" w:space="0" w:color="auto"/>
            <w:bottom w:val="none" w:sz="0" w:space="0" w:color="auto"/>
            <w:right w:val="none" w:sz="0" w:space="0" w:color="auto"/>
          </w:divBdr>
        </w:div>
        <w:div w:id="1494878720">
          <w:marLeft w:val="0"/>
          <w:marRight w:val="0"/>
          <w:marTop w:val="0"/>
          <w:marBottom w:val="0"/>
          <w:divBdr>
            <w:top w:val="none" w:sz="0" w:space="0" w:color="auto"/>
            <w:left w:val="none" w:sz="0" w:space="0" w:color="auto"/>
            <w:bottom w:val="none" w:sz="0" w:space="0" w:color="auto"/>
            <w:right w:val="none" w:sz="0" w:space="0" w:color="auto"/>
          </w:divBdr>
        </w:div>
        <w:div w:id="1531605364">
          <w:marLeft w:val="0"/>
          <w:marRight w:val="0"/>
          <w:marTop w:val="0"/>
          <w:marBottom w:val="0"/>
          <w:divBdr>
            <w:top w:val="none" w:sz="0" w:space="0" w:color="auto"/>
            <w:left w:val="none" w:sz="0" w:space="0" w:color="auto"/>
            <w:bottom w:val="none" w:sz="0" w:space="0" w:color="auto"/>
            <w:right w:val="none" w:sz="0" w:space="0" w:color="auto"/>
          </w:divBdr>
        </w:div>
        <w:div w:id="1589851036">
          <w:marLeft w:val="0"/>
          <w:marRight w:val="0"/>
          <w:marTop w:val="0"/>
          <w:marBottom w:val="0"/>
          <w:divBdr>
            <w:top w:val="none" w:sz="0" w:space="0" w:color="auto"/>
            <w:left w:val="none" w:sz="0" w:space="0" w:color="auto"/>
            <w:bottom w:val="none" w:sz="0" w:space="0" w:color="auto"/>
            <w:right w:val="none" w:sz="0" w:space="0" w:color="auto"/>
          </w:divBdr>
        </w:div>
        <w:div w:id="1606887692">
          <w:marLeft w:val="0"/>
          <w:marRight w:val="0"/>
          <w:marTop w:val="0"/>
          <w:marBottom w:val="0"/>
          <w:divBdr>
            <w:top w:val="none" w:sz="0" w:space="0" w:color="auto"/>
            <w:left w:val="none" w:sz="0" w:space="0" w:color="auto"/>
            <w:bottom w:val="none" w:sz="0" w:space="0" w:color="auto"/>
            <w:right w:val="none" w:sz="0" w:space="0" w:color="auto"/>
          </w:divBdr>
        </w:div>
        <w:div w:id="1630623274">
          <w:marLeft w:val="0"/>
          <w:marRight w:val="0"/>
          <w:marTop w:val="0"/>
          <w:marBottom w:val="0"/>
          <w:divBdr>
            <w:top w:val="none" w:sz="0" w:space="0" w:color="auto"/>
            <w:left w:val="none" w:sz="0" w:space="0" w:color="auto"/>
            <w:bottom w:val="none" w:sz="0" w:space="0" w:color="auto"/>
            <w:right w:val="none" w:sz="0" w:space="0" w:color="auto"/>
          </w:divBdr>
        </w:div>
        <w:div w:id="1656838696">
          <w:marLeft w:val="0"/>
          <w:marRight w:val="0"/>
          <w:marTop w:val="0"/>
          <w:marBottom w:val="0"/>
          <w:divBdr>
            <w:top w:val="none" w:sz="0" w:space="0" w:color="auto"/>
            <w:left w:val="none" w:sz="0" w:space="0" w:color="auto"/>
            <w:bottom w:val="none" w:sz="0" w:space="0" w:color="auto"/>
            <w:right w:val="none" w:sz="0" w:space="0" w:color="auto"/>
          </w:divBdr>
        </w:div>
        <w:div w:id="1675692385">
          <w:marLeft w:val="0"/>
          <w:marRight w:val="0"/>
          <w:marTop w:val="0"/>
          <w:marBottom w:val="0"/>
          <w:divBdr>
            <w:top w:val="none" w:sz="0" w:space="0" w:color="auto"/>
            <w:left w:val="none" w:sz="0" w:space="0" w:color="auto"/>
            <w:bottom w:val="none" w:sz="0" w:space="0" w:color="auto"/>
            <w:right w:val="none" w:sz="0" w:space="0" w:color="auto"/>
          </w:divBdr>
        </w:div>
        <w:div w:id="1698122757">
          <w:marLeft w:val="0"/>
          <w:marRight w:val="0"/>
          <w:marTop w:val="0"/>
          <w:marBottom w:val="0"/>
          <w:divBdr>
            <w:top w:val="none" w:sz="0" w:space="0" w:color="auto"/>
            <w:left w:val="none" w:sz="0" w:space="0" w:color="auto"/>
            <w:bottom w:val="none" w:sz="0" w:space="0" w:color="auto"/>
            <w:right w:val="none" w:sz="0" w:space="0" w:color="auto"/>
          </w:divBdr>
        </w:div>
        <w:div w:id="1720742436">
          <w:marLeft w:val="0"/>
          <w:marRight w:val="0"/>
          <w:marTop w:val="0"/>
          <w:marBottom w:val="0"/>
          <w:divBdr>
            <w:top w:val="none" w:sz="0" w:space="0" w:color="auto"/>
            <w:left w:val="none" w:sz="0" w:space="0" w:color="auto"/>
            <w:bottom w:val="none" w:sz="0" w:space="0" w:color="auto"/>
            <w:right w:val="none" w:sz="0" w:space="0" w:color="auto"/>
          </w:divBdr>
        </w:div>
        <w:div w:id="1788114348">
          <w:marLeft w:val="0"/>
          <w:marRight w:val="0"/>
          <w:marTop w:val="0"/>
          <w:marBottom w:val="0"/>
          <w:divBdr>
            <w:top w:val="none" w:sz="0" w:space="0" w:color="auto"/>
            <w:left w:val="none" w:sz="0" w:space="0" w:color="auto"/>
            <w:bottom w:val="none" w:sz="0" w:space="0" w:color="auto"/>
            <w:right w:val="none" w:sz="0" w:space="0" w:color="auto"/>
          </w:divBdr>
        </w:div>
        <w:div w:id="1827937178">
          <w:marLeft w:val="0"/>
          <w:marRight w:val="0"/>
          <w:marTop w:val="0"/>
          <w:marBottom w:val="0"/>
          <w:divBdr>
            <w:top w:val="none" w:sz="0" w:space="0" w:color="auto"/>
            <w:left w:val="none" w:sz="0" w:space="0" w:color="auto"/>
            <w:bottom w:val="none" w:sz="0" w:space="0" w:color="auto"/>
            <w:right w:val="none" w:sz="0" w:space="0" w:color="auto"/>
          </w:divBdr>
        </w:div>
        <w:div w:id="1846673455">
          <w:marLeft w:val="0"/>
          <w:marRight w:val="0"/>
          <w:marTop w:val="0"/>
          <w:marBottom w:val="0"/>
          <w:divBdr>
            <w:top w:val="none" w:sz="0" w:space="0" w:color="auto"/>
            <w:left w:val="none" w:sz="0" w:space="0" w:color="auto"/>
            <w:bottom w:val="none" w:sz="0" w:space="0" w:color="auto"/>
            <w:right w:val="none" w:sz="0" w:space="0" w:color="auto"/>
          </w:divBdr>
        </w:div>
        <w:div w:id="1872111730">
          <w:marLeft w:val="0"/>
          <w:marRight w:val="0"/>
          <w:marTop w:val="0"/>
          <w:marBottom w:val="0"/>
          <w:divBdr>
            <w:top w:val="none" w:sz="0" w:space="0" w:color="auto"/>
            <w:left w:val="none" w:sz="0" w:space="0" w:color="auto"/>
            <w:bottom w:val="none" w:sz="0" w:space="0" w:color="auto"/>
            <w:right w:val="none" w:sz="0" w:space="0" w:color="auto"/>
          </w:divBdr>
        </w:div>
        <w:div w:id="1877615388">
          <w:marLeft w:val="0"/>
          <w:marRight w:val="0"/>
          <w:marTop w:val="0"/>
          <w:marBottom w:val="0"/>
          <w:divBdr>
            <w:top w:val="none" w:sz="0" w:space="0" w:color="auto"/>
            <w:left w:val="none" w:sz="0" w:space="0" w:color="auto"/>
            <w:bottom w:val="none" w:sz="0" w:space="0" w:color="auto"/>
            <w:right w:val="none" w:sz="0" w:space="0" w:color="auto"/>
          </w:divBdr>
        </w:div>
        <w:div w:id="1900164146">
          <w:marLeft w:val="0"/>
          <w:marRight w:val="0"/>
          <w:marTop w:val="0"/>
          <w:marBottom w:val="0"/>
          <w:divBdr>
            <w:top w:val="none" w:sz="0" w:space="0" w:color="auto"/>
            <w:left w:val="none" w:sz="0" w:space="0" w:color="auto"/>
            <w:bottom w:val="none" w:sz="0" w:space="0" w:color="auto"/>
            <w:right w:val="none" w:sz="0" w:space="0" w:color="auto"/>
          </w:divBdr>
        </w:div>
        <w:div w:id="1918056162">
          <w:marLeft w:val="0"/>
          <w:marRight w:val="0"/>
          <w:marTop w:val="0"/>
          <w:marBottom w:val="0"/>
          <w:divBdr>
            <w:top w:val="none" w:sz="0" w:space="0" w:color="auto"/>
            <w:left w:val="none" w:sz="0" w:space="0" w:color="auto"/>
            <w:bottom w:val="none" w:sz="0" w:space="0" w:color="auto"/>
            <w:right w:val="none" w:sz="0" w:space="0" w:color="auto"/>
          </w:divBdr>
        </w:div>
        <w:div w:id="1954171934">
          <w:marLeft w:val="0"/>
          <w:marRight w:val="0"/>
          <w:marTop w:val="0"/>
          <w:marBottom w:val="0"/>
          <w:divBdr>
            <w:top w:val="none" w:sz="0" w:space="0" w:color="auto"/>
            <w:left w:val="none" w:sz="0" w:space="0" w:color="auto"/>
            <w:bottom w:val="none" w:sz="0" w:space="0" w:color="auto"/>
            <w:right w:val="none" w:sz="0" w:space="0" w:color="auto"/>
          </w:divBdr>
        </w:div>
        <w:div w:id="1958290527">
          <w:marLeft w:val="0"/>
          <w:marRight w:val="0"/>
          <w:marTop w:val="0"/>
          <w:marBottom w:val="0"/>
          <w:divBdr>
            <w:top w:val="none" w:sz="0" w:space="0" w:color="auto"/>
            <w:left w:val="none" w:sz="0" w:space="0" w:color="auto"/>
            <w:bottom w:val="none" w:sz="0" w:space="0" w:color="auto"/>
            <w:right w:val="none" w:sz="0" w:space="0" w:color="auto"/>
          </w:divBdr>
        </w:div>
        <w:div w:id="1979414702">
          <w:marLeft w:val="0"/>
          <w:marRight w:val="0"/>
          <w:marTop w:val="0"/>
          <w:marBottom w:val="0"/>
          <w:divBdr>
            <w:top w:val="none" w:sz="0" w:space="0" w:color="auto"/>
            <w:left w:val="none" w:sz="0" w:space="0" w:color="auto"/>
            <w:bottom w:val="none" w:sz="0" w:space="0" w:color="auto"/>
            <w:right w:val="none" w:sz="0" w:space="0" w:color="auto"/>
          </w:divBdr>
        </w:div>
        <w:div w:id="1990745350">
          <w:marLeft w:val="0"/>
          <w:marRight w:val="0"/>
          <w:marTop w:val="0"/>
          <w:marBottom w:val="0"/>
          <w:divBdr>
            <w:top w:val="none" w:sz="0" w:space="0" w:color="auto"/>
            <w:left w:val="none" w:sz="0" w:space="0" w:color="auto"/>
            <w:bottom w:val="none" w:sz="0" w:space="0" w:color="auto"/>
            <w:right w:val="none" w:sz="0" w:space="0" w:color="auto"/>
          </w:divBdr>
        </w:div>
        <w:div w:id="2007517853">
          <w:marLeft w:val="0"/>
          <w:marRight w:val="0"/>
          <w:marTop w:val="0"/>
          <w:marBottom w:val="0"/>
          <w:divBdr>
            <w:top w:val="none" w:sz="0" w:space="0" w:color="auto"/>
            <w:left w:val="none" w:sz="0" w:space="0" w:color="auto"/>
            <w:bottom w:val="none" w:sz="0" w:space="0" w:color="auto"/>
            <w:right w:val="none" w:sz="0" w:space="0" w:color="auto"/>
          </w:divBdr>
        </w:div>
        <w:div w:id="2061901775">
          <w:marLeft w:val="0"/>
          <w:marRight w:val="0"/>
          <w:marTop w:val="0"/>
          <w:marBottom w:val="0"/>
          <w:divBdr>
            <w:top w:val="none" w:sz="0" w:space="0" w:color="auto"/>
            <w:left w:val="none" w:sz="0" w:space="0" w:color="auto"/>
            <w:bottom w:val="none" w:sz="0" w:space="0" w:color="auto"/>
            <w:right w:val="none" w:sz="0" w:space="0" w:color="auto"/>
          </w:divBdr>
        </w:div>
        <w:div w:id="2105492643">
          <w:marLeft w:val="0"/>
          <w:marRight w:val="0"/>
          <w:marTop w:val="0"/>
          <w:marBottom w:val="0"/>
          <w:divBdr>
            <w:top w:val="none" w:sz="0" w:space="0" w:color="auto"/>
            <w:left w:val="none" w:sz="0" w:space="0" w:color="auto"/>
            <w:bottom w:val="none" w:sz="0" w:space="0" w:color="auto"/>
            <w:right w:val="none" w:sz="0" w:space="0" w:color="auto"/>
          </w:divBdr>
        </w:div>
        <w:div w:id="2126728394">
          <w:marLeft w:val="0"/>
          <w:marRight w:val="0"/>
          <w:marTop w:val="0"/>
          <w:marBottom w:val="0"/>
          <w:divBdr>
            <w:top w:val="none" w:sz="0" w:space="0" w:color="auto"/>
            <w:left w:val="none" w:sz="0" w:space="0" w:color="auto"/>
            <w:bottom w:val="none" w:sz="0" w:space="0" w:color="auto"/>
            <w:right w:val="none" w:sz="0" w:space="0" w:color="auto"/>
          </w:divBdr>
        </w:div>
        <w:div w:id="2131822251">
          <w:marLeft w:val="0"/>
          <w:marRight w:val="0"/>
          <w:marTop w:val="0"/>
          <w:marBottom w:val="0"/>
          <w:divBdr>
            <w:top w:val="none" w:sz="0" w:space="0" w:color="auto"/>
            <w:left w:val="none" w:sz="0" w:space="0" w:color="auto"/>
            <w:bottom w:val="none" w:sz="0" w:space="0" w:color="auto"/>
            <w:right w:val="none" w:sz="0" w:space="0" w:color="auto"/>
          </w:divBdr>
        </w:div>
      </w:divsChild>
    </w:div>
    <w:div w:id="1368410673">
      <w:bodyDiv w:val="1"/>
      <w:marLeft w:val="0"/>
      <w:marRight w:val="0"/>
      <w:marTop w:val="0"/>
      <w:marBottom w:val="0"/>
      <w:divBdr>
        <w:top w:val="none" w:sz="0" w:space="0" w:color="auto"/>
        <w:left w:val="none" w:sz="0" w:space="0" w:color="auto"/>
        <w:bottom w:val="none" w:sz="0" w:space="0" w:color="auto"/>
        <w:right w:val="none" w:sz="0" w:space="0" w:color="auto"/>
      </w:divBdr>
    </w:div>
    <w:div w:id="1451048285">
      <w:bodyDiv w:val="1"/>
      <w:marLeft w:val="0"/>
      <w:marRight w:val="0"/>
      <w:marTop w:val="0"/>
      <w:marBottom w:val="0"/>
      <w:divBdr>
        <w:top w:val="none" w:sz="0" w:space="0" w:color="auto"/>
        <w:left w:val="none" w:sz="0" w:space="0" w:color="auto"/>
        <w:bottom w:val="none" w:sz="0" w:space="0" w:color="auto"/>
        <w:right w:val="none" w:sz="0" w:space="0" w:color="auto"/>
      </w:divBdr>
      <w:divsChild>
        <w:div w:id="151412624">
          <w:marLeft w:val="0"/>
          <w:marRight w:val="0"/>
          <w:marTop w:val="0"/>
          <w:marBottom w:val="0"/>
          <w:divBdr>
            <w:top w:val="none" w:sz="0" w:space="0" w:color="auto"/>
            <w:left w:val="none" w:sz="0" w:space="0" w:color="auto"/>
            <w:bottom w:val="none" w:sz="0" w:space="0" w:color="auto"/>
            <w:right w:val="none" w:sz="0" w:space="0" w:color="auto"/>
          </w:divBdr>
        </w:div>
        <w:div w:id="206263529">
          <w:marLeft w:val="0"/>
          <w:marRight w:val="0"/>
          <w:marTop w:val="0"/>
          <w:marBottom w:val="0"/>
          <w:divBdr>
            <w:top w:val="none" w:sz="0" w:space="0" w:color="auto"/>
            <w:left w:val="none" w:sz="0" w:space="0" w:color="auto"/>
            <w:bottom w:val="none" w:sz="0" w:space="0" w:color="auto"/>
            <w:right w:val="none" w:sz="0" w:space="0" w:color="auto"/>
          </w:divBdr>
        </w:div>
        <w:div w:id="323289922">
          <w:marLeft w:val="0"/>
          <w:marRight w:val="0"/>
          <w:marTop w:val="0"/>
          <w:marBottom w:val="0"/>
          <w:divBdr>
            <w:top w:val="none" w:sz="0" w:space="0" w:color="auto"/>
            <w:left w:val="none" w:sz="0" w:space="0" w:color="auto"/>
            <w:bottom w:val="none" w:sz="0" w:space="0" w:color="auto"/>
            <w:right w:val="none" w:sz="0" w:space="0" w:color="auto"/>
          </w:divBdr>
        </w:div>
        <w:div w:id="323556107">
          <w:marLeft w:val="0"/>
          <w:marRight w:val="0"/>
          <w:marTop w:val="0"/>
          <w:marBottom w:val="0"/>
          <w:divBdr>
            <w:top w:val="none" w:sz="0" w:space="0" w:color="auto"/>
            <w:left w:val="none" w:sz="0" w:space="0" w:color="auto"/>
            <w:bottom w:val="none" w:sz="0" w:space="0" w:color="auto"/>
            <w:right w:val="none" w:sz="0" w:space="0" w:color="auto"/>
          </w:divBdr>
        </w:div>
        <w:div w:id="417604073">
          <w:marLeft w:val="0"/>
          <w:marRight w:val="0"/>
          <w:marTop w:val="0"/>
          <w:marBottom w:val="0"/>
          <w:divBdr>
            <w:top w:val="none" w:sz="0" w:space="0" w:color="auto"/>
            <w:left w:val="none" w:sz="0" w:space="0" w:color="auto"/>
            <w:bottom w:val="none" w:sz="0" w:space="0" w:color="auto"/>
            <w:right w:val="none" w:sz="0" w:space="0" w:color="auto"/>
          </w:divBdr>
        </w:div>
        <w:div w:id="1125853392">
          <w:marLeft w:val="0"/>
          <w:marRight w:val="0"/>
          <w:marTop w:val="0"/>
          <w:marBottom w:val="0"/>
          <w:divBdr>
            <w:top w:val="none" w:sz="0" w:space="0" w:color="auto"/>
            <w:left w:val="none" w:sz="0" w:space="0" w:color="auto"/>
            <w:bottom w:val="none" w:sz="0" w:space="0" w:color="auto"/>
            <w:right w:val="none" w:sz="0" w:space="0" w:color="auto"/>
          </w:divBdr>
        </w:div>
        <w:div w:id="1450777400">
          <w:marLeft w:val="0"/>
          <w:marRight w:val="0"/>
          <w:marTop w:val="0"/>
          <w:marBottom w:val="0"/>
          <w:divBdr>
            <w:top w:val="none" w:sz="0" w:space="0" w:color="auto"/>
            <w:left w:val="none" w:sz="0" w:space="0" w:color="auto"/>
            <w:bottom w:val="none" w:sz="0" w:space="0" w:color="auto"/>
            <w:right w:val="none" w:sz="0" w:space="0" w:color="auto"/>
          </w:divBdr>
        </w:div>
        <w:div w:id="1744256298">
          <w:marLeft w:val="0"/>
          <w:marRight w:val="0"/>
          <w:marTop w:val="0"/>
          <w:marBottom w:val="0"/>
          <w:divBdr>
            <w:top w:val="none" w:sz="0" w:space="0" w:color="auto"/>
            <w:left w:val="none" w:sz="0" w:space="0" w:color="auto"/>
            <w:bottom w:val="none" w:sz="0" w:space="0" w:color="auto"/>
            <w:right w:val="none" w:sz="0" w:space="0" w:color="auto"/>
          </w:divBdr>
        </w:div>
        <w:div w:id="1869638539">
          <w:marLeft w:val="0"/>
          <w:marRight w:val="0"/>
          <w:marTop w:val="0"/>
          <w:marBottom w:val="0"/>
          <w:divBdr>
            <w:top w:val="none" w:sz="0" w:space="0" w:color="auto"/>
            <w:left w:val="none" w:sz="0" w:space="0" w:color="auto"/>
            <w:bottom w:val="none" w:sz="0" w:space="0" w:color="auto"/>
            <w:right w:val="none" w:sz="0" w:space="0" w:color="auto"/>
          </w:divBdr>
        </w:div>
      </w:divsChild>
    </w:div>
    <w:div w:id="1466198413">
      <w:bodyDiv w:val="1"/>
      <w:marLeft w:val="0"/>
      <w:marRight w:val="0"/>
      <w:marTop w:val="0"/>
      <w:marBottom w:val="0"/>
      <w:divBdr>
        <w:top w:val="none" w:sz="0" w:space="0" w:color="auto"/>
        <w:left w:val="none" w:sz="0" w:space="0" w:color="auto"/>
        <w:bottom w:val="none" w:sz="0" w:space="0" w:color="auto"/>
        <w:right w:val="none" w:sz="0" w:space="0" w:color="auto"/>
      </w:divBdr>
    </w:div>
    <w:div w:id="1529828801">
      <w:bodyDiv w:val="1"/>
      <w:marLeft w:val="0"/>
      <w:marRight w:val="0"/>
      <w:marTop w:val="0"/>
      <w:marBottom w:val="0"/>
      <w:divBdr>
        <w:top w:val="none" w:sz="0" w:space="0" w:color="auto"/>
        <w:left w:val="none" w:sz="0" w:space="0" w:color="auto"/>
        <w:bottom w:val="none" w:sz="0" w:space="0" w:color="auto"/>
        <w:right w:val="none" w:sz="0" w:space="0" w:color="auto"/>
      </w:divBdr>
      <w:divsChild>
        <w:div w:id="21052407">
          <w:marLeft w:val="0"/>
          <w:marRight w:val="0"/>
          <w:marTop w:val="0"/>
          <w:marBottom w:val="0"/>
          <w:divBdr>
            <w:top w:val="none" w:sz="0" w:space="0" w:color="auto"/>
            <w:left w:val="none" w:sz="0" w:space="0" w:color="auto"/>
            <w:bottom w:val="none" w:sz="0" w:space="0" w:color="auto"/>
            <w:right w:val="none" w:sz="0" w:space="0" w:color="auto"/>
          </w:divBdr>
        </w:div>
        <w:div w:id="91779969">
          <w:marLeft w:val="0"/>
          <w:marRight w:val="0"/>
          <w:marTop w:val="0"/>
          <w:marBottom w:val="0"/>
          <w:divBdr>
            <w:top w:val="none" w:sz="0" w:space="0" w:color="auto"/>
            <w:left w:val="none" w:sz="0" w:space="0" w:color="auto"/>
            <w:bottom w:val="none" w:sz="0" w:space="0" w:color="auto"/>
            <w:right w:val="none" w:sz="0" w:space="0" w:color="auto"/>
          </w:divBdr>
        </w:div>
        <w:div w:id="98725326">
          <w:marLeft w:val="0"/>
          <w:marRight w:val="0"/>
          <w:marTop w:val="0"/>
          <w:marBottom w:val="0"/>
          <w:divBdr>
            <w:top w:val="none" w:sz="0" w:space="0" w:color="auto"/>
            <w:left w:val="none" w:sz="0" w:space="0" w:color="auto"/>
            <w:bottom w:val="none" w:sz="0" w:space="0" w:color="auto"/>
            <w:right w:val="none" w:sz="0" w:space="0" w:color="auto"/>
          </w:divBdr>
        </w:div>
        <w:div w:id="114641134">
          <w:marLeft w:val="0"/>
          <w:marRight w:val="0"/>
          <w:marTop w:val="0"/>
          <w:marBottom w:val="0"/>
          <w:divBdr>
            <w:top w:val="none" w:sz="0" w:space="0" w:color="auto"/>
            <w:left w:val="none" w:sz="0" w:space="0" w:color="auto"/>
            <w:bottom w:val="none" w:sz="0" w:space="0" w:color="auto"/>
            <w:right w:val="none" w:sz="0" w:space="0" w:color="auto"/>
          </w:divBdr>
        </w:div>
        <w:div w:id="161091366">
          <w:marLeft w:val="0"/>
          <w:marRight w:val="0"/>
          <w:marTop w:val="0"/>
          <w:marBottom w:val="0"/>
          <w:divBdr>
            <w:top w:val="none" w:sz="0" w:space="0" w:color="auto"/>
            <w:left w:val="none" w:sz="0" w:space="0" w:color="auto"/>
            <w:bottom w:val="none" w:sz="0" w:space="0" w:color="auto"/>
            <w:right w:val="none" w:sz="0" w:space="0" w:color="auto"/>
          </w:divBdr>
        </w:div>
        <w:div w:id="250890005">
          <w:marLeft w:val="0"/>
          <w:marRight w:val="0"/>
          <w:marTop w:val="0"/>
          <w:marBottom w:val="0"/>
          <w:divBdr>
            <w:top w:val="none" w:sz="0" w:space="0" w:color="auto"/>
            <w:left w:val="none" w:sz="0" w:space="0" w:color="auto"/>
            <w:bottom w:val="none" w:sz="0" w:space="0" w:color="auto"/>
            <w:right w:val="none" w:sz="0" w:space="0" w:color="auto"/>
          </w:divBdr>
        </w:div>
        <w:div w:id="279797155">
          <w:marLeft w:val="0"/>
          <w:marRight w:val="0"/>
          <w:marTop w:val="0"/>
          <w:marBottom w:val="0"/>
          <w:divBdr>
            <w:top w:val="none" w:sz="0" w:space="0" w:color="auto"/>
            <w:left w:val="none" w:sz="0" w:space="0" w:color="auto"/>
            <w:bottom w:val="none" w:sz="0" w:space="0" w:color="auto"/>
            <w:right w:val="none" w:sz="0" w:space="0" w:color="auto"/>
          </w:divBdr>
        </w:div>
        <w:div w:id="294258580">
          <w:marLeft w:val="0"/>
          <w:marRight w:val="0"/>
          <w:marTop w:val="0"/>
          <w:marBottom w:val="0"/>
          <w:divBdr>
            <w:top w:val="none" w:sz="0" w:space="0" w:color="auto"/>
            <w:left w:val="none" w:sz="0" w:space="0" w:color="auto"/>
            <w:bottom w:val="none" w:sz="0" w:space="0" w:color="auto"/>
            <w:right w:val="none" w:sz="0" w:space="0" w:color="auto"/>
          </w:divBdr>
        </w:div>
        <w:div w:id="297229018">
          <w:marLeft w:val="0"/>
          <w:marRight w:val="0"/>
          <w:marTop w:val="0"/>
          <w:marBottom w:val="0"/>
          <w:divBdr>
            <w:top w:val="none" w:sz="0" w:space="0" w:color="auto"/>
            <w:left w:val="none" w:sz="0" w:space="0" w:color="auto"/>
            <w:bottom w:val="none" w:sz="0" w:space="0" w:color="auto"/>
            <w:right w:val="none" w:sz="0" w:space="0" w:color="auto"/>
          </w:divBdr>
        </w:div>
        <w:div w:id="345325442">
          <w:marLeft w:val="0"/>
          <w:marRight w:val="0"/>
          <w:marTop w:val="0"/>
          <w:marBottom w:val="0"/>
          <w:divBdr>
            <w:top w:val="none" w:sz="0" w:space="0" w:color="auto"/>
            <w:left w:val="none" w:sz="0" w:space="0" w:color="auto"/>
            <w:bottom w:val="none" w:sz="0" w:space="0" w:color="auto"/>
            <w:right w:val="none" w:sz="0" w:space="0" w:color="auto"/>
          </w:divBdr>
        </w:div>
        <w:div w:id="394360533">
          <w:marLeft w:val="0"/>
          <w:marRight w:val="0"/>
          <w:marTop w:val="0"/>
          <w:marBottom w:val="0"/>
          <w:divBdr>
            <w:top w:val="none" w:sz="0" w:space="0" w:color="auto"/>
            <w:left w:val="none" w:sz="0" w:space="0" w:color="auto"/>
            <w:bottom w:val="none" w:sz="0" w:space="0" w:color="auto"/>
            <w:right w:val="none" w:sz="0" w:space="0" w:color="auto"/>
          </w:divBdr>
        </w:div>
        <w:div w:id="445195764">
          <w:marLeft w:val="0"/>
          <w:marRight w:val="0"/>
          <w:marTop w:val="0"/>
          <w:marBottom w:val="0"/>
          <w:divBdr>
            <w:top w:val="none" w:sz="0" w:space="0" w:color="auto"/>
            <w:left w:val="none" w:sz="0" w:space="0" w:color="auto"/>
            <w:bottom w:val="none" w:sz="0" w:space="0" w:color="auto"/>
            <w:right w:val="none" w:sz="0" w:space="0" w:color="auto"/>
          </w:divBdr>
        </w:div>
        <w:div w:id="570505691">
          <w:marLeft w:val="0"/>
          <w:marRight w:val="0"/>
          <w:marTop w:val="0"/>
          <w:marBottom w:val="0"/>
          <w:divBdr>
            <w:top w:val="none" w:sz="0" w:space="0" w:color="auto"/>
            <w:left w:val="none" w:sz="0" w:space="0" w:color="auto"/>
            <w:bottom w:val="none" w:sz="0" w:space="0" w:color="auto"/>
            <w:right w:val="none" w:sz="0" w:space="0" w:color="auto"/>
          </w:divBdr>
        </w:div>
        <w:div w:id="620571824">
          <w:marLeft w:val="0"/>
          <w:marRight w:val="0"/>
          <w:marTop w:val="0"/>
          <w:marBottom w:val="0"/>
          <w:divBdr>
            <w:top w:val="none" w:sz="0" w:space="0" w:color="auto"/>
            <w:left w:val="none" w:sz="0" w:space="0" w:color="auto"/>
            <w:bottom w:val="none" w:sz="0" w:space="0" w:color="auto"/>
            <w:right w:val="none" w:sz="0" w:space="0" w:color="auto"/>
          </w:divBdr>
        </w:div>
        <w:div w:id="631711369">
          <w:marLeft w:val="0"/>
          <w:marRight w:val="0"/>
          <w:marTop w:val="0"/>
          <w:marBottom w:val="0"/>
          <w:divBdr>
            <w:top w:val="none" w:sz="0" w:space="0" w:color="auto"/>
            <w:left w:val="none" w:sz="0" w:space="0" w:color="auto"/>
            <w:bottom w:val="none" w:sz="0" w:space="0" w:color="auto"/>
            <w:right w:val="none" w:sz="0" w:space="0" w:color="auto"/>
          </w:divBdr>
        </w:div>
        <w:div w:id="669597038">
          <w:marLeft w:val="0"/>
          <w:marRight w:val="0"/>
          <w:marTop w:val="0"/>
          <w:marBottom w:val="0"/>
          <w:divBdr>
            <w:top w:val="none" w:sz="0" w:space="0" w:color="auto"/>
            <w:left w:val="none" w:sz="0" w:space="0" w:color="auto"/>
            <w:bottom w:val="none" w:sz="0" w:space="0" w:color="auto"/>
            <w:right w:val="none" w:sz="0" w:space="0" w:color="auto"/>
          </w:divBdr>
        </w:div>
        <w:div w:id="692923365">
          <w:marLeft w:val="0"/>
          <w:marRight w:val="0"/>
          <w:marTop w:val="0"/>
          <w:marBottom w:val="0"/>
          <w:divBdr>
            <w:top w:val="none" w:sz="0" w:space="0" w:color="auto"/>
            <w:left w:val="none" w:sz="0" w:space="0" w:color="auto"/>
            <w:bottom w:val="none" w:sz="0" w:space="0" w:color="auto"/>
            <w:right w:val="none" w:sz="0" w:space="0" w:color="auto"/>
          </w:divBdr>
        </w:div>
        <w:div w:id="700789564">
          <w:marLeft w:val="0"/>
          <w:marRight w:val="0"/>
          <w:marTop w:val="0"/>
          <w:marBottom w:val="0"/>
          <w:divBdr>
            <w:top w:val="none" w:sz="0" w:space="0" w:color="auto"/>
            <w:left w:val="none" w:sz="0" w:space="0" w:color="auto"/>
            <w:bottom w:val="none" w:sz="0" w:space="0" w:color="auto"/>
            <w:right w:val="none" w:sz="0" w:space="0" w:color="auto"/>
          </w:divBdr>
        </w:div>
        <w:div w:id="750009896">
          <w:marLeft w:val="0"/>
          <w:marRight w:val="0"/>
          <w:marTop w:val="0"/>
          <w:marBottom w:val="0"/>
          <w:divBdr>
            <w:top w:val="none" w:sz="0" w:space="0" w:color="auto"/>
            <w:left w:val="none" w:sz="0" w:space="0" w:color="auto"/>
            <w:bottom w:val="none" w:sz="0" w:space="0" w:color="auto"/>
            <w:right w:val="none" w:sz="0" w:space="0" w:color="auto"/>
          </w:divBdr>
        </w:div>
        <w:div w:id="824709571">
          <w:marLeft w:val="0"/>
          <w:marRight w:val="0"/>
          <w:marTop w:val="0"/>
          <w:marBottom w:val="0"/>
          <w:divBdr>
            <w:top w:val="none" w:sz="0" w:space="0" w:color="auto"/>
            <w:left w:val="none" w:sz="0" w:space="0" w:color="auto"/>
            <w:bottom w:val="none" w:sz="0" w:space="0" w:color="auto"/>
            <w:right w:val="none" w:sz="0" w:space="0" w:color="auto"/>
          </w:divBdr>
        </w:div>
        <w:div w:id="827281891">
          <w:marLeft w:val="0"/>
          <w:marRight w:val="0"/>
          <w:marTop w:val="0"/>
          <w:marBottom w:val="0"/>
          <w:divBdr>
            <w:top w:val="none" w:sz="0" w:space="0" w:color="auto"/>
            <w:left w:val="none" w:sz="0" w:space="0" w:color="auto"/>
            <w:bottom w:val="none" w:sz="0" w:space="0" w:color="auto"/>
            <w:right w:val="none" w:sz="0" w:space="0" w:color="auto"/>
          </w:divBdr>
        </w:div>
        <w:div w:id="853543676">
          <w:marLeft w:val="0"/>
          <w:marRight w:val="0"/>
          <w:marTop w:val="0"/>
          <w:marBottom w:val="0"/>
          <w:divBdr>
            <w:top w:val="none" w:sz="0" w:space="0" w:color="auto"/>
            <w:left w:val="none" w:sz="0" w:space="0" w:color="auto"/>
            <w:bottom w:val="none" w:sz="0" w:space="0" w:color="auto"/>
            <w:right w:val="none" w:sz="0" w:space="0" w:color="auto"/>
          </w:divBdr>
        </w:div>
        <w:div w:id="886379197">
          <w:marLeft w:val="0"/>
          <w:marRight w:val="0"/>
          <w:marTop w:val="0"/>
          <w:marBottom w:val="0"/>
          <w:divBdr>
            <w:top w:val="none" w:sz="0" w:space="0" w:color="auto"/>
            <w:left w:val="none" w:sz="0" w:space="0" w:color="auto"/>
            <w:bottom w:val="none" w:sz="0" w:space="0" w:color="auto"/>
            <w:right w:val="none" w:sz="0" w:space="0" w:color="auto"/>
          </w:divBdr>
        </w:div>
        <w:div w:id="996572253">
          <w:marLeft w:val="0"/>
          <w:marRight w:val="0"/>
          <w:marTop w:val="0"/>
          <w:marBottom w:val="0"/>
          <w:divBdr>
            <w:top w:val="none" w:sz="0" w:space="0" w:color="auto"/>
            <w:left w:val="none" w:sz="0" w:space="0" w:color="auto"/>
            <w:bottom w:val="none" w:sz="0" w:space="0" w:color="auto"/>
            <w:right w:val="none" w:sz="0" w:space="0" w:color="auto"/>
          </w:divBdr>
        </w:div>
        <w:div w:id="1116292212">
          <w:marLeft w:val="0"/>
          <w:marRight w:val="0"/>
          <w:marTop w:val="0"/>
          <w:marBottom w:val="0"/>
          <w:divBdr>
            <w:top w:val="none" w:sz="0" w:space="0" w:color="auto"/>
            <w:left w:val="none" w:sz="0" w:space="0" w:color="auto"/>
            <w:bottom w:val="none" w:sz="0" w:space="0" w:color="auto"/>
            <w:right w:val="none" w:sz="0" w:space="0" w:color="auto"/>
          </w:divBdr>
        </w:div>
        <w:div w:id="1253314171">
          <w:marLeft w:val="0"/>
          <w:marRight w:val="0"/>
          <w:marTop w:val="0"/>
          <w:marBottom w:val="0"/>
          <w:divBdr>
            <w:top w:val="none" w:sz="0" w:space="0" w:color="auto"/>
            <w:left w:val="none" w:sz="0" w:space="0" w:color="auto"/>
            <w:bottom w:val="none" w:sz="0" w:space="0" w:color="auto"/>
            <w:right w:val="none" w:sz="0" w:space="0" w:color="auto"/>
          </w:divBdr>
        </w:div>
        <w:div w:id="1499033422">
          <w:marLeft w:val="0"/>
          <w:marRight w:val="0"/>
          <w:marTop w:val="0"/>
          <w:marBottom w:val="0"/>
          <w:divBdr>
            <w:top w:val="none" w:sz="0" w:space="0" w:color="auto"/>
            <w:left w:val="none" w:sz="0" w:space="0" w:color="auto"/>
            <w:bottom w:val="none" w:sz="0" w:space="0" w:color="auto"/>
            <w:right w:val="none" w:sz="0" w:space="0" w:color="auto"/>
          </w:divBdr>
        </w:div>
        <w:div w:id="1619485520">
          <w:marLeft w:val="0"/>
          <w:marRight w:val="0"/>
          <w:marTop w:val="0"/>
          <w:marBottom w:val="0"/>
          <w:divBdr>
            <w:top w:val="none" w:sz="0" w:space="0" w:color="auto"/>
            <w:left w:val="none" w:sz="0" w:space="0" w:color="auto"/>
            <w:bottom w:val="none" w:sz="0" w:space="0" w:color="auto"/>
            <w:right w:val="none" w:sz="0" w:space="0" w:color="auto"/>
          </w:divBdr>
        </w:div>
        <w:div w:id="1650868665">
          <w:marLeft w:val="0"/>
          <w:marRight w:val="0"/>
          <w:marTop w:val="0"/>
          <w:marBottom w:val="0"/>
          <w:divBdr>
            <w:top w:val="none" w:sz="0" w:space="0" w:color="auto"/>
            <w:left w:val="none" w:sz="0" w:space="0" w:color="auto"/>
            <w:bottom w:val="none" w:sz="0" w:space="0" w:color="auto"/>
            <w:right w:val="none" w:sz="0" w:space="0" w:color="auto"/>
          </w:divBdr>
        </w:div>
        <w:div w:id="1667247671">
          <w:marLeft w:val="0"/>
          <w:marRight w:val="0"/>
          <w:marTop w:val="0"/>
          <w:marBottom w:val="0"/>
          <w:divBdr>
            <w:top w:val="none" w:sz="0" w:space="0" w:color="auto"/>
            <w:left w:val="none" w:sz="0" w:space="0" w:color="auto"/>
            <w:bottom w:val="none" w:sz="0" w:space="0" w:color="auto"/>
            <w:right w:val="none" w:sz="0" w:space="0" w:color="auto"/>
          </w:divBdr>
        </w:div>
        <w:div w:id="1775901873">
          <w:marLeft w:val="0"/>
          <w:marRight w:val="0"/>
          <w:marTop w:val="0"/>
          <w:marBottom w:val="0"/>
          <w:divBdr>
            <w:top w:val="none" w:sz="0" w:space="0" w:color="auto"/>
            <w:left w:val="none" w:sz="0" w:space="0" w:color="auto"/>
            <w:bottom w:val="none" w:sz="0" w:space="0" w:color="auto"/>
            <w:right w:val="none" w:sz="0" w:space="0" w:color="auto"/>
          </w:divBdr>
        </w:div>
        <w:div w:id="1794322775">
          <w:marLeft w:val="0"/>
          <w:marRight w:val="0"/>
          <w:marTop w:val="0"/>
          <w:marBottom w:val="0"/>
          <w:divBdr>
            <w:top w:val="none" w:sz="0" w:space="0" w:color="auto"/>
            <w:left w:val="none" w:sz="0" w:space="0" w:color="auto"/>
            <w:bottom w:val="none" w:sz="0" w:space="0" w:color="auto"/>
            <w:right w:val="none" w:sz="0" w:space="0" w:color="auto"/>
          </w:divBdr>
        </w:div>
        <w:div w:id="1880777773">
          <w:marLeft w:val="0"/>
          <w:marRight w:val="0"/>
          <w:marTop w:val="0"/>
          <w:marBottom w:val="0"/>
          <w:divBdr>
            <w:top w:val="none" w:sz="0" w:space="0" w:color="auto"/>
            <w:left w:val="none" w:sz="0" w:space="0" w:color="auto"/>
            <w:bottom w:val="none" w:sz="0" w:space="0" w:color="auto"/>
            <w:right w:val="none" w:sz="0" w:space="0" w:color="auto"/>
          </w:divBdr>
        </w:div>
        <w:div w:id="1886797802">
          <w:marLeft w:val="0"/>
          <w:marRight w:val="0"/>
          <w:marTop w:val="0"/>
          <w:marBottom w:val="0"/>
          <w:divBdr>
            <w:top w:val="none" w:sz="0" w:space="0" w:color="auto"/>
            <w:left w:val="none" w:sz="0" w:space="0" w:color="auto"/>
            <w:bottom w:val="none" w:sz="0" w:space="0" w:color="auto"/>
            <w:right w:val="none" w:sz="0" w:space="0" w:color="auto"/>
          </w:divBdr>
        </w:div>
        <w:div w:id="1926067946">
          <w:marLeft w:val="0"/>
          <w:marRight w:val="0"/>
          <w:marTop w:val="0"/>
          <w:marBottom w:val="0"/>
          <w:divBdr>
            <w:top w:val="none" w:sz="0" w:space="0" w:color="auto"/>
            <w:left w:val="none" w:sz="0" w:space="0" w:color="auto"/>
            <w:bottom w:val="none" w:sz="0" w:space="0" w:color="auto"/>
            <w:right w:val="none" w:sz="0" w:space="0" w:color="auto"/>
          </w:divBdr>
        </w:div>
        <w:div w:id="1927154947">
          <w:marLeft w:val="0"/>
          <w:marRight w:val="0"/>
          <w:marTop w:val="0"/>
          <w:marBottom w:val="0"/>
          <w:divBdr>
            <w:top w:val="none" w:sz="0" w:space="0" w:color="auto"/>
            <w:left w:val="none" w:sz="0" w:space="0" w:color="auto"/>
            <w:bottom w:val="none" w:sz="0" w:space="0" w:color="auto"/>
            <w:right w:val="none" w:sz="0" w:space="0" w:color="auto"/>
          </w:divBdr>
        </w:div>
        <w:div w:id="1952929268">
          <w:marLeft w:val="0"/>
          <w:marRight w:val="0"/>
          <w:marTop w:val="0"/>
          <w:marBottom w:val="0"/>
          <w:divBdr>
            <w:top w:val="none" w:sz="0" w:space="0" w:color="auto"/>
            <w:left w:val="none" w:sz="0" w:space="0" w:color="auto"/>
            <w:bottom w:val="none" w:sz="0" w:space="0" w:color="auto"/>
            <w:right w:val="none" w:sz="0" w:space="0" w:color="auto"/>
          </w:divBdr>
        </w:div>
        <w:div w:id="2006516375">
          <w:marLeft w:val="0"/>
          <w:marRight w:val="0"/>
          <w:marTop w:val="0"/>
          <w:marBottom w:val="0"/>
          <w:divBdr>
            <w:top w:val="none" w:sz="0" w:space="0" w:color="auto"/>
            <w:left w:val="none" w:sz="0" w:space="0" w:color="auto"/>
            <w:bottom w:val="none" w:sz="0" w:space="0" w:color="auto"/>
            <w:right w:val="none" w:sz="0" w:space="0" w:color="auto"/>
          </w:divBdr>
        </w:div>
        <w:div w:id="2098362873">
          <w:marLeft w:val="0"/>
          <w:marRight w:val="0"/>
          <w:marTop w:val="0"/>
          <w:marBottom w:val="0"/>
          <w:divBdr>
            <w:top w:val="none" w:sz="0" w:space="0" w:color="auto"/>
            <w:left w:val="none" w:sz="0" w:space="0" w:color="auto"/>
            <w:bottom w:val="none" w:sz="0" w:space="0" w:color="auto"/>
            <w:right w:val="none" w:sz="0" w:space="0" w:color="auto"/>
          </w:divBdr>
        </w:div>
        <w:div w:id="2105610721">
          <w:marLeft w:val="0"/>
          <w:marRight w:val="0"/>
          <w:marTop w:val="0"/>
          <w:marBottom w:val="0"/>
          <w:divBdr>
            <w:top w:val="none" w:sz="0" w:space="0" w:color="auto"/>
            <w:left w:val="none" w:sz="0" w:space="0" w:color="auto"/>
            <w:bottom w:val="none" w:sz="0" w:space="0" w:color="auto"/>
            <w:right w:val="none" w:sz="0" w:space="0" w:color="auto"/>
          </w:divBdr>
        </w:div>
      </w:divsChild>
    </w:div>
    <w:div w:id="1622685342">
      <w:bodyDiv w:val="1"/>
      <w:marLeft w:val="0"/>
      <w:marRight w:val="0"/>
      <w:marTop w:val="0"/>
      <w:marBottom w:val="0"/>
      <w:divBdr>
        <w:top w:val="none" w:sz="0" w:space="0" w:color="auto"/>
        <w:left w:val="none" w:sz="0" w:space="0" w:color="auto"/>
        <w:bottom w:val="none" w:sz="0" w:space="0" w:color="auto"/>
        <w:right w:val="none" w:sz="0" w:space="0" w:color="auto"/>
      </w:divBdr>
    </w:div>
    <w:div w:id="1682314207">
      <w:bodyDiv w:val="1"/>
      <w:marLeft w:val="0"/>
      <w:marRight w:val="0"/>
      <w:marTop w:val="0"/>
      <w:marBottom w:val="0"/>
      <w:divBdr>
        <w:top w:val="none" w:sz="0" w:space="0" w:color="auto"/>
        <w:left w:val="none" w:sz="0" w:space="0" w:color="auto"/>
        <w:bottom w:val="none" w:sz="0" w:space="0" w:color="auto"/>
        <w:right w:val="none" w:sz="0" w:space="0" w:color="auto"/>
      </w:divBdr>
      <w:divsChild>
        <w:div w:id="35198409">
          <w:marLeft w:val="0"/>
          <w:marRight w:val="0"/>
          <w:marTop w:val="0"/>
          <w:marBottom w:val="0"/>
          <w:divBdr>
            <w:top w:val="none" w:sz="0" w:space="0" w:color="auto"/>
            <w:left w:val="none" w:sz="0" w:space="0" w:color="auto"/>
            <w:bottom w:val="none" w:sz="0" w:space="0" w:color="auto"/>
            <w:right w:val="none" w:sz="0" w:space="0" w:color="auto"/>
          </w:divBdr>
        </w:div>
        <w:div w:id="230387068">
          <w:marLeft w:val="0"/>
          <w:marRight w:val="0"/>
          <w:marTop w:val="0"/>
          <w:marBottom w:val="0"/>
          <w:divBdr>
            <w:top w:val="none" w:sz="0" w:space="0" w:color="auto"/>
            <w:left w:val="none" w:sz="0" w:space="0" w:color="auto"/>
            <w:bottom w:val="none" w:sz="0" w:space="0" w:color="auto"/>
            <w:right w:val="none" w:sz="0" w:space="0" w:color="auto"/>
          </w:divBdr>
        </w:div>
        <w:div w:id="279337599">
          <w:marLeft w:val="0"/>
          <w:marRight w:val="0"/>
          <w:marTop w:val="0"/>
          <w:marBottom w:val="0"/>
          <w:divBdr>
            <w:top w:val="none" w:sz="0" w:space="0" w:color="auto"/>
            <w:left w:val="none" w:sz="0" w:space="0" w:color="auto"/>
            <w:bottom w:val="none" w:sz="0" w:space="0" w:color="auto"/>
            <w:right w:val="none" w:sz="0" w:space="0" w:color="auto"/>
          </w:divBdr>
        </w:div>
        <w:div w:id="330373431">
          <w:marLeft w:val="0"/>
          <w:marRight w:val="0"/>
          <w:marTop w:val="0"/>
          <w:marBottom w:val="0"/>
          <w:divBdr>
            <w:top w:val="none" w:sz="0" w:space="0" w:color="auto"/>
            <w:left w:val="none" w:sz="0" w:space="0" w:color="auto"/>
            <w:bottom w:val="none" w:sz="0" w:space="0" w:color="auto"/>
            <w:right w:val="none" w:sz="0" w:space="0" w:color="auto"/>
          </w:divBdr>
        </w:div>
        <w:div w:id="491215566">
          <w:marLeft w:val="0"/>
          <w:marRight w:val="0"/>
          <w:marTop w:val="0"/>
          <w:marBottom w:val="0"/>
          <w:divBdr>
            <w:top w:val="none" w:sz="0" w:space="0" w:color="auto"/>
            <w:left w:val="none" w:sz="0" w:space="0" w:color="auto"/>
            <w:bottom w:val="none" w:sz="0" w:space="0" w:color="auto"/>
            <w:right w:val="none" w:sz="0" w:space="0" w:color="auto"/>
          </w:divBdr>
        </w:div>
        <w:div w:id="495462485">
          <w:marLeft w:val="0"/>
          <w:marRight w:val="0"/>
          <w:marTop w:val="0"/>
          <w:marBottom w:val="0"/>
          <w:divBdr>
            <w:top w:val="none" w:sz="0" w:space="0" w:color="auto"/>
            <w:left w:val="none" w:sz="0" w:space="0" w:color="auto"/>
            <w:bottom w:val="none" w:sz="0" w:space="0" w:color="auto"/>
            <w:right w:val="none" w:sz="0" w:space="0" w:color="auto"/>
          </w:divBdr>
        </w:div>
        <w:div w:id="533688452">
          <w:marLeft w:val="0"/>
          <w:marRight w:val="0"/>
          <w:marTop w:val="0"/>
          <w:marBottom w:val="0"/>
          <w:divBdr>
            <w:top w:val="none" w:sz="0" w:space="0" w:color="auto"/>
            <w:left w:val="none" w:sz="0" w:space="0" w:color="auto"/>
            <w:bottom w:val="none" w:sz="0" w:space="0" w:color="auto"/>
            <w:right w:val="none" w:sz="0" w:space="0" w:color="auto"/>
          </w:divBdr>
        </w:div>
        <w:div w:id="719289133">
          <w:marLeft w:val="0"/>
          <w:marRight w:val="0"/>
          <w:marTop w:val="0"/>
          <w:marBottom w:val="0"/>
          <w:divBdr>
            <w:top w:val="none" w:sz="0" w:space="0" w:color="auto"/>
            <w:left w:val="none" w:sz="0" w:space="0" w:color="auto"/>
            <w:bottom w:val="none" w:sz="0" w:space="0" w:color="auto"/>
            <w:right w:val="none" w:sz="0" w:space="0" w:color="auto"/>
          </w:divBdr>
        </w:div>
        <w:div w:id="726729864">
          <w:marLeft w:val="0"/>
          <w:marRight w:val="0"/>
          <w:marTop w:val="0"/>
          <w:marBottom w:val="0"/>
          <w:divBdr>
            <w:top w:val="none" w:sz="0" w:space="0" w:color="auto"/>
            <w:left w:val="none" w:sz="0" w:space="0" w:color="auto"/>
            <w:bottom w:val="none" w:sz="0" w:space="0" w:color="auto"/>
            <w:right w:val="none" w:sz="0" w:space="0" w:color="auto"/>
          </w:divBdr>
        </w:div>
        <w:div w:id="740950212">
          <w:marLeft w:val="0"/>
          <w:marRight w:val="0"/>
          <w:marTop w:val="0"/>
          <w:marBottom w:val="0"/>
          <w:divBdr>
            <w:top w:val="none" w:sz="0" w:space="0" w:color="auto"/>
            <w:left w:val="none" w:sz="0" w:space="0" w:color="auto"/>
            <w:bottom w:val="none" w:sz="0" w:space="0" w:color="auto"/>
            <w:right w:val="none" w:sz="0" w:space="0" w:color="auto"/>
          </w:divBdr>
        </w:div>
        <w:div w:id="781189776">
          <w:marLeft w:val="0"/>
          <w:marRight w:val="0"/>
          <w:marTop w:val="0"/>
          <w:marBottom w:val="0"/>
          <w:divBdr>
            <w:top w:val="none" w:sz="0" w:space="0" w:color="auto"/>
            <w:left w:val="none" w:sz="0" w:space="0" w:color="auto"/>
            <w:bottom w:val="none" w:sz="0" w:space="0" w:color="auto"/>
            <w:right w:val="none" w:sz="0" w:space="0" w:color="auto"/>
          </w:divBdr>
        </w:div>
        <w:div w:id="785587179">
          <w:marLeft w:val="0"/>
          <w:marRight w:val="0"/>
          <w:marTop w:val="0"/>
          <w:marBottom w:val="0"/>
          <w:divBdr>
            <w:top w:val="none" w:sz="0" w:space="0" w:color="auto"/>
            <w:left w:val="none" w:sz="0" w:space="0" w:color="auto"/>
            <w:bottom w:val="none" w:sz="0" w:space="0" w:color="auto"/>
            <w:right w:val="none" w:sz="0" w:space="0" w:color="auto"/>
          </w:divBdr>
        </w:div>
        <w:div w:id="847787517">
          <w:marLeft w:val="0"/>
          <w:marRight w:val="0"/>
          <w:marTop w:val="0"/>
          <w:marBottom w:val="0"/>
          <w:divBdr>
            <w:top w:val="none" w:sz="0" w:space="0" w:color="auto"/>
            <w:left w:val="none" w:sz="0" w:space="0" w:color="auto"/>
            <w:bottom w:val="none" w:sz="0" w:space="0" w:color="auto"/>
            <w:right w:val="none" w:sz="0" w:space="0" w:color="auto"/>
          </w:divBdr>
        </w:div>
        <w:div w:id="973176070">
          <w:marLeft w:val="0"/>
          <w:marRight w:val="0"/>
          <w:marTop w:val="0"/>
          <w:marBottom w:val="0"/>
          <w:divBdr>
            <w:top w:val="none" w:sz="0" w:space="0" w:color="auto"/>
            <w:left w:val="none" w:sz="0" w:space="0" w:color="auto"/>
            <w:bottom w:val="none" w:sz="0" w:space="0" w:color="auto"/>
            <w:right w:val="none" w:sz="0" w:space="0" w:color="auto"/>
          </w:divBdr>
        </w:div>
        <w:div w:id="992411799">
          <w:marLeft w:val="0"/>
          <w:marRight w:val="0"/>
          <w:marTop w:val="0"/>
          <w:marBottom w:val="0"/>
          <w:divBdr>
            <w:top w:val="none" w:sz="0" w:space="0" w:color="auto"/>
            <w:left w:val="none" w:sz="0" w:space="0" w:color="auto"/>
            <w:bottom w:val="none" w:sz="0" w:space="0" w:color="auto"/>
            <w:right w:val="none" w:sz="0" w:space="0" w:color="auto"/>
          </w:divBdr>
        </w:div>
        <w:div w:id="1089085090">
          <w:marLeft w:val="0"/>
          <w:marRight w:val="0"/>
          <w:marTop w:val="0"/>
          <w:marBottom w:val="0"/>
          <w:divBdr>
            <w:top w:val="none" w:sz="0" w:space="0" w:color="auto"/>
            <w:left w:val="none" w:sz="0" w:space="0" w:color="auto"/>
            <w:bottom w:val="none" w:sz="0" w:space="0" w:color="auto"/>
            <w:right w:val="none" w:sz="0" w:space="0" w:color="auto"/>
          </w:divBdr>
        </w:div>
        <w:div w:id="1185481905">
          <w:marLeft w:val="0"/>
          <w:marRight w:val="0"/>
          <w:marTop w:val="0"/>
          <w:marBottom w:val="0"/>
          <w:divBdr>
            <w:top w:val="none" w:sz="0" w:space="0" w:color="auto"/>
            <w:left w:val="none" w:sz="0" w:space="0" w:color="auto"/>
            <w:bottom w:val="none" w:sz="0" w:space="0" w:color="auto"/>
            <w:right w:val="none" w:sz="0" w:space="0" w:color="auto"/>
          </w:divBdr>
        </w:div>
        <w:div w:id="1198469078">
          <w:marLeft w:val="0"/>
          <w:marRight w:val="0"/>
          <w:marTop w:val="0"/>
          <w:marBottom w:val="0"/>
          <w:divBdr>
            <w:top w:val="none" w:sz="0" w:space="0" w:color="auto"/>
            <w:left w:val="none" w:sz="0" w:space="0" w:color="auto"/>
            <w:bottom w:val="none" w:sz="0" w:space="0" w:color="auto"/>
            <w:right w:val="none" w:sz="0" w:space="0" w:color="auto"/>
          </w:divBdr>
        </w:div>
        <w:div w:id="1210146661">
          <w:marLeft w:val="0"/>
          <w:marRight w:val="0"/>
          <w:marTop w:val="0"/>
          <w:marBottom w:val="0"/>
          <w:divBdr>
            <w:top w:val="none" w:sz="0" w:space="0" w:color="auto"/>
            <w:left w:val="none" w:sz="0" w:space="0" w:color="auto"/>
            <w:bottom w:val="none" w:sz="0" w:space="0" w:color="auto"/>
            <w:right w:val="none" w:sz="0" w:space="0" w:color="auto"/>
          </w:divBdr>
        </w:div>
        <w:div w:id="1236817407">
          <w:marLeft w:val="0"/>
          <w:marRight w:val="0"/>
          <w:marTop w:val="0"/>
          <w:marBottom w:val="0"/>
          <w:divBdr>
            <w:top w:val="none" w:sz="0" w:space="0" w:color="auto"/>
            <w:left w:val="none" w:sz="0" w:space="0" w:color="auto"/>
            <w:bottom w:val="none" w:sz="0" w:space="0" w:color="auto"/>
            <w:right w:val="none" w:sz="0" w:space="0" w:color="auto"/>
          </w:divBdr>
        </w:div>
        <w:div w:id="1237670936">
          <w:marLeft w:val="0"/>
          <w:marRight w:val="0"/>
          <w:marTop w:val="0"/>
          <w:marBottom w:val="0"/>
          <w:divBdr>
            <w:top w:val="none" w:sz="0" w:space="0" w:color="auto"/>
            <w:left w:val="none" w:sz="0" w:space="0" w:color="auto"/>
            <w:bottom w:val="none" w:sz="0" w:space="0" w:color="auto"/>
            <w:right w:val="none" w:sz="0" w:space="0" w:color="auto"/>
          </w:divBdr>
        </w:div>
        <w:div w:id="1316684865">
          <w:marLeft w:val="0"/>
          <w:marRight w:val="0"/>
          <w:marTop w:val="0"/>
          <w:marBottom w:val="0"/>
          <w:divBdr>
            <w:top w:val="none" w:sz="0" w:space="0" w:color="auto"/>
            <w:left w:val="none" w:sz="0" w:space="0" w:color="auto"/>
            <w:bottom w:val="none" w:sz="0" w:space="0" w:color="auto"/>
            <w:right w:val="none" w:sz="0" w:space="0" w:color="auto"/>
          </w:divBdr>
        </w:div>
        <w:div w:id="1468359306">
          <w:marLeft w:val="0"/>
          <w:marRight w:val="0"/>
          <w:marTop w:val="0"/>
          <w:marBottom w:val="0"/>
          <w:divBdr>
            <w:top w:val="none" w:sz="0" w:space="0" w:color="auto"/>
            <w:left w:val="none" w:sz="0" w:space="0" w:color="auto"/>
            <w:bottom w:val="none" w:sz="0" w:space="0" w:color="auto"/>
            <w:right w:val="none" w:sz="0" w:space="0" w:color="auto"/>
          </w:divBdr>
        </w:div>
        <w:div w:id="1528912603">
          <w:marLeft w:val="0"/>
          <w:marRight w:val="0"/>
          <w:marTop w:val="0"/>
          <w:marBottom w:val="0"/>
          <w:divBdr>
            <w:top w:val="none" w:sz="0" w:space="0" w:color="auto"/>
            <w:left w:val="none" w:sz="0" w:space="0" w:color="auto"/>
            <w:bottom w:val="none" w:sz="0" w:space="0" w:color="auto"/>
            <w:right w:val="none" w:sz="0" w:space="0" w:color="auto"/>
          </w:divBdr>
        </w:div>
        <w:div w:id="1768230540">
          <w:marLeft w:val="0"/>
          <w:marRight w:val="0"/>
          <w:marTop w:val="0"/>
          <w:marBottom w:val="0"/>
          <w:divBdr>
            <w:top w:val="none" w:sz="0" w:space="0" w:color="auto"/>
            <w:left w:val="none" w:sz="0" w:space="0" w:color="auto"/>
            <w:bottom w:val="none" w:sz="0" w:space="0" w:color="auto"/>
            <w:right w:val="none" w:sz="0" w:space="0" w:color="auto"/>
          </w:divBdr>
        </w:div>
        <w:div w:id="1844126729">
          <w:marLeft w:val="0"/>
          <w:marRight w:val="0"/>
          <w:marTop w:val="0"/>
          <w:marBottom w:val="0"/>
          <w:divBdr>
            <w:top w:val="none" w:sz="0" w:space="0" w:color="auto"/>
            <w:left w:val="none" w:sz="0" w:space="0" w:color="auto"/>
            <w:bottom w:val="none" w:sz="0" w:space="0" w:color="auto"/>
            <w:right w:val="none" w:sz="0" w:space="0" w:color="auto"/>
          </w:divBdr>
        </w:div>
        <w:div w:id="1912041821">
          <w:marLeft w:val="0"/>
          <w:marRight w:val="0"/>
          <w:marTop w:val="0"/>
          <w:marBottom w:val="0"/>
          <w:divBdr>
            <w:top w:val="none" w:sz="0" w:space="0" w:color="auto"/>
            <w:left w:val="none" w:sz="0" w:space="0" w:color="auto"/>
            <w:bottom w:val="none" w:sz="0" w:space="0" w:color="auto"/>
            <w:right w:val="none" w:sz="0" w:space="0" w:color="auto"/>
          </w:divBdr>
        </w:div>
        <w:div w:id="1995181449">
          <w:marLeft w:val="0"/>
          <w:marRight w:val="0"/>
          <w:marTop w:val="0"/>
          <w:marBottom w:val="0"/>
          <w:divBdr>
            <w:top w:val="none" w:sz="0" w:space="0" w:color="auto"/>
            <w:left w:val="none" w:sz="0" w:space="0" w:color="auto"/>
            <w:bottom w:val="none" w:sz="0" w:space="0" w:color="auto"/>
            <w:right w:val="none" w:sz="0" w:space="0" w:color="auto"/>
          </w:divBdr>
        </w:div>
      </w:divsChild>
    </w:div>
    <w:div w:id="1687290060">
      <w:bodyDiv w:val="1"/>
      <w:marLeft w:val="0"/>
      <w:marRight w:val="0"/>
      <w:marTop w:val="0"/>
      <w:marBottom w:val="0"/>
      <w:divBdr>
        <w:top w:val="none" w:sz="0" w:space="0" w:color="auto"/>
        <w:left w:val="none" w:sz="0" w:space="0" w:color="auto"/>
        <w:bottom w:val="none" w:sz="0" w:space="0" w:color="auto"/>
        <w:right w:val="none" w:sz="0" w:space="0" w:color="auto"/>
      </w:divBdr>
      <w:divsChild>
        <w:div w:id="1089274015">
          <w:marLeft w:val="0"/>
          <w:marRight w:val="0"/>
          <w:marTop w:val="0"/>
          <w:marBottom w:val="0"/>
          <w:divBdr>
            <w:top w:val="single" w:sz="2" w:space="0" w:color="DDDDDD"/>
            <w:left w:val="single" w:sz="2" w:space="0" w:color="DDDDDD"/>
            <w:bottom w:val="single" w:sz="2" w:space="0" w:color="DDDDDD"/>
            <w:right w:val="single" w:sz="2" w:space="0" w:color="DDDDDD"/>
          </w:divBdr>
          <w:divsChild>
            <w:div w:id="1058553018">
              <w:marLeft w:val="0"/>
              <w:marRight w:val="0"/>
              <w:marTop w:val="0"/>
              <w:marBottom w:val="0"/>
              <w:divBdr>
                <w:top w:val="none" w:sz="0" w:space="0" w:color="auto"/>
                <w:left w:val="none" w:sz="0" w:space="0" w:color="auto"/>
                <w:bottom w:val="none" w:sz="0" w:space="0" w:color="auto"/>
                <w:right w:val="none" w:sz="0" w:space="0" w:color="auto"/>
              </w:divBdr>
              <w:divsChild>
                <w:div w:id="1335062734">
                  <w:marLeft w:val="0"/>
                  <w:marRight w:val="0"/>
                  <w:marTop w:val="0"/>
                  <w:marBottom w:val="0"/>
                  <w:divBdr>
                    <w:top w:val="none" w:sz="0" w:space="0" w:color="auto"/>
                    <w:left w:val="none" w:sz="0" w:space="0" w:color="auto"/>
                    <w:bottom w:val="none" w:sz="0" w:space="0" w:color="auto"/>
                    <w:right w:val="none" w:sz="0" w:space="0" w:color="auto"/>
                  </w:divBdr>
                  <w:divsChild>
                    <w:div w:id="1552377181">
                      <w:marLeft w:val="0"/>
                      <w:marRight w:val="0"/>
                      <w:marTop w:val="0"/>
                      <w:marBottom w:val="0"/>
                      <w:divBdr>
                        <w:top w:val="none" w:sz="0" w:space="0" w:color="auto"/>
                        <w:left w:val="none" w:sz="0" w:space="0" w:color="auto"/>
                        <w:bottom w:val="none" w:sz="0" w:space="0" w:color="auto"/>
                        <w:right w:val="none" w:sz="0" w:space="0" w:color="auto"/>
                      </w:divBdr>
                      <w:divsChild>
                        <w:div w:id="905149294">
                          <w:marLeft w:val="0"/>
                          <w:marRight w:val="0"/>
                          <w:marTop w:val="0"/>
                          <w:marBottom w:val="0"/>
                          <w:divBdr>
                            <w:top w:val="none" w:sz="0" w:space="0" w:color="auto"/>
                            <w:left w:val="none" w:sz="0" w:space="0" w:color="auto"/>
                            <w:bottom w:val="none" w:sz="0" w:space="0" w:color="auto"/>
                            <w:right w:val="none" w:sz="0" w:space="0" w:color="auto"/>
                          </w:divBdr>
                          <w:divsChild>
                            <w:div w:id="1286890451">
                              <w:marLeft w:val="0"/>
                              <w:marRight w:val="0"/>
                              <w:marTop w:val="0"/>
                              <w:marBottom w:val="0"/>
                              <w:divBdr>
                                <w:top w:val="none" w:sz="0" w:space="0" w:color="auto"/>
                                <w:left w:val="none" w:sz="0" w:space="0" w:color="auto"/>
                                <w:bottom w:val="none" w:sz="0" w:space="0" w:color="auto"/>
                                <w:right w:val="none" w:sz="0" w:space="0" w:color="auto"/>
                              </w:divBdr>
                              <w:divsChild>
                                <w:div w:id="453909338">
                                  <w:marLeft w:val="0"/>
                                  <w:marRight w:val="0"/>
                                  <w:marTop w:val="0"/>
                                  <w:marBottom w:val="0"/>
                                  <w:divBdr>
                                    <w:top w:val="none" w:sz="0" w:space="0" w:color="auto"/>
                                    <w:left w:val="none" w:sz="0" w:space="0" w:color="auto"/>
                                    <w:bottom w:val="none" w:sz="0" w:space="0" w:color="auto"/>
                                    <w:right w:val="none" w:sz="0" w:space="0" w:color="auto"/>
                                  </w:divBdr>
                                  <w:divsChild>
                                    <w:div w:id="14706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810158">
      <w:bodyDiv w:val="1"/>
      <w:marLeft w:val="0"/>
      <w:marRight w:val="0"/>
      <w:marTop w:val="0"/>
      <w:marBottom w:val="0"/>
      <w:divBdr>
        <w:top w:val="none" w:sz="0" w:space="0" w:color="auto"/>
        <w:left w:val="none" w:sz="0" w:space="0" w:color="auto"/>
        <w:bottom w:val="none" w:sz="0" w:space="0" w:color="auto"/>
        <w:right w:val="none" w:sz="0" w:space="0" w:color="auto"/>
      </w:divBdr>
      <w:divsChild>
        <w:div w:id="40330103">
          <w:marLeft w:val="0"/>
          <w:marRight w:val="0"/>
          <w:marTop w:val="0"/>
          <w:marBottom w:val="0"/>
          <w:divBdr>
            <w:top w:val="none" w:sz="0" w:space="0" w:color="auto"/>
            <w:left w:val="none" w:sz="0" w:space="0" w:color="auto"/>
            <w:bottom w:val="none" w:sz="0" w:space="0" w:color="auto"/>
            <w:right w:val="none" w:sz="0" w:space="0" w:color="auto"/>
          </w:divBdr>
        </w:div>
        <w:div w:id="123697824">
          <w:marLeft w:val="0"/>
          <w:marRight w:val="0"/>
          <w:marTop w:val="0"/>
          <w:marBottom w:val="0"/>
          <w:divBdr>
            <w:top w:val="none" w:sz="0" w:space="0" w:color="auto"/>
            <w:left w:val="none" w:sz="0" w:space="0" w:color="auto"/>
            <w:bottom w:val="none" w:sz="0" w:space="0" w:color="auto"/>
            <w:right w:val="none" w:sz="0" w:space="0" w:color="auto"/>
          </w:divBdr>
        </w:div>
        <w:div w:id="189802888">
          <w:marLeft w:val="0"/>
          <w:marRight w:val="0"/>
          <w:marTop w:val="0"/>
          <w:marBottom w:val="0"/>
          <w:divBdr>
            <w:top w:val="none" w:sz="0" w:space="0" w:color="auto"/>
            <w:left w:val="none" w:sz="0" w:space="0" w:color="auto"/>
            <w:bottom w:val="none" w:sz="0" w:space="0" w:color="auto"/>
            <w:right w:val="none" w:sz="0" w:space="0" w:color="auto"/>
          </w:divBdr>
        </w:div>
        <w:div w:id="255941642">
          <w:marLeft w:val="0"/>
          <w:marRight w:val="0"/>
          <w:marTop w:val="0"/>
          <w:marBottom w:val="0"/>
          <w:divBdr>
            <w:top w:val="none" w:sz="0" w:space="0" w:color="auto"/>
            <w:left w:val="none" w:sz="0" w:space="0" w:color="auto"/>
            <w:bottom w:val="none" w:sz="0" w:space="0" w:color="auto"/>
            <w:right w:val="none" w:sz="0" w:space="0" w:color="auto"/>
          </w:divBdr>
        </w:div>
        <w:div w:id="308367622">
          <w:marLeft w:val="0"/>
          <w:marRight w:val="0"/>
          <w:marTop w:val="0"/>
          <w:marBottom w:val="0"/>
          <w:divBdr>
            <w:top w:val="none" w:sz="0" w:space="0" w:color="auto"/>
            <w:left w:val="none" w:sz="0" w:space="0" w:color="auto"/>
            <w:bottom w:val="none" w:sz="0" w:space="0" w:color="auto"/>
            <w:right w:val="none" w:sz="0" w:space="0" w:color="auto"/>
          </w:divBdr>
        </w:div>
        <w:div w:id="466122528">
          <w:marLeft w:val="0"/>
          <w:marRight w:val="0"/>
          <w:marTop w:val="0"/>
          <w:marBottom w:val="0"/>
          <w:divBdr>
            <w:top w:val="none" w:sz="0" w:space="0" w:color="auto"/>
            <w:left w:val="none" w:sz="0" w:space="0" w:color="auto"/>
            <w:bottom w:val="none" w:sz="0" w:space="0" w:color="auto"/>
            <w:right w:val="none" w:sz="0" w:space="0" w:color="auto"/>
          </w:divBdr>
        </w:div>
        <w:div w:id="495220751">
          <w:marLeft w:val="0"/>
          <w:marRight w:val="0"/>
          <w:marTop w:val="0"/>
          <w:marBottom w:val="0"/>
          <w:divBdr>
            <w:top w:val="none" w:sz="0" w:space="0" w:color="auto"/>
            <w:left w:val="none" w:sz="0" w:space="0" w:color="auto"/>
            <w:bottom w:val="none" w:sz="0" w:space="0" w:color="auto"/>
            <w:right w:val="none" w:sz="0" w:space="0" w:color="auto"/>
          </w:divBdr>
        </w:div>
        <w:div w:id="527331186">
          <w:marLeft w:val="0"/>
          <w:marRight w:val="0"/>
          <w:marTop w:val="0"/>
          <w:marBottom w:val="0"/>
          <w:divBdr>
            <w:top w:val="none" w:sz="0" w:space="0" w:color="auto"/>
            <w:left w:val="none" w:sz="0" w:space="0" w:color="auto"/>
            <w:bottom w:val="none" w:sz="0" w:space="0" w:color="auto"/>
            <w:right w:val="none" w:sz="0" w:space="0" w:color="auto"/>
          </w:divBdr>
        </w:div>
        <w:div w:id="568417356">
          <w:marLeft w:val="0"/>
          <w:marRight w:val="0"/>
          <w:marTop w:val="0"/>
          <w:marBottom w:val="0"/>
          <w:divBdr>
            <w:top w:val="none" w:sz="0" w:space="0" w:color="auto"/>
            <w:left w:val="none" w:sz="0" w:space="0" w:color="auto"/>
            <w:bottom w:val="none" w:sz="0" w:space="0" w:color="auto"/>
            <w:right w:val="none" w:sz="0" w:space="0" w:color="auto"/>
          </w:divBdr>
        </w:div>
        <w:div w:id="769661442">
          <w:marLeft w:val="0"/>
          <w:marRight w:val="0"/>
          <w:marTop w:val="0"/>
          <w:marBottom w:val="0"/>
          <w:divBdr>
            <w:top w:val="none" w:sz="0" w:space="0" w:color="auto"/>
            <w:left w:val="none" w:sz="0" w:space="0" w:color="auto"/>
            <w:bottom w:val="none" w:sz="0" w:space="0" w:color="auto"/>
            <w:right w:val="none" w:sz="0" w:space="0" w:color="auto"/>
          </w:divBdr>
        </w:div>
        <w:div w:id="794327998">
          <w:marLeft w:val="0"/>
          <w:marRight w:val="0"/>
          <w:marTop w:val="0"/>
          <w:marBottom w:val="0"/>
          <w:divBdr>
            <w:top w:val="none" w:sz="0" w:space="0" w:color="auto"/>
            <w:left w:val="none" w:sz="0" w:space="0" w:color="auto"/>
            <w:bottom w:val="none" w:sz="0" w:space="0" w:color="auto"/>
            <w:right w:val="none" w:sz="0" w:space="0" w:color="auto"/>
          </w:divBdr>
        </w:div>
        <w:div w:id="936450012">
          <w:marLeft w:val="0"/>
          <w:marRight w:val="0"/>
          <w:marTop w:val="0"/>
          <w:marBottom w:val="0"/>
          <w:divBdr>
            <w:top w:val="none" w:sz="0" w:space="0" w:color="auto"/>
            <w:left w:val="none" w:sz="0" w:space="0" w:color="auto"/>
            <w:bottom w:val="none" w:sz="0" w:space="0" w:color="auto"/>
            <w:right w:val="none" w:sz="0" w:space="0" w:color="auto"/>
          </w:divBdr>
        </w:div>
        <w:div w:id="939291545">
          <w:marLeft w:val="0"/>
          <w:marRight w:val="0"/>
          <w:marTop w:val="0"/>
          <w:marBottom w:val="0"/>
          <w:divBdr>
            <w:top w:val="none" w:sz="0" w:space="0" w:color="auto"/>
            <w:left w:val="none" w:sz="0" w:space="0" w:color="auto"/>
            <w:bottom w:val="none" w:sz="0" w:space="0" w:color="auto"/>
            <w:right w:val="none" w:sz="0" w:space="0" w:color="auto"/>
          </w:divBdr>
        </w:div>
        <w:div w:id="1041898772">
          <w:marLeft w:val="0"/>
          <w:marRight w:val="0"/>
          <w:marTop w:val="0"/>
          <w:marBottom w:val="0"/>
          <w:divBdr>
            <w:top w:val="none" w:sz="0" w:space="0" w:color="auto"/>
            <w:left w:val="none" w:sz="0" w:space="0" w:color="auto"/>
            <w:bottom w:val="none" w:sz="0" w:space="0" w:color="auto"/>
            <w:right w:val="none" w:sz="0" w:space="0" w:color="auto"/>
          </w:divBdr>
        </w:div>
        <w:div w:id="1098719655">
          <w:marLeft w:val="0"/>
          <w:marRight w:val="0"/>
          <w:marTop w:val="0"/>
          <w:marBottom w:val="0"/>
          <w:divBdr>
            <w:top w:val="none" w:sz="0" w:space="0" w:color="auto"/>
            <w:left w:val="none" w:sz="0" w:space="0" w:color="auto"/>
            <w:bottom w:val="none" w:sz="0" w:space="0" w:color="auto"/>
            <w:right w:val="none" w:sz="0" w:space="0" w:color="auto"/>
          </w:divBdr>
        </w:div>
        <w:div w:id="1189224871">
          <w:marLeft w:val="0"/>
          <w:marRight w:val="0"/>
          <w:marTop w:val="0"/>
          <w:marBottom w:val="0"/>
          <w:divBdr>
            <w:top w:val="none" w:sz="0" w:space="0" w:color="auto"/>
            <w:left w:val="none" w:sz="0" w:space="0" w:color="auto"/>
            <w:bottom w:val="none" w:sz="0" w:space="0" w:color="auto"/>
            <w:right w:val="none" w:sz="0" w:space="0" w:color="auto"/>
          </w:divBdr>
        </w:div>
        <w:div w:id="1204975383">
          <w:marLeft w:val="0"/>
          <w:marRight w:val="0"/>
          <w:marTop w:val="0"/>
          <w:marBottom w:val="0"/>
          <w:divBdr>
            <w:top w:val="none" w:sz="0" w:space="0" w:color="auto"/>
            <w:left w:val="none" w:sz="0" w:space="0" w:color="auto"/>
            <w:bottom w:val="none" w:sz="0" w:space="0" w:color="auto"/>
            <w:right w:val="none" w:sz="0" w:space="0" w:color="auto"/>
          </w:divBdr>
        </w:div>
        <w:div w:id="1283070683">
          <w:marLeft w:val="0"/>
          <w:marRight w:val="0"/>
          <w:marTop w:val="0"/>
          <w:marBottom w:val="0"/>
          <w:divBdr>
            <w:top w:val="none" w:sz="0" w:space="0" w:color="auto"/>
            <w:left w:val="none" w:sz="0" w:space="0" w:color="auto"/>
            <w:bottom w:val="none" w:sz="0" w:space="0" w:color="auto"/>
            <w:right w:val="none" w:sz="0" w:space="0" w:color="auto"/>
          </w:divBdr>
        </w:div>
        <w:div w:id="1328821560">
          <w:marLeft w:val="0"/>
          <w:marRight w:val="0"/>
          <w:marTop w:val="0"/>
          <w:marBottom w:val="0"/>
          <w:divBdr>
            <w:top w:val="none" w:sz="0" w:space="0" w:color="auto"/>
            <w:left w:val="none" w:sz="0" w:space="0" w:color="auto"/>
            <w:bottom w:val="none" w:sz="0" w:space="0" w:color="auto"/>
            <w:right w:val="none" w:sz="0" w:space="0" w:color="auto"/>
          </w:divBdr>
        </w:div>
        <w:div w:id="1365791171">
          <w:marLeft w:val="0"/>
          <w:marRight w:val="0"/>
          <w:marTop w:val="0"/>
          <w:marBottom w:val="0"/>
          <w:divBdr>
            <w:top w:val="none" w:sz="0" w:space="0" w:color="auto"/>
            <w:left w:val="none" w:sz="0" w:space="0" w:color="auto"/>
            <w:bottom w:val="none" w:sz="0" w:space="0" w:color="auto"/>
            <w:right w:val="none" w:sz="0" w:space="0" w:color="auto"/>
          </w:divBdr>
        </w:div>
        <w:div w:id="1370258436">
          <w:marLeft w:val="0"/>
          <w:marRight w:val="0"/>
          <w:marTop w:val="0"/>
          <w:marBottom w:val="0"/>
          <w:divBdr>
            <w:top w:val="none" w:sz="0" w:space="0" w:color="auto"/>
            <w:left w:val="none" w:sz="0" w:space="0" w:color="auto"/>
            <w:bottom w:val="none" w:sz="0" w:space="0" w:color="auto"/>
            <w:right w:val="none" w:sz="0" w:space="0" w:color="auto"/>
          </w:divBdr>
        </w:div>
        <w:div w:id="1377124701">
          <w:marLeft w:val="0"/>
          <w:marRight w:val="0"/>
          <w:marTop w:val="0"/>
          <w:marBottom w:val="0"/>
          <w:divBdr>
            <w:top w:val="none" w:sz="0" w:space="0" w:color="auto"/>
            <w:left w:val="none" w:sz="0" w:space="0" w:color="auto"/>
            <w:bottom w:val="none" w:sz="0" w:space="0" w:color="auto"/>
            <w:right w:val="none" w:sz="0" w:space="0" w:color="auto"/>
          </w:divBdr>
        </w:div>
        <w:div w:id="1412315435">
          <w:marLeft w:val="0"/>
          <w:marRight w:val="0"/>
          <w:marTop w:val="0"/>
          <w:marBottom w:val="0"/>
          <w:divBdr>
            <w:top w:val="none" w:sz="0" w:space="0" w:color="auto"/>
            <w:left w:val="none" w:sz="0" w:space="0" w:color="auto"/>
            <w:bottom w:val="none" w:sz="0" w:space="0" w:color="auto"/>
            <w:right w:val="none" w:sz="0" w:space="0" w:color="auto"/>
          </w:divBdr>
        </w:div>
        <w:div w:id="1510675316">
          <w:marLeft w:val="0"/>
          <w:marRight w:val="0"/>
          <w:marTop w:val="0"/>
          <w:marBottom w:val="0"/>
          <w:divBdr>
            <w:top w:val="none" w:sz="0" w:space="0" w:color="auto"/>
            <w:left w:val="none" w:sz="0" w:space="0" w:color="auto"/>
            <w:bottom w:val="none" w:sz="0" w:space="0" w:color="auto"/>
            <w:right w:val="none" w:sz="0" w:space="0" w:color="auto"/>
          </w:divBdr>
        </w:div>
        <w:div w:id="1723479146">
          <w:marLeft w:val="0"/>
          <w:marRight w:val="0"/>
          <w:marTop w:val="0"/>
          <w:marBottom w:val="0"/>
          <w:divBdr>
            <w:top w:val="none" w:sz="0" w:space="0" w:color="auto"/>
            <w:left w:val="none" w:sz="0" w:space="0" w:color="auto"/>
            <w:bottom w:val="none" w:sz="0" w:space="0" w:color="auto"/>
            <w:right w:val="none" w:sz="0" w:space="0" w:color="auto"/>
          </w:divBdr>
        </w:div>
        <w:div w:id="1755127921">
          <w:marLeft w:val="0"/>
          <w:marRight w:val="0"/>
          <w:marTop w:val="0"/>
          <w:marBottom w:val="0"/>
          <w:divBdr>
            <w:top w:val="none" w:sz="0" w:space="0" w:color="auto"/>
            <w:left w:val="none" w:sz="0" w:space="0" w:color="auto"/>
            <w:bottom w:val="none" w:sz="0" w:space="0" w:color="auto"/>
            <w:right w:val="none" w:sz="0" w:space="0" w:color="auto"/>
          </w:divBdr>
        </w:div>
        <w:div w:id="1850484479">
          <w:marLeft w:val="0"/>
          <w:marRight w:val="0"/>
          <w:marTop w:val="0"/>
          <w:marBottom w:val="0"/>
          <w:divBdr>
            <w:top w:val="none" w:sz="0" w:space="0" w:color="auto"/>
            <w:left w:val="none" w:sz="0" w:space="0" w:color="auto"/>
            <w:bottom w:val="none" w:sz="0" w:space="0" w:color="auto"/>
            <w:right w:val="none" w:sz="0" w:space="0" w:color="auto"/>
          </w:divBdr>
        </w:div>
        <w:div w:id="1852991912">
          <w:marLeft w:val="0"/>
          <w:marRight w:val="0"/>
          <w:marTop w:val="0"/>
          <w:marBottom w:val="0"/>
          <w:divBdr>
            <w:top w:val="none" w:sz="0" w:space="0" w:color="auto"/>
            <w:left w:val="none" w:sz="0" w:space="0" w:color="auto"/>
            <w:bottom w:val="none" w:sz="0" w:space="0" w:color="auto"/>
            <w:right w:val="none" w:sz="0" w:space="0" w:color="auto"/>
          </w:divBdr>
        </w:div>
        <w:div w:id="1996061133">
          <w:marLeft w:val="0"/>
          <w:marRight w:val="0"/>
          <w:marTop w:val="0"/>
          <w:marBottom w:val="0"/>
          <w:divBdr>
            <w:top w:val="none" w:sz="0" w:space="0" w:color="auto"/>
            <w:left w:val="none" w:sz="0" w:space="0" w:color="auto"/>
            <w:bottom w:val="none" w:sz="0" w:space="0" w:color="auto"/>
            <w:right w:val="none" w:sz="0" w:space="0" w:color="auto"/>
          </w:divBdr>
        </w:div>
        <w:div w:id="2031954639">
          <w:marLeft w:val="0"/>
          <w:marRight w:val="0"/>
          <w:marTop w:val="0"/>
          <w:marBottom w:val="0"/>
          <w:divBdr>
            <w:top w:val="none" w:sz="0" w:space="0" w:color="auto"/>
            <w:left w:val="none" w:sz="0" w:space="0" w:color="auto"/>
            <w:bottom w:val="none" w:sz="0" w:space="0" w:color="auto"/>
            <w:right w:val="none" w:sz="0" w:space="0" w:color="auto"/>
          </w:divBdr>
        </w:div>
        <w:div w:id="2058818330">
          <w:marLeft w:val="0"/>
          <w:marRight w:val="0"/>
          <w:marTop w:val="0"/>
          <w:marBottom w:val="0"/>
          <w:divBdr>
            <w:top w:val="none" w:sz="0" w:space="0" w:color="auto"/>
            <w:left w:val="none" w:sz="0" w:space="0" w:color="auto"/>
            <w:bottom w:val="none" w:sz="0" w:space="0" w:color="auto"/>
            <w:right w:val="none" w:sz="0" w:space="0" w:color="auto"/>
          </w:divBdr>
        </w:div>
      </w:divsChild>
    </w:div>
    <w:div w:id="1724937138">
      <w:bodyDiv w:val="1"/>
      <w:marLeft w:val="0"/>
      <w:marRight w:val="0"/>
      <w:marTop w:val="0"/>
      <w:marBottom w:val="0"/>
      <w:divBdr>
        <w:top w:val="none" w:sz="0" w:space="0" w:color="auto"/>
        <w:left w:val="none" w:sz="0" w:space="0" w:color="auto"/>
        <w:bottom w:val="none" w:sz="0" w:space="0" w:color="auto"/>
        <w:right w:val="none" w:sz="0" w:space="0" w:color="auto"/>
      </w:divBdr>
    </w:div>
    <w:div w:id="1734427837">
      <w:bodyDiv w:val="1"/>
      <w:marLeft w:val="0"/>
      <w:marRight w:val="0"/>
      <w:marTop w:val="0"/>
      <w:marBottom w:val="0"/>
      <w:divBdr>
        <w:top w:val="none" w:sz="0" w:space="0" w:color="auto"/>
        <w:left w:val="none" w:sz="0" w:space="0" w:color="auto"/>
        <w:bottom w:val="none" w:sz="0" w:space="0" w:color="auto"/>
        <w:right w:val="none" w:sz="0" w:space="0" w:color="auto"/>
      </w:divBdr>
    </w:div>
    <w:div w:id="1742212998">
      <w:bodyDiv w:val="1"/>
      <w:marLeft w:val="0"/>
      <w:marRight w:val="0"/>
      <w:marTop w:val="0"/>
      <w:marBottom w:val="0"/>
      <w:divBdr>
        <w:top w:val="none" w:sz="0" w:space="0" w:color="auto"/>
        <w:left w:val="none" w:sz="0" w:space="0" w:color="auto"/>
        <w:bottom w:val="none" w:sz="0" w:space="0" w:color="auto"/>
        <w:right w:val="none" w:sz="0" w:space="0" w:color="auto"/>
      </w:divBdr>
    </w:div>
    <w:div w:id="1782336752">
      <w:bodyDiv w:val="1"/>
      <w:marLeft w:val="0"/>
      <w:marRight w:val="0"/>
      <w:marTop w:val="0"/>
      <w:marBottom w:val="0"/>
      <w:divBdr>
        <w:top w:val="none" w:sz="0" w:space="0" w:color="auto"/>
        <w:left w:val="none" w:sz="0" w:space="0" w:color="auto"/>
        <w:bottom w:val="none" w:sz="0" w:space="0" w:color="auto"/>
        <w:right w:val="none" w:sz="0" w:space="0" w:color="auto"/>
      </w:divBdr>
    </w:div>
    <w:div w:id="1818720105">
      <w:bodyDiv w:val="1"/>
      <w:marLeft w:val="0"/>
      <w:marRight w:val="0"/>
      <w:marTop w:val="0"/>
      <w:marBottom w:val="0"/>
      <w:divBdr>
        <w:top w:val="none" w:sz="0" w:space="0" w:color="auto"/>
        <w:left w:val="none" w:sz="0" w:space="0" w:color="auto"/>
        <w:bottom w:val="none" w:sz="0" w:space="0" w:color="auto"/>
        <w:right w:val="none" w:sz="0" w:space="0" w:color="auto"/>
      </w:divBdr>
      <w:divsChild>
        <w:div w:id="388113286">
          <w:marLeft w:val="0"/>
          <w:marRight w:val="0"/>
          <w:marTop w:val="0"/>
          <w:marBottom w:val="0"/>
          <w:divBdr>
            <w:top w:val="none" w:sz="0" w:space="0" w:color="auto"/>
            <w:left w:val="none" w:sz="0" w:space="0" w:color="auto"/>
            <w:bottom w:val="none" w:sz="0" w:space="0" w:color="auto"/>
            <w:right w:val="none" w:sz="0" w:space="0" w:color="auto"/>
          </w:divBdr>
          <w:divsChild>
            <w:div w:id="655689849">
              <w:marLeft w:val="0"/>
              <w:marRight w:val="0"/>
              <w:marTop w:val="0"/>
              <w:marBottom w:val="0"/>
              <w:divBdr>
                <w:top w:val="none" w:sz="0" w:space="0" w:color="auto"/>
                <w:left w:val="none" w:sz="0" w:space="0" w:color="auto"/>
                <w:bottom w:val="none" w:sz="0" w:space="0" w:color="auto"/>
                <w:right w:val="none" w:sz="0" w:space="0" w:color="auto"/>
              </w:divBdr>
              <w:divsChild>
                <w:div w:id="91248083">
                  <w:marLeft w:val="0"/>
                  <w:marRight w:val="0"/>
                  <w:marTop w:val="0"/>
                  <w:marBottom w:val="0"/>
                  <w:divBdr>
                    <w:top w:val="none" w:sz="0" w:space="0" w:color="auto"/>
                    <w:left w:val="none" w:sz="0" w:space="0" w:color="auto"/>
                    <w:bottom w:val="none" w:sz="0" w:space="0" w:color="auto"/>
                    <w:right w:val="none" w:sz="0" w:space="0" w:color="auto"/>
                  </w:divBdr>
                  <w:divsChild>
                    <w:div w:id="758212819">
                      <w:marLeft w:val="0"/>
                      <w:marRight w:val="0"/>
                      <w:marTop w:val="0"/>
                      <w:marBottom w:val="0"/>
                      <w:divBdr>
                        <w:top w:val="none" w:sz="0" w:space="0" w:color="auto"/>
                        <w:left w:val="none" w:sz="0" w:space="0" w:color="auto"/>
                        <w:bottom w:val="none" w:sz="0" w:space="0" w:color="auto"/>
                        <w:right w:val="none" w:sz="0" w:space="0" w:color="auto"/>
                      </w:divBdr>
                      <w:divsChild>
                        <w:div w:id="452359084">
                          <w:marLeft w:val="0"/>
                          <w:marRight w:val="0"/>
                          <w:marTop w:val="0"/>
                          <w:marBottom w:val="0"/>
                          <w:divBdr>
                            <w:top w:val="none" w:sz="0" w:space="0" w:color="auto"/>
                            <w:left w:val="none" w:sz="0" w:space="0" w:color="auto"/>
                            <w:bottom w:val="none" w:sz="0" w:space="0" w:color="auto"/>
                            <w:right w:val="none" w:sz="0" w:space="0" w:color="auto"/>
                          </w:divBdr>
                          <w:divsChild>
                            <w:div w:id="503861644">
                              <w:marLeft w:val="0"/>
                              <w:marRight w:val="0"/>
                              <w:marTop w:val="0"/>
                              <w:marBottom w:val="0"/>
                              <w:divBdr>
                                <w:top w:val="none" w:sz="0" w:space="0" w:color="auto"/>
                                <w:left w:val="none" w:sz="0" w:space="0" w:color="auto"/>
                                <w:bottom w:val="none" w:sz="0" w:space="0" w:color="auto"/>
                                <w:right w:val="none" w:sz="0" w:space="0" w:color="auto"/>
                              </w:divBdr>
                              <w:divsChild>
                                <w:div w:id="117349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1292">
                          <w:marLeft w:val="0"/>
                          <w:marRight w:val="0"/>
                          <w:marTop w:val="0"/>
                          <w:marBottom w:val="0"/>
                          <w:divBdr>
                            <w:top w:val="none" w:sz="0" w:space="0" w:color="auto"/>
                            <w:left w:val="none" w:sz="0" w:space="0" w:color="auto"/>
                            <w:bottom w:val="none" w:sz="0" w:space="0" w:color="auto"/>
                            <w:right w:val="none" w:sz="0" w:space="0" w:color="auto"/>
                          </w:divBdr>
                          <w:divsChild>
                            <w:div w:id="1939368838">
                              <w:marLeft w:val="0"/>
                              <w:marRight w:val="0"/>
                              <w:marTop w:val="0"/>
                              <w:marBottom w:val="0"/>
                              <w:divBdr>
                                <w:top w:val="none" w:sz="0" w:space="0" w:color="auto"/>
                                <w:left w:val="none" w:sz="0" w:space="0" w:color="auto"/>
                                <w:bottom w:val="none" w:sz="0" w:space="0" w:color="auto"/>
                                <w:right w:val="none" w:sz="0" w:space="0" w:color="auto"/>
                              </w:divBdr>
                              <w:divsChild>
                                <w:div w:id="99753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81109">
                          <w:marLeft w:val="0"/>
                          <w:marRight w:val="0"/>
                          <w:marTop w:val="0"/>
                          <w:marBottom w:val="0"/>
                          <w:divBdr>
                            <w:top w:val="none" w:sz="0" w:space="0" w:color="auto"/>
                            <w:left w:val="none" w:sz="0" w:space="0" w:color="auto"/>
                            <w:bottom w:val="none" w:sz="0" w:space="0" w:color="auto"/>
                            <w:right w:val="none" w:sz="0" w:space="0" w:color="auto"/>
                          </w:divBdr>
                          <w:divsChild>
                            <w:div w:id="1491478629">
                              <w:marLeft w:val="0"/>
                              <w:marRight w:val="0"/>
                              <w:marTop w:val="0"/>
                              <w:marBottom w:val="0"/>
                              <w:divBdr>
                                <w:top w:val="none" w:sz="0" w:space="0" w:color="auto"/>
                                <w:left w:val="none" w:sz="0" w:space="0" w:color="auto"/>
                                <w:bottom w:val="none" w:sz="0" w:space="0" w:color="auto"/>
                                <w:right w:val="none" w:sz="0" w:space="0" w:color="auto"/>
                              </w:divBdr>
                              <w:divsChild>
                                <w:div w:id="31210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63039">
                          <w:marLeft w:val="0"/>
                          <w:marRight w:val="0"/>
                          <w:marTop w:val="0"/>
                          <w:marBottom w:val="0"/>
                          <w:divBdr>
                            <w:top w:val="none" w:sz="0" w:space="0" w:color="auto"/>
                            <w:left w:val="none" w:sz="0" w:space="0" w:color="auto"/>
                            <w:bottom w:val="none" w:sz="0" w:space="0" w:color="auto"/>
                            <w:right w:val="none" w:sz="0" w:space="0" w:color="auto"/>
                          </w:divBdr>
                          <w:divsChild>
                            <w:div w:id="91825573">
                              <w:marLeft w:val="0"/>
                              <w:marRight w:val="0"/>
                              <w:marTop w:val="0"/>
                              <w:marBottom w:val="0"/>
                              <w:divBdr>
                                <w:top w:val="none" w:sz="0" w:space="0" w:color="auto"/>
                                <w:left w:val="none" w:sz="0" w:space="0" w:color="auto"/>
                                <w:bottom w:val="none" w:sz="0" w:space="0" w:color="auto"/>
                                <w:right w:val="none" w:sz="0" w:space="0" w:color="auto"/>
                              </w:divBdr>
                              <w:divsChild>
                                <w:div w:id="35103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8173">
                          <w:marLeft w:val="0"/>
                          <w:marRight w:val="0"/>
                          <w:marTop w:val="0"/>
                          <w:marBottom w:val="0"/>
                          <w:divBdr>
                            <w:top w:val="none" w:sz="0" w:space="0" w:color="auto"/>
                            <w:left w:val="none" w:sz="0" w:space="0" w:color="auto"/>
                            <w:bottom w:val="none" w:sz="0" w:space="0" w:color="auto"/>
                            <w:right w:val="none" w:sz="0" w:space="0" w:color="auto"/>
                          </w:divBdr>
                          <w:divsChild>
                            <w:div w:id="2063673709">
                              <w:marLeft w:val="0"/>
                              <w:marRight w:val="0"/>
                              <w:marTop w:val="0"/>
                              <w:marBottom w:val="0"/>
                              <w:divBdr>
                                <w:top w:val="none" w:sz="0" w:space="0" w:color="auto"/>
                                <w:left w:val="none" w:sz="0" w:space="0" w:color="auto"/>
                                <w:bottom w:val="none" w:sz="0" w:space="0" w:color="auto"/>
                                <w:right w:val="none" w:sz="0" w:space="0" w:color="auto"/>
                              </w:divBdr>
                              <w:divsChild>
                                <w:div w:id="9721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77145">
                          <w:marLeft w:val="0"/>
                          <w:marRight w:val="0"/>
                          <w:marTop w:val="0"/>
                          <w:marBottom w:val="0"/>
                          <w:divBdr>
                            <w:top w:val="none" w:sz="0" w:space="0" w:color="auto"/>
                            <w:left w:val="none" w:sz="0" w:space="0" w:color="auto"/>
                            <w:bottom w:val="none" w:sz="0" w:space="0" w:color="auto"/>
                            <w:right w:val="none" w:sz="0" w:space="0" w:color="auto"/>
                          </w:divBdr>
                          <w:divsChild>
                            <w:div w:id="1575627552">
                              <w:marLeft w:val="0"/>
                              <w:marRight w:val="0"/>
                              <w:marTop w:val="0"/>
                              <w:marBottom w:val="0"/>
                              <w:divBdr>
                                <w:top w:val="none" w:sz="0" w:space="0" w:color="auto"/>
                                <w:left w:val="none" w:sz="0" w:space="0" w:color="auto"/>
                                <w:bottom w:val="none" w:sz="0" w:space="0" w:color="auto"/>
                                <w:right w:val="none" w:sz="0" w:space="0" w:color="auto"/>
                              </w:divBdr>
                              <w:divsChild>
                                <w:div w:id="30913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22490">
                          <w:marLeft w:val="0"/>
                          <w:marRight w:val="0"/>
                          <w:marTop w:val="0"/>
                          <w:marBottom w:val="0"/>
                          <w:divBdr>
                            <w:top w:val="none" w:sz="0" w:space="0" w:color="auto"/>
                            <w:left w:val="none" w:sz="0" w:space="0" w:color="auto"/>
                            <w:bottom w:val="none" w:sz="0" w:space="0" w:color="auto"/>
                            <w:right w:val="none" w:sz="0" w:space="0" w:color="auto"/>
                          </w:divBdr>
                          <w:divsChild>
                            <w:div w:id="77093901">
                              <w:marLeft w:val="0"/>
                              <w:marRight w:val="0"/>
                              <w:marTop w:val="0"/>
                              <w:marBottom w:val="0"/>
                              <w:divBdr>
                                <w:top w:val="none" w:sz="0" w:space="0" w:color="auto"/>
                                <w:left w:val="none" w:sz="0" w:space="0" w:color="auto"/>
                                <w:bottom w:val="none" w:sz="0" w:space="0" w:color="auto"/>
                                <w:right w:val="none" w:sz="0" w:space="0" w:color="auto"/>
                              </w:divBdr>
                              <w:divsChild>
                                <w:div w:id="4935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781029">
      <w:bodyDiv w:val="1"/>
      <w:marLeft w:val="0"/>
      <w:marRight w:val="0"/>
      <w:marTop w:val="0"/>
      <w:marBottom w:val="0"/>
      <w:divBdr>
        <w:top w:val="none" w:sz="0" w:space="0" w:color="auto"/>
        <w:left w:val="none" w:sz="0" w:space="0" w:color="auto"/>
        <w:bottom w:val="none" w:sz="0" w:space="0" w:color="auto"/>
        <w:right w:val="none" w:sz="0" w:space="0" w:color="auto"/>
      </w:divBdr>
    </w:div>
    <w:div w:id="2009214945">
      <w:bodyDiv w:val="1"/>
      <w:marLeft w:val="0"/>
      <w:marRight w:val="0"/>
      <w:marTop w:val="0"/>
      <w:marBottom w:val="0"/>
      <w:divBdr>
        <w:top w:val="none" w:sz="0" w:space="0" w:color="auto"/>
        <w:left w:val="none" w:sz="0" w:space="0" w:color="auto"/>
        <w:bottom w:val="none" w:sz="0" w:space="0" w:color="auto"/>
        <w:right w:val="none" w:sz="0" w:space="0" w:color="auto"/>
      </w:divBdr>
    </w:div>
    <w:div w:id="2116174756">
      <w:bodyDiv w:val="1"/>
      <w:marLeft w:val="0"/>
      <w:marRight w:val="0"/>
      <w:marTop w:val="0"/>
      <w:marBottom w:val="0"/>
      <w:divBdr>
        <w:top w:val="none" w:sz="0" w:space="0" w:color="auto"/>
        <w:left w:val="none" w:sz="0" w:space="0" w:color="auto"/>
        <w:bottom w:val="none" w:sz="0" w:space="0" w:color="auto"/>
        <w:right w:val="none" w:sz="0" w:space="0" w:color="auto"/>
      </w:divBdr>
      <w:divsChild>
        <w:div w:id="174459242">
          <w:marLeft w:val="0"/>
          <w:marRight w:val="0"/>
          <w:marTop w:val="0"/>
          <w:marBottom w:val="0"/>
          <w:divBdr>
            <w:top w:val="none" w:sz="0" w:space="0" w:color="auto"/>
            <w:left w:val="none" w:sz="0" w:space="0" w:color="auto"/>
            <w:bottom w:val="none" w:sz="0" w:space="0" w:color="auto"/>
            <w:right w:val="none" w:sz="0" w:space="0" w:color="auto"/>
          </w:divBdr>
        </w:div>
        <w:div w:id="395516621">
          <w:marLeft w:val="0"/>
          <w:marRight w:val="0"/>
          <w:marTop w:val="0"/>
          <w:marBottom w:val="0"/>
          <w:divBdr>
            <w:top w:val="none" w:sz="0" w:space="0" w:color="auto"/>
            <w:left w:val="none" w:sz="0" w:space="0" w:color="auto"/>
            <w:bottom w:val="none" w:sz="0" w:space="0" w:color="auto"/>
            <w:right w:val="none" w:sz="0" w:space="0" w:color="auto"/>
          </w:divBdr>
        </w:div>
        <w:div w:id="558983859">
          <w:marLeft w:val="0"/>
          <w:marRight w:val="0"/>
          <w:marTop w:val="0"/>
          <w:marBottom w:val="0"/>
          <w:divBdr>
            <w:top w:val="none" w:sz="0" w:space="0" w:color="auto"/>
            <w:left w:val="none" w:sz="0" w:space="0" w:color="auto"/>
            <w:bottom w:val="none" w:sz="0" w:space="0" w:color="auto"/>
            <w:right w:val="none" w:sz="0" w:space="0" w:color="auto"/>
          </w:divBdr>
        </w:div>
        <w:div w:id="585577318">
          <w:marLeft w:val="0"/>
          <w:marRight w:val="0"/>
          <w:marTop w:val="0"/>
          <w:marBottom w:val="0"/>
          <w:divBdr>
            <w:top w:val="none" w:sz="0" w:space="0" w:color="auto"/>
            <w:left w:val="none" w:sz="0" w:space="0" w:color="auto"/>
            <w:bottom w:val="none" w:sz="0" w:space="0" w:color="auto"/>
            <w:right w:val="none" w:sz="0" w:space="0" w:color="auto"/>
          </w:divBdr>
        </w:div>
        <w:div w:id="667250774">
          <w:marLeft w:val="0"/>
          <w:marRight w:val="0"/>
          <w:marTop w:val="0"/>
          <w:marBottom w:val="0"/>
          <w:divBdr>
            <w:top w:val="none" w:sz="0" w:space="0" w:color="auto"/>
            <w:left w:val="none" w:sz="0" w:space="0" w:color="auto"/>
            <w:bottom w:val="none" w:sz="0" w:space="0" w:color="auto"/>
            <w:right w:val="none" w:sz="0" w:space="0" w:color="auto"/>
          </w:divBdr>
        </w:div>
        <w:div w:id="751245525">
          <w:marLeft w:val="0"/>
          <w:marRight w:val="0"/>
          <w:marTop w:val="0"/>
          <w:marBottom w:val="0"/>
          <w:divBdr>
            <w:top w:val="none" w:sz="0" w:space="0" w:color="auto"/>
            <w:left w:val="none" w:sz="0" w:space="0" w:color="auto"/>
            <w:bottom w:val="none" w:sz="0" w:space="0" w:color="auto"/>
            <w:right w:val="none" w:sz="0" w:space="0" w:color="auto"/>
          </w:divBdr>
        </w:div>
        <w:div w:id="820775959">
          <w:marLeft w:val="0"/>
          <w:marRight w:val="0"/>
          <w:marTop w:val="0"/>
          <w:marBottom w:val="0"/>
          <w:divBdr>
            <w:top w:val="none" w:sz="0" w:space="0" w:color="auto"/>
            <w:left w:val="none" w:sz="0" w:space="0" w:color="auto"/>
            <w:bottom w:val="none" w:sz="0" w:space="0" w:color="auto"/>
            <w:right w:val="none" w:sz="0" w:space="0" w:color="auto"/>
          </w:divBdr>
        </w:div>
        <w:div w:id="848056278">
          <w:marLeft w:val="0"/>
          <w:marRight w:val="0"/>
          <w:marTop w:val="0"/>
          <w:marBottom w:val="0"/>
          <w:divBdr>
            <w:top w:val="none" w:sz="0" w:space="0" w:color="auto"/>
            <w:left w:val="none" w:sz="0" w:space="0" w:color="auto"/>
            <w:bottom w:val="none" w:sz="0" w:space="0" w:color="auto"/>
            <w:right w:val="none" w:sz="0" w:space="0" w:color="auto"/>
          </w:divBdr>
        </w:div>
        <w:div w:id="992024090">
          <w:marLeft w:val="0"/>
          <w:marRight w:val="0"/>
          <w:marTop w:val="0"/>
          <w:marBottom w:val="0"/>
          <w:divBdr>
            <w:top w:val="none" w:sz="0" w:space="0" w:color="auto"/>
            <w:left w:val="none" w:sz="0" w:space="0" w:color="auto"/>
            <w:bottom w:val="none" w:sz="0" w:space="0" w:color="auto"/>
            <w:right w:val="none" w:sz="0" w:space="0" w:color="auto"/>
          </w:divBdr>
        </w:div>
        <w:div w:id="1076901229">
          <w:marLeft w:val="0"/>
          <w:marRight w:val="0"/>
          <w:marTop w:val="0"/>
          <w:marBottom w:val="0"/>
          <w:divBdr>
            <w:top w:val="none" w:sz="0" w:space="0" w:color="auto"/>
            <w:left w:val="none" w:sz="0" w:space="0" w:color="auto"/>
            <w:bottom w:val="none" w:sz="0" w:space="0" w:color="auto"/>
            <w:right w:val="none" w:sz="0" w:space="0" w:color="auto"/>
          </w:divBdr>
        </w:div>
        <w:div w:id="1147169769">
          <w:marLeft w:val="0"/>
          <w:marRight w:val="0"/>
          <w:marTop w:val="0"/>
          <w:marBottom w:val="0"/>
          <w:divBdr>
            <w:top w:val="none" w:sz="0" w:space="0" w:color="auto"/>
            <w:left w:val="none" w:sz="0" w:space="0" w:color="auto"/>
            <w:bottom w:val="none" w:sz="0" w:space="0" w:color="auto"/>
            <w:right w:val="none" w:sz="0" w:space="0" w:color="auto"/>
          </w:divBdr>
        </w:div>
        <w:div w:id="1366640223">
          <w:marLeft w:val="0"/>
          <w:marRight w:val="0"/>
          <w:marTop w:val="0"/>
          <w:marBottom w:val="0"/>
          <w:divBdr>
            <w:top w:val="none" w:sz="0" w:space="0" w:color="auto"/>
            <w:left w:val="none" w:sz="0" w:space="0" w:color="auto"/>
            <w:bottom w:val="none" w:sz="0" w:space="0" w:color="auto"/>
            <w:right w:val="none" w:sz="0" w:space="0" w:color="auto"/>
          </w:divBdr>
        </w:div>
        <w:div w:id="1417941948">
          <w:marLeft w:val="0"/>
          <w:marRight w:val="0"/>
          <w:marTop w:val="0"/>
          <w:marBottom w:val="0"/>
          <w:divBdr>
            <w:top w:val="none" w:sz="0" w:space="0" w:color="auto"/>
            <w:left w:val="none" w:sz="0" w:space="0" w:color="auto"/>
            <w:bottom w:val="none" w:sz="0" w:space="0" w:color="auto"/>
            <w:right w:val="none" w:sz="0" w:space="0" w:color="auto"/>
          </w:divBdr>
        </w:div>
        <w:div w:id="1556117220">
          <w:marLeft w:val="0"/>
          <w:marRight w:val="0"/>
          <w:marTop w:val="0"/>
          <w:marBottom w:val="0"/>
          <w:divBdr>
            <w:top w:val="none" w:sz="0" w:space="0" w:color="auto"/>
            <w:left w:val="none" w:sz="0" w:space="0" w:color="auto"/>
            <w:bottom w:val="none" w:sz="0" w:space="0" w:color="auto"/>
            <w:right w:val="none" w:sz="0" w:space="0" w:color="auto"/>
          </w:divBdr>
        </w:div>
        <w:div w:id="1595744999">
          <w:marLeft w:val="0"/>
          <w:marRight w:val="0"/>
          <w:marTop w:val="0"/>
          <w:marBottom w:val="0"/>
          <w:divBdr>
            <w:top w:val="none" w:sz="0" w:space="0" w:color="auto"/>
            <w:left w:val="none" w:sz="0" w:space="0" w:color="auto"/>
            <w:bottom w:val="none" w:sz="0" w:space="0" w:color="auto"/>
            <w:right w:val="none" w:sz="0" w:space="0" w:color="auto"/>
          </w:divBdr>
        </w:div>
        <w:div w:id="1765223730">
          <w:marLeft w:val="0"/>
          <w:marRight w:val="0"/>
          <w:marTop w:val="0"/>
          <w:marBottom w:val="0"/>
          <w:divBdr>
            <w:top w:val="none" w:sz="0" w:space="0" w:color="auto"/>
            <w:left w:val="none" w:sz="0" w:space="0" w:color="auto"/>
            <w:bottom w:val="none" w:sz="0" w:space="0" w:color="auto"/>
            <w:right w:val="none" w:sz="0" w:space="0" w:color="auto"/>
          </w:divBdr>
        </w:div>
        <w:div w:id="1812136627">
          <w:marLeft w:val="0"/>
          <w:marRight w:val="0"/>
          <w:marTop w:val="0"/>
          <w:marBottom w:val="0"/>
          <w:divBdr>
            <w:top w:val="none" w:sz="0" w:space="0" w:color="auto"/>
            <w:left w:val="none" w:sz="0" w:space="0" w:color="auto"/>
            <w:bottom w:val="none" w:sz="0" w:space="0" w:color="auto"/>
            <w:right w:val="none" w:sz="0" w:space="0" w:color="auto"/>
          </w:divBdr>
        </w:div>
        <w:div w:id="1849103685">
          <w:marLeft w:val="0"/>
          <w:marRight w:val="0"/>
          <w:marTop w:val="0"/>
          <w:marBottom w:val="0"/>
          <w:divBdr>
            <w:top w:val="none" w:sz="0" w:space="0" w:color="auto"/>
            <w:left w:val="none" w:sz="0" w:space="0" w:color="auto"/>
            <w:bottom w:val="none" w:sz="0" w:space="0" w:color="auto"/>
            <w:right w:val="none" w:sz="0" w:space="0" w:color="auto"/>
          </w:divBdr>
        </w:div>
        <w:div w:id="1896353798">
          <w:marLeft w:val="0"/>
          <w:marRight w:val="0"/>
          <w:marTop w:val="0"/>
          <w:marBottom w:val="0"/>
          <w:divBdr>
            <w:top w:val="none" w:sz="0" w:space="0" w:color="auto"/>
            <w:left w:val="none" w:sz="0" w:space="0" w:color="auto"/>
            <w:bottom w:val="none" w:sz="0" w:space="0" w:color="auto"/>
            <w:right w:val="none" w:sz="0" w:space="0" w:color="auto"/>
          </w:divBdr>
        </w:div>
        <w:div w:id="1972708507">
          <w:marLeft w:val="0"/>
          <w:marRight w:val="0"/>
          <w:marTop w:val="0"/>
          <w:marBottom w:val="0"/>
          <w:divBdr>
            <w:top w:val="none" w:sz="0" w:space="0" w:color="auto"/>
            <w:left w:val="none" w:sz="0" w:space="0" w:color="auto"/>
            <w:bottom w:val="none" w:sz="0" w:space="0" w:color="auto"/>
            <w:right w:val="none" w:sz="0" w:space="0" w:color="auto"/>
          </w:divBdr>
        </w:div>
        <w:div w:id="2058122078">
          <w:marLeft w:val="0"/>
          <w:marRight w:val="0"/>
          <w:marTop w:val="0"/>
          <w:marBottom w:val="0"/>
          <w:divBdr>
            <w:top w:val="none" w:sz="0" w:space="0" w:color="auto"/>
            <w:left w:val="none" w:sz="0" w:space="0" w:color="auto"/>
            <w:bottom w:val="none" w:sz="0" w:space="0" w:color="auto"/>
            <w:right w:val="none" w:sz="0" w:space="0" w:color="auto"/>
          </w:divBdr>
        </w:div>
      </w:divsChild>
    </w:div>
    <w:div w:id="2122260848">
      <w:bodyDiv w:val="1"/>
      <w:marLeft w:val="0"/>
      <w:marRight w:val="0"/>
      <w:marTop w:val="0"/>
      <w:marBottom w:val="0"/>
      <w:divBdr>
        <w:top w:val="none" w:sz="0" w:space="0" w:color="auto"/>
        <w:left w:val="none" w:sz="0" w:space="0" w:color="auto"/>
        <w:bottom w:val="none" w:sz="0" w:space="0" w:color="auto"/>
        <w:right w:val="none" w:sz="0" w:space="0" w:color="auto"/>
      </w:divBdr>
      <w:divsChild>
        <w:div w:id="60627802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ocwhei@gmail.com" TargetMode="External"/><Relationship Id="rId26" Type="http://schemas.openxmlformats.org/officeDocument/2006/relationships/hyperlink" Target="https://www.studietoelagen.be/kleuter-en-lager-onderwijs-0" TargetMode="Externa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sbs.winkelom@geel.be" TargetMode="External"/><Relationship Id="rId25" Type="http://schemas.openxmlformats.org/officeDocument/2006/relationships/hyperlink" Target="https://data-onderwijs.vlaanderen.be/edulex/document.aspx?docid=13875" TargetMode="External"/><Relationship Id="rId2" Type="http://schemas.openxmlformats.org/officeDocument/2006/relationships/customXml" Target="../customXml/item2.xml"/><Relationship Id="rId16" Type="http://schemas.openxmlformats.org/officeDocument/2006/relationships/hyperlink" Target="mailto:marlon.pareijn@geel.be" TargetMode="External"/><Relationship Id="rId20" Type="http://schemas.openxmlformats.org/officeDocument/2006/relationships/hyperlink" Target="https://www.geel.be/bengelbende" TargetMode="External"/><Relationship Id="rId29"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ra.celis@geel.be" TargetMode="External"/><Relationship Id="rId23" Type="http://schemas.openxmlformats.org/officeDocument/2006/relationships/footer" Target="footer1.xml"/><Relationship Id="rId28" Type="http://schemas.openxmlformats.org/officeDocument/2006/relationships/hyperlink" Target="http://www.clb-kempen.be/" TargetMode="External"/><Relationship Id="rId10" Type="http://schemas.openxmlformats.org/officeDocument/2006/relationships/endnotes" Target="endnotes.xml"/><Relationship Id="rId19" Type="http://schemas.openxmlformats.org/officeDocument/2006/relationships/hyperlink" Target="mailto:karolien.cauwenberghs@geel.b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e.katersberg@geel.be" TargetMode="External"/><Relationship Id="rId22" Type="http://schemas.openxmlformats.org/officeDocument/2006/relationships/image" Target="media/image5.png"/><Relationship Id="rId27" Type="http://schemas.openxmlformats.org/officeDocument/2006/relationships/hyperlink" Target="mailto:geel@clb-kempen.be" TargetMode="External"/><Relationship Id="rId30" Type="http://schemas.openxmlformats.org/officeDocument/2006/relationships/hyperlink" Target="http://www.vrijclb.be/zoek-jouw-clb"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CCDFF91FCD874DADDB55E1EDDDE45E" ma:contentTypeVersion="7" ma:contentTypeDescription="Een nieuw document maken." ma:contentTypeScope="" ma:versionID="cc65f1cd9c9113ab5b62527308a1fde7">
  <xsd:schema xmlns:xsd="http://www.w3.org/2001/XMLSchema" xmlns:xs="http://www.w3.org/2001/XMLSchema" xmlns:p="http://schemas.microsoft.com/office/2006/metadata/properties" xmlns:ns1="http://schemas.microsoft.com/sharepoint/v3" xmlns:ns3="f793bb1f-44cc-4ff2-83b5-a34ed9b459c9" xmlns:ns4="9bd840ee-53dc-4e95-847c-1e8266020e12" targetNamespace="http://schemas.microsoft.com/office/2006/metadata/properties" ma:root="true" ma:fieldsID="d7e095c9542828a888fe933312357c3e" ns1:_="" ns3:_="" ns4:_="">
    <xsd:import namespace="http://schemas.microsoft.com/sharepoint/v3"/>
    <xsd:import namespace="f793bb1f-44cc-4ff2-83b5-a34ed9b459c9"/>
    <xsd:import namespace="9bd840ee-53dc-4e95-847c-1e8266020e12"/>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Eigenschappen van het geïntegreerd beleid voor naleving" ma:hidden="true" ma:internalName="_ip_UnifiedCompliancePolicyProperties">
      <xsd:simpleType>
        <xsd:restriction base="dms:Note"/>
      </xsd:simpleType>
    </xsd:element>
    <xsd:element name="_ip_UnifiedCompliancePolicyUIAction" ma:index="11"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93bb1f-44cc-4ff2-83b5-a34ed9b459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d840ee-53dc-4e95-847c-1e8266020e12"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SharingHintHash" ma:index="14"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A6383F0-0A2B-4985-9B98-EC4B62696B40}">
  <ds:schemaRefs>
    <ds:schemaRef ds:uri="http://schemas.openxmlformats.org/officeDocument/2006/bibliography"/>
  </ds:schemaRefs>
</ds:datastoreItem>
</file>

<file path=customXml/itemProps2.xml><?xml version="1.0" encoding="utf-8"?>
<ds:datastoreItem xmlns:ds="http://schemas.openxmlformats.org/officeDocument/2006/customXml" ds:itemID="{C6228F8F-87CB-401E-A5A2-B7293F0E5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93bb1f-44cc-4ff2-83b5-a34ed9b459c9"/>
    <ds:schemaRef ds:uri="9bd840ee-53dc-4e95-847c-1e8266020e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ECB0FD-52B1-4E08-A50B-1BFC94DBF837}">
  <ds:schemaRefs>
    <ds:schemaRef ds:uri="http://schemas.microsoft.com/sharepoint/v3/contenttype/forms"/>
  </ds:schemaRefs>
</ds:datastoreItem>
</file>

<file path=customXml/itemProps4.xml><?xml version="1.0" encoding="utf-8"?>
<ds:datastoreItem xmlns:ds="http://schemas.openxmlformats.org/officeDocument/2006/customXml" ds:itemID="{B3F26F22-AC37-4DC8-B05F-D2A664A50163}">
  <ds:schemaRefs>
    <ds:schemaRef ds:uri="http://schemas.microsoft.com/sharepoint/v3"/>
    <ds:schemaRef ds:uri="http://purl.org/dc/terms/"/>
    <ds:schemaRef ds:uri="9bd840ee-53dc-4e95-847c-1e8266020e12"/>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f793bb1f-44cc-4ff2-83b5-a34ed9b459c9"/>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9551</Words>
  <Characters>52535</Characters>
  <Application>Microsoft Office Word</Application>
  <DocSecurity>0</DocSecurity>
  <Lines>437</Lines>
  <Paragraphs>123</Paragraphs>
  <ScaleCrop>false</ScaleCrop>
  <HeadingPairs>
    <vt:vector size="2" baseType="variant">
      <vt:variant>
        <vt:lpstr>Titel</vt:lpstr>
      </vt:variant>
      <vt:variant>
        <vt:i4>1</vt:i4>
      </vt:variant>
    </vt:vector>
  </HeadingPairs>
  <TitlesOfParts>
    <vt:vector size="1" baseType="lpstr">
      <vt:lpstr>VOORWOORD</vt:lpstr>
    </vt:vector>
  </TitlesOfParts>
  <Company/>
  <LinksUpToDate>false</LinksUpToDate>
  <CharactersWithSpaces>61963</CharactersWithSpaces>
  <SharedDoc>false</SharedDoc>
  <HLinks>
    <vt:vector size="42" baseType="variant">
      <vt:variant>
        <vt:i4>7864335</vt:i4>
      </vt:variant>
      <vt:variant>
        <vt:i4>18</vt:i4>
      </vt:variant>
      <vt:variant>
        <vt:i4>0</vt:i4>
      </vt:variant>
      <vt:variant>
        <vt:i4>5</vt:i4>
      </vt:variant>
      <vt:variant>
        <vt:lpwstr>mailto:geel@clb-kempen.be</vt:lpwstr>
      </vt:variant>
      <vt:variant>
        <vt:lpwstr/>
      </vt:variant>
      <vt:variant>
        <vt:i4>1572888</vt:i4>
      </vt:variant>
      <vt:variant>
        <vt:i4>15</vt:i4>
      </vt:variant>
      <vt:variant>
        <vt:i4>0</vt:i4>
      </vt:variant>
      <vt:variant>
        <vt:i4>5</vt:i4>
      </vt:variant>
      <vt:variant>
        <vt:lpwstr>http://data-onderwijs.vlaanderen.be/edulex/document.aspx?docid=13875</vt:lpwstr>
      </vt:variant>
      <vt:variant>
        <vt:lpwstr/>
      </vt:variant>
      <vt:variant>
        <vt:i4>6422642</vt:i4>
      </vt:variant>
      <vt:variant>
        <vt:i4>12</vt:i4>
      </vt:variant>
      <vt:variant>
        <vt:i4>0</vt:i4>
      </vt:variant>
      <vt:variant>
        <vt:i4>5</vt:i4>
      </vt:variant>
      <vt:variant>
        <vt:lpwstr>http://www.digitaalsociaalhuis.be/geel</vt:lpwstr>
      </vt:variant>
      <vt:variant>
        <vt:lpwstr/>
      </vt:variant>
      <vt:variant>
        <vt:i4>4653110</vt:i4>
      </vt:variant>
      <vt:variant>
        <vt:i4>9</vt:i4>
      </vt:variant>
      <vt:variant>
        <vt:i4>0</vt:i4>
      </vt:variant>
      <vt:variant>
        <vt:i4>5</vt:i4>
      </vt:variant>
      <vt:variant>
        <vt:lpwstr>mailto:Christine.heylen@ocmwgeel.be</vt:lpwstr>
      </vt:variant>
      <vt:variant>
        <vt:lpwstr/>
      </vt:variant>
      <vt:variant>
        <vt:i4>3604559</vt:i4>
      </vt:variant>
      <vt:variant>
        <vt:i4>6</vt:i4>
      </vt:variant>
      <vt:variant>
        <vt:i4>0</vt:i4>
      </vt:variant>
      <vt:variant>
        <vt:i4>5</vt:i4>
      </vt:variant>
      <vt:variant>
        <vt:lpwstr>mailto:griet.verhesen@geel.be</vt:lpwstr>
      </vt:variant>
      <vt:variant>
        <vt:lpwstr/>
      </vt:variant>
      <vt:variant>
        <vt:i4>7274526</vt:i4>
      </vt:variant>
      <vt:variant>
        <vt:i4>3</vt:i4>
      </vt:variant>
      <vt:variant>
        <vt:i4>0</vt:i4>
      </vt:variant>
      <vt:variant>
        <vt:i4>5</vt:i4>
      </vt:variant>
      <vt:variant>
        <vt:lpwstr>mailto:vera.celis@geel.be</vt:lpwstr>
      </vt:variant>
      <vt:variant>
        <vt:lpwstr/>
      </vt:variant>
      <vt:variant>
        <vt:i4>1310841</vt:i4>
      </vt:variant>
      <vt:variant>
        <vt:i4>0</vt:i4>
      </vt:variant>
      <vt:variant>
        <vt:i4>0</vt:i4>
      </vt:variant>
      <vt:variant>
        <vt:i4>5</vt:i4>
      </vt:variant>
      <vt:variant>
        <vt:lpwstr>mailto:de.katersberg@geel.be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VOORWOORD</dc:title>
  <dc:subject/>
  <dc:creator>Ann De Backer</dc:creator>
  <cp:keywords/>
  <dc:description/>
  <cp:lastModifiedBy>Tanja</cp:lastModifiedBy>
  <cp:revision>3</cp:revision>
  <cp:lastPrinted>2021-09-27T14:05:00Z</cp:lastPrinted>
  <dcterms:created xsi:type="dcterms:W3CDTF">2022-09-08T12:43:00Z</dcterms:created>
  <dcterms:modified xsi:type="dcterms:W3CDTF">2022-09-08T12:44:00Z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0x010100A2CCDFF91FCD874DADDB55E1EDDDE45E</vt:lpwstr>
  </property>
</Properties>
</file>